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b17f" w14:textId="c3ab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Национальной комиссии Республики Казахстан по ценным бумагам от 13 августа 1998 года N 11 "О нормативных правовых актах по вопросам организаций, осуществляющих деятельность по инвестиционному управлению пенсионными активами"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августа 2002 года N 320. Зарегистрировано в Министерстве юстиции Республики Казахстан 12 сентября 2002 года N 1975. Утратило силу - постановлением Правления Национального Банка Республики Казахстан от 29 июля 2003 года N 264 (V032484)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инвестиционных возможностей компаний по управлению пенсионными активами, на основании подпунктов 3 и 10 пункта 15-1 Положения о Национальном Банке Республики Казахстан, утвержденного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11 августа 1999 года N 188, Правление Национального Банка Республики Казахстан постановляет: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Национальной комиссии Республики Казахстан по ценным бумагам от 13 августа 1998 года N 11 "О нормативных правовых актах по вопросам организаций, осуществляющих деятельность по инвестиционному управлению пенсионными активами" внести следующие изменения: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осуществления инвестиционной деятельности компаниями по управлению пенсионными активами, утвержденные указанным постановлением: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"не менее 40%" заменить словами "не менее 35%";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3-2) слова "не более 5%" заменить словами "не более 10%";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"не более 45%" заменить словами "не более 50%";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4-1) слова "не более 5%" заменить словами "не более 10%".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регулирования рынка ценных бумаг (Шалгимбаева Г.Н.):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 до сведения заинтересованных подразделений Национального Банка Республики Казахстан, компаний по управлению пенсионными активами, банков-кастодианов и саморегулируемых организаций рынка ценных бумаг.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Сайденова А.Г.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