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5209" w14:textId="fdb5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 сентября 2002 года № 362. Зарегистрирован Министерством юстиции Республики Казахстан 9 октября 2002 г. № 1999. Утратило силу постановлением Правления Национального Банка Республики Казахстан от 31 декабря 2015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нормативной правовой базы, обеспечивающей функционирование платежной системы Республики Казахстан,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ноября 1998 года N 242 "Об утверждении Правил переводов денег в межбанковской системе переводов денег"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переводов денег в межбанковской системе переводов денег,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47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