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7830" w14:textId="3267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Таможенного комитета Министерства государственных доходов Республики Казахстан от 15 февраля 2001 года N 54 "О таможенном оформлении товаров и транспортных средств", зарегистрированный в Министерстве юстиции Республики Казахстан за N 1442 от 30 марта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14 ноября 2002 года N 98. Зарегистрированный в Министерстве юстиции Республики Казахстан 5 декабря 2002 года N 2074. Утратил силу - Приказом Председателя Агентства таможенного контроля Республики Казахстан от 1 июля 2004 года N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Извлечение из приказа Председателя Агентства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таможенного контроля Республики Казахстан от 1 июля 2004 года N 290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"Во исполнение распоряжения Премьер-Министра Республики Казахстан от 20 марта 2004 года N 77-р "О мерах по совершенствованию подзаконных актов", в целях приведения нормативных правовых актов в сфере таможенного дела в соответствие с законодательными и иными нормативными правовыми актами Республики Казахстан,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некоторые приказы Министра государственных доходов, Председателя Таможенного комитета Республики Казахстан и Председателя Агентства таможенного контроля Республики Казахстан согласно приложению...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к приказу Председателя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Агентства таможенного контроля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от 1 июля 2004 года N 290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"О признании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некоторых нормативных правовых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актов в сфере таможенного дела"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Перечень приказов Министра государственных доходов,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Председателя Таможенного комитета Республики Казахстан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Председателя Агентства таможенного контроля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 признанных утратившими силу...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Приказ Председателя Агентства таможенного контроля Республики Казахстан от 14 ноября 2002 года N 98 "О внесении дополнения в приказ Председателя Таможенного комитета Министерства государственных доходов Республики Казахстан от 15 февраля 2001 года N 54 "О таможенном оформлении товаров и транспортных средств"...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таможенном деле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апреля 2002 года N 415 "О внесении изменений в постановление Правительства Республики Казахстан от 7 ноября 1995 года N 1479", а также в целях определения порядка переоформления квалификационного аттестата специалиста по таможенному оформлению,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Таможенного комитета Министерства государственных доходов Республики Казахстан от 15 февраля 2001 года N 54 "О таможенном оформлении товаров и транспортных средств" (зарегистрированный в Министерстве юстиции Республики Казахстан за N 1442 от 30 марта 2001 года, опубликованный в Таможенном вестнике, 2001 года, N 2),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выдачи квалификационного аттестата специалисту по таможенному оформлению,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5 дополнить пунктом 28-1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"28-1. При переаттестации специалиста по таможенному оформлению производится переоформление аттестата с выдачей нового бланка в порядке, установленном главой 3 настоящих Правил, без оплаты сбора за выдачу квалификационного аттестата".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(Ансарова И.Ы.) обеспечить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Пресс-службе (Исахан Г.) обеспечить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