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c1a1" w14:textId="4bac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прокурорском надзоре за законностью исполнения наказаний и реабилитации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28 ноября 2002 года N 62. Зарегистрирован в Министерстве юстиции Республики Казахстан 5 декабря 2002 года N 2075. Утративший силу - приказом Генерального Прокурора РК от 4 ноября 2005 года N 42 (V053939)(вводится в действие со дня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надлежащего прокурорского надзора за законностью исполнения наказаний и реабилитации граждан, руководствуясь подпунктом 4) ст.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прокуратуре",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"О прокурорском надзоре за законностью исполнения наказаний и реабилитации граждан".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(на правах Управления) по надзору за законностью исполнения наказаний и реабилитации граждан (Кабакаев М.К.) принять меры к государственной регистрации в Министерстве юстиции Республики Казахстан 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направить Главному военному прокурору, прокурорам областей, городов, районов и приравненным к ним прокурорам.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Генерального Прокурора Жукенова А.Т.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Генеральный Прокурор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Приказом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Генерального Прокурора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2002 года N 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прокурорском надзоре за законностью исполнения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наказаний и реабилитации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прокуратуре" и другими законодательными актами Республики Казахстан, определяющими порядок осуществления надзора за законностью исполнения наказаний и реабилитации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Генеральной прокуратуры Республики Казахстан по надзору за законностью исполнения наказаний и реабилитации граждан: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 взаимодействии с прокурорами областей и приравненными к ним прокурорами обеспечить постоянный, действенный надзор за точным и единообразным применением законодательства, регулирующего исполнение уголовных наказаний, законностью содержания граждан под стражей и реабилитации репрессированных граждан, в строгом соответствии с требованиями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используя предоставленные законом полномочия, добиваться точного и единообразного применения законов и международных соглашений о правах человека, гуманном обращении с арестованными и осужденными;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проверять и анализировать состояние законности в поднадзорных учреждениях, обоснованности принимаемых прокуратурами областей решений по вопросам реабилитации граждан, своевременно принимать меры по предупреждению и устранению выявленных нарушений законности;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предупредить нижестоящих прокуроров о персональной ответственности за нарушения и недостатки в организации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координировать свою деятельность с другими структурными подразделениями Генеральной прокуратуры;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надзор за законностью нормативных правовых актов, издаваемых Министерством юстиции и Министерством внутренних дел Республики Казахстан и подчиненными им органами по вопросам содержания заключенных в следственных изоляторах и исправительных учреждениях. Немедленно приостанавливать и опротестовывать противоречащие закону приказы, распоряжения и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оказывать нижестоящим прокурорам организационную и методическую помощь в осуществлении надзора за законностью исполнения наказаний в исправительных учреждениях и реабилитации граждан. Организовывать и проводить учебные семинары, совместные проверки и стажирование соответствующих помощников прокуроров областей, прокуроров по надзору за законностью исполнения наказаний в исправительных учреждениях. Изучать и распространять положительный опыт работы, проявлять инициативу в постановке вопросов совершенствования законодательства.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Прокурорам областей, отделам (старшим помощникам, помощникам) по надзору за законностью исполнения наказаний, специализированным прокурорам, городским, районным и приравненным к ним прокурорам: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надзор за законностью и обоснованностью содержания граждан в местах предварительного заключения и соблюдением установленных законом сроков содержания под стражей;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реже одного раза в месяц проверять следственные изоляторы;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меры к восстановлению нарушенных прав и соответствующему наказанию виновных в этом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немедленно освобождать лиц, незаконно содержащихся под стражей;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надзор за законностью содержания граждан в следственных изоляторах Комитета национальной безопасности Республики Казахстан возложить на прокуроров, уполномоченных осуществлять надзор за органами национальной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надзор за соблюдением законности администрациями учреждений и органов, исполняющих наказание,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реже двух раз в течение календарного года, проводить комплексные проверки исполнения законов во всех исправительных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проверок обращать особое внимание на соблюдение установленных законом прав и обязанностей осужденных, трудоиспользование, законность содержания их в местах лишения свободы, неукоснительное исполнение требований закона о режиме и условиях отбывания наказания осужденными несовершеннолетними и женщинами, а также вопросам финансирования уголовно-исполнительной системы и целевого использования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 областей, их заместителям в таких проверках участвовать лично;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исправительных учреждениях ежемесячно проводить прием осужденных по личным вопросам и проверку законности водворения в штрафной (дисциплинарный) изолятор, перевод в помещение камерного типа и одиночную камеру;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принимать меры по выявлению и устранению любых нарушений законности, пресекая случаи произвола и унижения достоинства осужденных. Применять при этом все данные законом полномочия с внесением актов прокурорского реагирования;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уделять внимание проверкам соблюдения законодательства о борьбе с коррупцией и организованной преступностью.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совершения сотрудником пенитенциарной системы правонарушений и преступлений коррупционного характера представлять в отдел по надзору за законностью исполнения наказаний и реабилитации граждан Генеральной прокуратуры спецдонесение и информировать о результатах предварительного и судебного рассмотрения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активно использовать уголовно-правовые средства профилактики повторных преступлений в местах отбывания 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представлять в отдел по надзору за законностью исполнения наказаний и реабилитации граждан Генеральной прокуратуры спецдонесения о всех преступлениях, совершенных сотрудниками следственных изоляторов, уголовно-исполнительной системы и конвойной охраны, убийствах, массовых беспорядках и неповиновениях в исправительных учреждениях, вооруженных и групповых побегах, а также действиях, дезорганизующих работу исправительных учреждений, повлекших тяжкие последствия. Информировать о результатах служебного расследования обстоятельств чрезвычайных происшествий и ответственности должностных лиц, по вине которых они стали возможными, а также о результатах судебных рассмотрении уголовных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тщательно, в необходимых случаях с выездом на место, проверять сообщения о нарушениях законов. Постоянно осуществлять надзор за исполнением законов о порядке рассмотрения обращений следственно-арестованных и осужденных администрациями исправительных учреждений и следственных изоляторов, а также органами в подчинении которых находятся эти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обеспечить надлежащий надзор за точным исполнением законов об условно-досрочном и досрочном освобождении по болезни осужденных от наказания, а также по другим основаниям, предусмотренных законом, при переводе осужденных из исправительных учреждений в колонии-поселения и из одних условий содержания в другие, своевременно вскрывать и предотвращать факты их необоснованного применения, либо отказа в применении;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проводить проверки исполнения установленного законом порядка подготовки осужденных к освобождению от наказания, принятия администрацией исправительных учреждений своевременных и реальных мер к трудоустройству освобождаемых, а в отношении освобождаемых осужденных, имеющих преклонный возраст или инвалидность, принимать меры по помещению их в дома инвалидов и престарелых;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обеспечить действенный надзор за исполнением уголовных наказаний, не связанных с лишением свободы, а также уголовно-правовых мер в виде условного осуждения и иных мер принудительного характера, назначаемых судом.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реже двух раз в год проводить проверки состояния законности в деятельности уголовно-исполнительных инспекций Комитета уголовно-исполнительной системы Министерства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осуществлять надлежащий надзор за применением законодательства о реабилитации граждан органами социальной защиты населения и другими контролирующими органами в части обоснованности выплат денежных компенсаций и предоставления других льгот реабилитированным гражданам;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систематически анализировать практику прокурорского надзора за законностью исполнения наказаний, используя материалы обобщений, для внесения представлений в компетентные органы и в целях устранения нарушений законов.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Считать недопустимым когда отделы (старшие помощники, помощники) прокуратур областей, осуществляющие надзор за законностью исполнения наказаний самоустраняются от возложенных на них обязанностей и перекладывают свою работу на нижестоящие прокуратуры, не контролируют их деятельность и не оказывают им практическую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военному прокурору и военным прокурорам систематически проверять исполнение законов в дисциплинарном батальоне, надзирать за законностью содержания военнослужащих на гауптвахтах и принимать своевременные меры к устранению выявленных 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свете требований действующего законодательства проводить работу по правовой пропаганде, с освещением вопросов (дел) в средствах массовой информации.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