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e3357" w14:textId="81e3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Таможенного комитета Министерства государственных доходов Республики Казахстан
от 15 февраля 2001 года N 54 "О таможенном оформлении товаров и транспортных средств", зарегистрированный Министерством юстиции
Республики Казахстан за N 1442 от 30 марта 2001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25 декабря 2002 года N 157. Зарегистрирован в Министерстве юстиции Республики Казахстан 10 января 2003 г. N 2116. Утратил силу - Приказом Председателя Агентства таможенного контроля Республики Казахстан от 1 июля 2004 года N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Извлечение из приказа Председателя Агентства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 таможенного контроля Республики Казахстан от 1 июля 2004 года N 290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"Во исполнение распоряжения Премьер-Министра Республики Казахстан от 20 марта 2004 года N 77-р "О мерах по совершенствованию подзаконных актов", в целях приведения нормативных правовых актов в сфере таможенного дела в соответствие с законодательными и иными нормативными правовыми актами Республики Казахстан,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 силу некоторые приказы Министра государственных доходов, Председателя Таможенного комитета Республики Казахстан и Председателя Агентства таможенного контроля Республики Казахстан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 к приказу Председателя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Агентства таможенного контроля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Республики Казахстан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от 1 июля 2004 года N 290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"О признании утратившими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некоторых нормативных правовых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 актов в сфере таможенного дела"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 Перечень приказов Министра государственных доходов,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Председателя Таможенного комитета Республики Казахстан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Председателя Агентства таможенного контроля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признанных утратившими силу...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Приказ Председателя Агентства таможенного контроля Республики Казахстан от 25 декабря 2002 года N 157 "О внесении изменений и дополнения в приказ 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таможенном деле в Республике Казахстан",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Таможенного комитета Министерства государственных доходов Республики Казахстан от 15 февраля 2001 года N 54 "О таможенном оформлении товаров и транспортных средств" (зарегистрированный Министерством юстиции Республики Казахстан за N 1442 от 30 марта 2001 года, опубликованный в Таможенном вестнике, 2001 года, N 2, с изменениями,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Министра государственных доходов Республики Казахстан от 6 марта 2002 года N 69,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таможенного контроля Республики Казахстан от 12 ноября 2002 года N 95),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таможенного контроля и таможенного оформления товаров, заявленных в режиме свободной таможенной зоны на территории специальной экономической зоны "Астана - новый город",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"Элемент N 0.000, где:";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ввоз товаров по процедуре периодического декларирования товаров допускается в течение тридцати календарных дней с момента регистрации периодической грузовой таможенной декларации. Не позднее десяти дней после завершения ввоза товаров, представляется полная грузовая таможенная декларация, заполненная с учетом фактического количества ввезенного товара".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 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Агентства таможенного контроля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