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609c" w14:textId="10a6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учета потребления и оплаты электро-, тепло-, водоснабжения и других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августа 2002 года N 3-1-1510п. Зарегистрировано Управлением юстиции города Астаны 19 августа 2002 года N 220.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апреля 2001 года N 548 "О внесении изменения в постановление Правительства Республики Казахстан от 9 апреля 1999 года N 400", дальнейшего совершенствования работы по правовому регулированию договорных отношений в коммунально-обслуживающей сфере, упорядочения учета потребления и оплаты населением коммунальных услуг, принимая во внимание необходимость формирования эффективного механизма ценовой и тарифной политики, социальной защиты населения, - акимат города Астаны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Руководству Открытого акционерного общества "Астанаэнергосервис" (далее - ОАО "Астанаэнергосервис"), Товарищества с ограниченной ответственностью "Нысана" (далее - ТОО "Нысана"), Государственного коммунального предприятия на праве хозяйственного ведения "Турмыс" (далее - ГКП "Турмыс"), других предприятий и организаций, имеющих на балансе источники тепловой энергии, и Государственного коммунального предприятия на праве хозяйственного ведения "Астана Су Арнасы" (далее - ГКП "Астана Су Арнасы") рекомендовать: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контроля за соблюдением источниками тепловой энергии параметров подаваемого теплоносителя разработать температурный график качественного регулирования режима отпуска тепла, в зависимости от температуры наружного воздуха, с учетом заключения независимой экспертной организации и утвердить его в Северном региональном отделе Комитета по госэнергонадзору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на технический баланс общедомовые приборы учета расхода воды и теплового учета, установленные в жилых домах;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за фактически потребленную воду, электрическую и тепловую энергию предъявлять по показаниям приборов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или временно неработающих приборов учета размер платы определять: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тепловой энергии исходя из норм потребления на отопление жилого фонда города Астаны согласно Приложению к настоящему постановлению, откорректированных на фактическую температуру наружного воздуха за расчетный месяц, по воде исходя из норм, принятых согласно строительным нормам и правилам (далее - СНиП) 2.0.4.01- 85 (внутренний водопровод и канализация зданий), 2.04.02- 84 (водоснабжение, наружные сети и сооружения) и тарифам, утвержденным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электрической энергии в течение месяца по среднесуточному потреблению электрической энергии за предыдущий расчетный период, а свыше месячного срока - по установленной мощности токоприемников и числу часов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пункт 1 внесено дополнение и изменение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Астаны от 15 октября 2003 года № 3-1-2059п.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нормы потребления воды на одного жителя в сутки по горячему водоснабжению (при температуре теплоносителя 55 градусов) и по холодному водоснабжению (при пользовании водой из уличных водоразборных колонок) -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Плату за потребленные энергоресурсы производить по тарифам, утвержденным, в установленном законодательством порядке, Департаментом по регулированию естественных монополий, защите конкуренции и поддержке малого бизнеса по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Предприятиям ТОО "Нысана", ГКП "Турмыс" и организациям, обслуживающим коммунальные котельные, предусмотреть в период подготовки к отопительному сезону проведение организационно-технических мероприятий по установке приборов учета, заключению договоров с населением с применением согласованных с Республиканским государственным предприятием "Госэнергоэкспертиза" (далее - РГП "Госэнергоэкспертиза") теплотехнических характеристик зданий, не охваченных коммерческим учетом.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Городской Ассоциации кооперативов собственников помещений (квартир) "АСТАНА-ПЛЮС", Ассоциации кооперативов собственников квартир "Бирлик-Единство" и районной Ассоциации кооперативов собственников квартир "Парасат" во взаимодействии с энергоснабжающими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участие в оборудовании жилого фонда приборами учета и в оформлении индивидуальных договоров на оплату их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сентября 2002 года определить жилые дома, оборудованные общедомовыми приборами теплового учета и учета расхода воды, по показаниям которых будет предъявляться плата за фактически потребленную тепловую энергию и воду аналогичным типам жилых домов, не оснащенных приборами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соблюдением заданного режима и внутренней регулировки систем теплопотребления жилых домов кооперативами собственников квартир, потребительскими кооперативами, обслуживающими жилой фонд, возложить на предприятия, имеющие на балансе источники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коммунальному предприятию на праве хозяйственного ведения "Горкоммунхоз" (далее - ГКП "Горкоммунхоз"), Товариществу с ограниченной ответственностью "СпецавтотранспортАлматы", Товариществу с ограниченной ответственностью "Спецавтотранспорт-Сарыарка" и другим хозяйствующим субъектам, осуществляющим складирование, вывоз и захоронение твердо-бытовых отходов, производить взимание платы с населения по тарифам, согласованным с Департаментом по регулированию естественных монополий, защите конкуренции и поддержке малого бизнеса по городу Астане, с учетом сложившейся по городу расчетной нормы накопления твердо-бытовых отходов на одного человека в размере 1,1 кубометра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акима города Астаны от 3 августа 2000 года N 3-1-309р "Об упорядочении учета потребления и оплаты населением услуг теплоснабжения и других коммунальных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города Астаны от 15 февраля 2002 года N 3-1-225п "О внесении изменений в распоряжение акима города Астаны от 3 августа 2000 года N 3-1-309р "Об упорядочении учета потребления и оплаты населением услуг теплоснабжения и других коммунальных услуг".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первого заместителя акима города Астаны Есилова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города Астаны                      А. Джаксыбеков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Визы:                   Абдрказаков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Есилов С.С.             Мухамбетказы М.Б.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Ченцов А.Д.             Иргибаев М.С.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района "Алматы"                    А. Шакиров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 района "Сарыарка"                  Н. Тихонюк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 Департамента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города Астаны                 С. Хорошун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монополий,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поддержке малого бизнеса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Астане                           А. Матишев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Северного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Комитета по госэнергонадзору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                               А. Жусупов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Директор представительства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 "Госэнергоэкспертиза"               А. Сарманов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"Астанаэнергосервис"                Э. Табанов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ГКП "Астана Су Арнасы"                  Ж. Нуркенов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Директор ГКП "Турмыс"                   Л. Серикбаев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Директор ТОО "Нысана"                   А. Корх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городской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кооперативов собственников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помещений (квартир) "АСТАНА-ПЛЮС"       С. Деревянкина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КСК "Бирлик-Единство"                   К. Баужанов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районной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КСК "Парасат"                           М. Кинжибаев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3-1-1510п от 12 августа 2002 г.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расхода воды в жилых домах квартирного типа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общежитиях (по СНиП 2.04.01-85 "Внутренний водопровод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канализация зданий", СНиП 2.04.02-84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"Водоснабжение, наружные сети и сооружения")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            !Изме- ! Нормы расхода воды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!             Водопотребители            !ритель! средние сутки, 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____!________________________________________!______!______________________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            !      ! Общая !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            !      !       !   горячей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____!________________________________________!______!_______!______________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Жилые дома квартирного типа: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  С централизованным горячим           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водоснабжением, оборудованные           житель   195        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умывальниками, мойками и душами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 С сидячими ваннами, оборудованными   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душами                                  житель   230        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 С ванными длиной от 1500 до 1700 мм, 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оборудованными душами                   житель   250       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 Высотой свыше 12 этажей с централизо-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ванным горячим водоснабжением и         житель   360       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повышенными требованиями к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   Общежития: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  С общими душевыми один                  житель    85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  С душами при всех жилых комнатах     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житель   110         60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  С общими кухнями и блоками душевых на   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этажах при жилых комнатах в каждой      житель   140     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секции 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Разбор воды из уличных водоразборных     один     50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колонок                                 житель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При предъявлении населению платы за горячее водоснабжение нормы потребления горячей воды принимаются согласно СниП, в зависимости от степени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жилых домов, оборудованных только мойками, норма потребления горячей воды - 25 литров в сутки на одного жителя.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Заведующий отделом бюджетно-финансового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мониторинга 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аппарата акима города Астаны                           М. Иргибаев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