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2aae" w14:textId="7b22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 сессии областного Маслихата от 28.12.2001 г N 2-5/7 "Об областном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 сессии Карагандинского областного Маслихата от 31 октября 2002 года N 2-5/12. Зарегистрировано Управлением юстиции Карагандинской области 15 ноября 2002 года за N 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Законами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системе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от 1.04.1999 г N 357-1 ЗРК, 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от 23.01.2001 г N 148-II ЗРК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финансов Республики Казахстан от 30.12.1999 года N 715 "Об утверждении Единой бюджетной классификации", областной Маслихат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N 1, N 2 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XV сессии областного Маслихата от 28.12.2001 г N 2-5/7 "Об областном бюджете на 2002 год" изложить в новой редакции с учетом внесенных изменений и дополнений.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Р. Каренов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К. 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маслихата от 31 октября 2001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2-5/12 "О внесении изменений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XV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28.12.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2001 г. N 2-5/7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Категория  !   !                                    !  Сумма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!Класс  !   !              Наименование          !  (тыс.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!Подкласс                                    ! 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!Специфика                 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---!---!---!---!------------------------------------!---------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  ! 2 ! 3 ! 4 !               5                    !   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---!---!---!---!------------------------------------!---------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!I. Поступления                      ! 12615995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!Доходы                              ! 10293108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1!   !   !   !НАЛОГОВЫЕ ПОСТУПЛЕНИЯ               ! 10240969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3!   !   !Социальный налог                    !  9475167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1!   !Социальный налог                    !  9475167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1!Социальный налог                    !  9475167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5!   !   !Внутренние налоги на товары, работы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!и услуги                            !   765159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2!   !Акцизы                              !   287919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2!Водка, произведенная на территории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   !    76500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4!Вина, произведенные на территории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   !     1197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7!Пиво, произведенное на территории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   !   210222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3!   !Поступления за использование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!природных и других ресурсов         !   477240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16!Плата за загрязнение окружающей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!среды                               !   477240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7!   !   !Прочие налоги                       !      643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1!   !Прочие налоги                       !      643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10!Прочие налоговые поступления в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!местный бюджет                      !      643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2!   !   !   !НЕНАЛОГОВЫЕ ПОСТУПЛЕНИЯ             !    51638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1!   !   !Доходы от предпринимательской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!деятельности и собственности        !    22000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2!   !Неналоговые поступления от юриди-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!ческих лиц и финансовых учреждений  !    22000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29!Поступления от аренды имущества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!коммунальной  собственности         !    22000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2!   !   !Административные сборы и платежи,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!доходы от некоммерческих и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!сопутствующих продаж                !      372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3!   !Прочие платежи и доходы от неком-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!мерческих и сопутствующих продаж    !      372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6!Поступления от реализации бесхозяй-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!ного имущества, имущества, безвоз-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!мездно перешедшего в установленном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!порядке в коммунальную собственность!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!безнадзорных животных, находок,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!на также имущества, перешедшего по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!праву наследования к государству    !      372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3!   !   !Поступления по штрафам и санкциям   !     6995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1!   !Поступления по штрафам и санкциям   !     6995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10!Штрафы за нарушение законодательства!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!об охране окружающей среды          !     6815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11!Административные штрафы и санкции,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!взимаемые местными государственными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!органами                            !      180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4!   !   !Вознаграждения (интересы) по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                            !    18755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8!   !Вознаграждения (интересы) по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из местного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 юридическим лицам           !    18755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3!Вознаграждения (интересы) по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!кредитам,выданным для поддержки и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!развития отраслей экономики         !    18755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5!   !   !Прочие неналоговые поступления      !     3516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1!   !Прочие неналоговые поступления      !     3516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5!Средства, полученные от природо-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!пользователей по искам о возмещении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!вреда, средства от реализации кон-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!фискованных орудий охоты и рыболов-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!ства, незаконно добытой продукции   !       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10!Прочие неналоговые поступления в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!местный бюджет                      !      201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 26!Возврат неиспользованных средств,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!ранее полученных из местного бюджета!     3308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3!   !   !   !ДОХОДЫ ОТ ОПЕРАЦИЙ С КАПИТАЛОМ      !      501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3!   !   !Продажа земли и нематериальных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!активов                             !      501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1!   !Продажа земли и нематериальных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!активов                             !      501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3!Поступления от продажи земельных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!участков и права постоянного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!землепользования                    !      501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4!   !   !   !Полученные официальные трансферты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!(гранты)                            !  1729231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1!   !   !Трансферты из нижестоящих органов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!государственного управления         !  1573145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3!   !Трансферты из районных (городских)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!бюджетов                            !  1573145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3!Бюджетное изъятие из районных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!(городских) бюджетов                !  1573145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2!   !   !Трансферты из вышестоящих органов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!государственного управления         !   156086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1!   !Трансферты из республиканского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                             !   156086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1!Текущие                             !   156086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5!   !   !   !Возврат кредитов                    !   593656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 1!   !   !Возврат внутренних кредитов         !   593656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 6!   !Возврат кредитов, выданных из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!местного бюджета юридическим лицам  !   593656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2!Возврат кредитов, выданных для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!развития малого предпринимательства !    14500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3!Возврат кредитов, выданных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!сельхозтоваропроизводителям         !   473750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 4!Возврат кредитов, выданных для под-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!   !   !   !держки и развития отраслей экономики!   105406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---!---!---!---!------------------------------------!---------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Функ.группа    !             Наименование           !  Сумма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!Учреждение                                    ! тыс. тг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!Программа                  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-----!----!----!------------------------------------!---------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  ! 2  ! 3  !                       4            !   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-----!----!----!------------------------------------!---------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!II. Расходы                         ! 14010043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!Затраты                             ! 13608637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1 !    !    !Государственные услуги общего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!характера                           !   428178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!103 !    !Аппарат маслихата                   !    21757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13748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!Депутатская деятельность            !     6969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!Укрепление материально - технической!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аппарата маслихата             !     1040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 203751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 158890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!041 !Организация и обеспечение работы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выдаче разовых талонов на рынках !    27295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!057 !Обеспечение оценки имущества        !     9566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!074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и информатизация аппарата акима!     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!259 !    !Исполнительный орган коммунальной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!собственности, финансируемый из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  36700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12859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!028 !Погашение кредиторской задолженности!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зарегистрированным в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!установленном порядке договорным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!обязательствам государственных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!учреждений, финансируемых из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   4507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!Организация приватизации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!коммунальной собственности          !     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!061 !Учет, хранение, оценка и реализация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!имущества, поступившего в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!коммунальную собственность          !    11434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исполнительных органов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!коммунальной собственности          !     1900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 и !   165970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 147970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!Создание информационных систем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!органов финансов                    !    15000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!Капитальный ремонт административных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!зданий исполнительных органов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!финансов                            !     3000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2 !    !    !Оборона                             !   632475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 632475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!Мероприятия по мобилизационной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!подготовке на местном уровне        !    18244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!032 !Ликвидация чрезвычайных ситуаций на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 514619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!062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организаций по чрезвычайным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!ситуациям                           !    95112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!063 !Мероприятия по приписке и призыву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военную службу                   !     4500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3 !    !    !Общественный порядок и безопасность !   604694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 604694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   330480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!Охрана общественного порядка и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!обеспечение общественной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!безопасности на местном уровне      !     6440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!036 !Эксплуатация оборудования и средств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регулированию дорожного движения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 населенных пунктах                !    69216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!040 !Капитальный ремонт объектов органов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!внутренних дел                      !    45700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!042 !Создание информационных систем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!органов внутренних дел              !     5410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органов внутренних дел         !   147448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4 !    !    !Образование                         !  1324508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   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!переподготовка кадров на местном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  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  15314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!переподготовка кадров на местном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15314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  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!здравоохранения, финансируемый из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  14123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!008 !Подготовка специалистов со средним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!профессиональным образованием на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 14123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!культуры, спорта и туризма,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 1289571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!008 !Подготовка специалистов со средним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!профессиональным образованием на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 211000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!переподготовка кадров на местном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19200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!020 !Общеобразовательное обучение на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 399685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!Начальное профессиональное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!образование на местном уровне       !   338768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!037 !Приобретение и доставка учебников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!для обновления библиотечных фондов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учреждений среднего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                         !     9279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!038 !Оказание психолого-медико-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!педагогической консультативной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населению по обследованию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!психического здоровья детей и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!подростков                          !     1212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!061 !Реализация программ дополнительного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 для детей и юношества на!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 291599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!062 !Проведение школьных олимпиад на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   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!064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прочих организаций образований !      318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!066 !Капитальный ремонт учреждений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!начального общего, среднего общего  !     3600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!072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учреждений начального общего,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!основного общего, среднего общего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                         !    12860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!074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учреждений начального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!профессионального образования       !     1550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 !    !    !Здравоохранение                     !  2719300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  35173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стационарной медицинской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военнослужащим, сотрудникам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!правоохранительных органов, членам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!их семей                            !    35173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  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!здравоохранения, финансируемый из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 2684127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16317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!Оказание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!медицинской помощи больным,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!страдающим психическими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!расстройствами                      !   163701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!ВИЧ-инфицированным больным          !    28326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!032 !Оказание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!медицинской помощи больным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!туберкулезом                        !   239906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!Борьба с эпидемиями на местном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  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!Производство крови (заменителей) на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 45064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!036 !Оказание стационарной медицинской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населению на местном уровне  !   612803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!037 !Оказание скорой медицинской помощи  !   155941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!038 !Прочие услуги по охране здоровья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 на местном уровне         !    38550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!039 !Обеспечение санитарно-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!эпидемиологического благополучия    !    78137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!040 !Больницы и поликлиники для ветеранов!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инвалидов ВОВ                     !    31367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!041 !Пропаганда здорового образа жизни на!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  5329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!042 !Обеспечение учетными услугами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здравоохранения на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  1781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!043 !Оказание медицинской помощи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!населению в чрезвычайных ситуациях  !    12579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!045 !Охрана материнства и детства        !   240476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!047 !Оказание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!медицинской помощи больным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!онкологическими заболеваниями       !   122433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!048 !Оказание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!медицинской помощи больным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!алкоголизмом, наркоманией и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!токсикоманией                       !    67623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!049 !Оказание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!медицинской помощи больным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!кожно-венерологическими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!заболеваниями                       !    29526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!050 !Оказание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!медицинской помощи больным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!инфекционными заболеваниями         !    67511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!054 !Оказание первичной медико-санитарной!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 и специализированной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!амбулаторно-поликлинической помощи  !   375375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!055 !Капитальный ремонт объектов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!здравоохранения, находящихся в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!коммунальной собственности          !    20100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!056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организаций здравоохранения    !    15236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!057 !Централизованный закуп медицинского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!оборудования и санитарного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!транспорта                          !   310546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6 !    !    !Социальное обеспечение и социальная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!помощь                              !  2614452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 620773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!Социальная поддержка обучающихся и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!воспитанников организаций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 очной формы обучения    !   400000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!060 !Социальные выплаты отдельным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!категориям граждан по решению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!местных представительных органов    !   220773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!258 !    !Исполнительный орган труда и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!населения, финансируемый из местного!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                             !  1808531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40625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!027 !Погашение кредиторской задолженности!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заработной плате и социальным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!выплатам                            !      553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!Специальные государственные пособия !  1033641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!032 !Социальное обеспечение, оказываемое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!через учреждения интернатского типа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                   !   339613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!035 !Оплата услуг по зачислению, выплате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доставке пособий и других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!социальных выплат                   !     9465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!042 !Государственная адресная социальная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!помощь                              !   379413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!057 !Cоциальная поддержка инвалидов на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  5221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!культуры, спорта и туризма,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 185148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!Социальное обеспечение детей        !   168828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!068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организаций социального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!обеспечения детей                   !     5720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!069 !Капитальный ремонт организаций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!социального обеспечения детей       !    10600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8 !    !    !Культура, спорт, туризм и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!информационное пространство         !   490200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  58152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!046 !Проведение государственной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!информационной политики через газеты!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журналы на местном уровне         !    38152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!047 !Проведение государственной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!информационной политики через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!телерадиовещание на местном уровне  !    20000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!261 !    !Исполнительный орган управления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!архивами, финансируемый из местного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                             !    25693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  5695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!Обеспечение сохранности архивного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!фонда, печатных изданий и их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!специальное использование на местном!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17518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!037 !Капитальный ремонт архивов          !     2480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!культуры, спорта и туризма,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 406005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!039 !Проведение спортивных мероприятий на!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 39867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!041 !Обеспечение культурного досуга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 на местном уровне         !   234424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!043 !Проведение зрелищных мероприятий на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  13618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!044 !Хранение историко-культурных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!ценностей на местном уровне         !    40967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!045 !Обеспечение общедоступности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!информации на местном уровне        !    41445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!047 !Проведение ремонтно-реставрационных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!работ и благоустройство территории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!памятников истории и культуры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значения                   !    23700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!050 !Реализация государственной программы!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!функционирования и развития языков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                   !     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!056 !Проведение региональной молодежной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                            !     3500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!059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библиотек                      !     6484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!264 !    !Исполнительный орган анализа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!общественных отношений и внутренней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!политики, финансируемый из местного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                             !      350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   350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10 !    !    !Сельское, водное, лесное, рыбное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!хозяйство и охрана окружающей среды !   308869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 287850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!Организация охраны окружающей среды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                   !   272850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!065 !Содержание особо охраняемых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!природных территорий на местном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!256 !    !Исполнительный орган по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!природопользованию и охране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!окружающей среды, финансируемый из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   4323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  4323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!хозяйства, финансируемый из местного!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                             !    16696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12696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!Развитие информационно-маркетинговой!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!системы сельского хозяйства         !     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!036 !Сопровождение информационно-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!маркетинговой системы сельского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!хозяйства                           !     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11 !    !    !Промышленность и строительство      !    61000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строительства, финансируемый из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  61000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!048 !Проектно-изыскательские,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!конструкторские и технологические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!работы на местном уровне            !    61000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12 !    !    !Транспорт и связь                   !   846000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!коммунального, дорожного хозяйства и!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!транспорта, финансируемый из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 846000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!046 !Организация общественных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!пассажирских перевозок между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!районами (городами), внутри районов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населенных пунктов                !   196000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!050 !Эксплуатация автомобильных дорог на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                      !   650000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13 !    !    !Прочие                              !   878367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  475495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!044 !Резерв местного исполнительного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!органа области, городов Астаны и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!Алматы по выполнению обязательств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!местных исполнительных органов по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!решениям судов                      !     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!052 !Резерв местного исполнительного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!городов Астаны и Алматы для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!ликвидации чрезвычайных ситуаций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!природного и техногенного характера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иных непредвиденных расходов      !    36000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!061 !Представительские затраты           !     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!064 !Взносы в уставный фонд коммунальных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предприятий         !   429495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!культуры, спорта и туризма,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  45487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39090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!Обеспечение учетными услугами       !     5771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исполнительных органов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!образования, культуры, спорта,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!туризма и информационного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!пространства                        !      626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!поддержки малого и среднего бизнеса,!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закупок,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  61732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53660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!Организация поддержки малого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      !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  6100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!Капитальный ремонт административных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!зданий исполнительных органов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!экономики, поддержки малого и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!среднего бизнеса, государственных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                             !     1800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исполнительных органов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!экономики, поддержки малого и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!среднего бизнеса, государственных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                             !      172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строительства, финансируемый из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 275673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15673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!Строительство объектов коммунальной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                       !   155520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!036 !Капитальный ремонт объектов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!коммунальной собственности          !   104480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!коммунального, дорожного хозяйства и!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!транспорта, финансируемый из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                    !    19980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16010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!базы исполнительных органов жилищно-!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!коммунального, дорожного хозяйства и!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!транспорта                          !     3970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14 !    !    !Обслуживание долга                  !     6870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Акимов                      !     6870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!053 !Обслуживания долга местных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              !     6870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15 !    !    !Официальные трансферты              !  2693724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                       !  2693724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!054 !Трансферты из областного бюджета,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!бюджетов городов Астаны и Алматы    !  2693724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!Кредиты                             !   401406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10 !    !    !Сельское, водное, лесное, рыбное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!хозяйство и охрана окружающей среды !   216000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!хозяйства, финансируемый из местного!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                             !   216000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!082 !Кредитование          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!сельхозтоваропроизводителей         !    30000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!083 !Кредитование           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!сельхозтоваропроизводителей на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!проведение весенне-полевых и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!уборочных работ        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13 !    !    !Прочие                              !   185406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!поддержки малого и среднего бизнеса,!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закупок 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   !   185406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!080 !Кредитование для развития малого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                              !    30000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!081 !Кредитование для поддержки и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!развития отраслей экономики         !   155406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!III. Дефицит (профицит) бюджета     ! -1394048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!IV. Финансирование дефицита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!(использование профицита) бюджета   !  1394048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!Поступление            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6 !    !    !Общее финансирование   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 1 !    !Внутреннее финансирование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 6 !Прочее внутреннее финансирование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 1 !Кредиты из республиканского бюджета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!Погашение              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16 !    !    !Финансирование         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!Погашение основного долга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акимов         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!055 !Погашение долга местного   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!исполнительного органа области,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!городов Астаны и Алматы             !   186000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!Использование свободных остатков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!бюджетных средств на начало     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!финансового года.                   !  1394048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-----!----!----!------------------------------------!---------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 областного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31 октября 2001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2-5/12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дополнений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решение XV сессии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Маслихата от 28.12.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2001 г. N 2-5/7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"Об областном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бюджете на 2002 год"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Функ.группа    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!Учреждение                     Наименование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!Программа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1 !  2 !  3 !                      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1 !    !    !Государственные услуги общего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!103 !    !Аппарат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!Депутатская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!041 !Организация и обеспечение работы по выдаче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!разовых талонов на рынках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!057 !Обеспечение оценки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!259 !    !Исполнительный орган коммунальной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!собственности, финансируемый из местного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!028 !Погашение кредиторской задолженности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!зарегистрированным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 установленном порядке договорным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!обязательствам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!финансируемых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!Организация приватизации коммунальной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!061 !Учет, хранение, оценка и реализация имущества,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!поступившего в коммунальную собственность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 финансируемый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2 !    !    !Оборона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!Мероприятия по мобилизационной подготовке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!032 !Ликвидация чрезвычайных ситуаций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!063 !Мероприятия по приписке и призыву на военную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3 !    !    !Общественный порядок и безопасность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!Охрана общественного порядка и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!общественной безопасности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!036 !Эксплуатация оборудования и средств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!регулированию дорожного движения в населенных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!пунктах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4 !    !    !Образование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 кадров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 кадров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 кадров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!020 !Общеобразовательное обучение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!Начальное профессиональное образование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!038 !Оказание психолого-медико-педагогической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!консультативной помощи населению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!обследованию психического здоровья детей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!подростков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!061 !Реализация программ дополнительного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 для детей и юношества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!062 !Проведение школьных олимпиад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5 !    !    !Здравоохранение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 военнослужащим,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!сотрудникам правоохранительных органов, членам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!Оказание специализированной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!больным, страдающим психическими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!расстройствами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 ВИЧ-инфицированным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!032 !Оказание специализированной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туберкулезом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!Борьба с эпидемиями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!Производство крови (заменителей)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!036 !Оказание стационарной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!населению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!037 !Оказание скорой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!038 !Прочие услуги по охране здоровья населения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!039 !Обеспечение санитарно-эпидемиологического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!благополучия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!040 !Больницы и поликлиники для ветеранов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!инвалидов 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!041 !Пропаганда здорового образа жизни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!042 !Обеспечение учетными услугами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!043 !Оказание медицинской помощи населению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!чрезвычайных ситуациях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!045 !Охрана материнства и детства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!047 !Оказание специализированной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 больным онкологическими заболеваниями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!048 !Оказание специализированной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алкоголизмом, наркоманией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!токсикоманией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!049 !Оказание специализированной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кожно-венерологическими заболеваниями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!050 !Оказание специализированной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инфекционными заболеваниями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!054 !Оказание первичной медико-санитарной помощи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!специализированной амбулаторно-поликлинической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6 !    !    !Социальное обеспечение и 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!Социальная поддержка обучающихся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!воспитанников организаций образования очной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!формы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!060 !Социальные выплаты отдельным категориям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!граждан по решению местных представительных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!258 !    !Исполнительный орган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!населения, 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!027 !Погашение кредиторской задолженности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!заработной плате и социальным выплатам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!Специальные государственные пособия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!032 !Социальное обеспечение, оказываемое через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!учреждения интернатского типа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!035 !Оплата услуг по зачислению, выплате и доставке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!пособий и других социальных выплат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!042 !Государственная адресная 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!057 !Cоциальная поддержка инвалидов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!Социальное обеспечение детей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8 !    !    !Культура, спорт, туризм и информационное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!046 !Проведение государственной информационной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 через газеты и журналы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!047 !Проведение государственной информационной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 через телерадиовещание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!261 !    !Исполнительный орган управления архивами,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!030 !Обеспечение сохранности архивного фонда,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!печатных изданий и их специальное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!использование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!039 !Проведение спортивных мероприятий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!041 !Обеспечение культурного досуга населения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!043 !Проведение зрелищных мероприятий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!044 !Хранение историко-культурных ценностей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!045 !Обеспечение общедоступности информации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!050 !Реализация государственной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!функционирования и развития языков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!056 !Проведение региональной молодежной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!264 !    !Исполнительный орган анализа общественных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!отношений  и внутренней политики,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10 !    !    !Сельское, водное, лесное, рыбное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охрана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!Организация охраны окружающей среды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!065 !Содержание особо охраняемых природных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!территорий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!256 !    !Исполнительный орган по природопользованию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охране окружающей среды, финансируемый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12 !    !    !Транспорт и связь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!046 !Организация общественных пассажирских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!перевозок между районами (городами), внутри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!районов и населенных пунктов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!050 !Эксплуатация автомобильных дорог на местном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13 !    !    !Прочие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!044 !Резерв местного исполнительного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городов Астаны и Алматы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!выполнению обязательств местных исполнительных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!органов по решениям судов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!052 !Резерв местного исполнительного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городов Астаны и Алматы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!ликвидации чрезвычайных ситуаций природного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!техногенного характера и иных непредвиденных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!061 !Представительские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!034 !Обеспечение учетными услугами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 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!031 !Организация поддержки малого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14 !    !    !Обслуживание долга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!053 !Обслуживания долга местных исполнительных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15 !    !    !Официальные трансферты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!054 !Трансферты из областного бюджета,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!городов Астаны и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16 !    !    !Финансирование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!055 !Погашение долга местного исполнительного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!органа области, городов Астаны и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