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28665" w14:textId="d8286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закреплении приписных охотничьих угодий области за общественным объединением "Павлодарское общество охотников и рыболовов"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22 апреля 2002 года N 101/5
Зарегистрировано управлением юстиции Павлодарской области 14 мая 2002 года за N 1208. Утратило силу - постановлением акимата Павлодарской области от 17 февраля 2009 года N 39/3.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Утратило силу - постановлением акимата Павлодарской области от 17 февраля 2009 года N 39/3.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21 октября 1993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охране </w:t>
      </w:r>
      <w:r>
        <w:rPr>
          <w:rFonts w:ascii="Times New Roman"/>
          <w:b w:val="false"/>
          <w:i w:val="false"/>
          <w:color w:val="000000"/>
          <w:sz w:val="28"/>
        </w:rPr>
        <w:t>, воспроизводстве и использовании животного мира" и от 15 июля 1997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охране окружающей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среды", в целях эффективного использования приписных охотничьих угодий области акимат области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Закрепить приписные охотничьи угодья области за общественным объединением "Павлодарское общество охотников и рыболовов" сроком на 5 лет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Областному территориальному управлению по лесу и биоресурсам Комитета лесного, рыбного и охотничьего хозяйства Министерства природных ресурсов и охраны окружающей среды Республики Казахстан (по согласованию) обеспечить действенный контроль за рациональным использованием охотничьих ресурсов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Разрешить охоту в Баянаульском районе за исключением территории Баянаульского государственного национального природного парка и зоологического заказника "Кызыл тау".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выполнением данного постановления возложить на заместителя акима области Нургалиева Ж.Ж.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Аким области Д. Ахметов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&lt;*&gt;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апреля 2002 года N 101/5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приписных охотничьих угодий области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6"/>
        <w:gridCol w:w="3044"/>
        <w:gridCol w:w="1786"/>
        <w:gridCol w:w="7264"/>
      </w:tblGrid>
      <w:tr>
        <w:trPr>
          <w:trHeight w:val="45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Охотничьи угодья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Площадь, га 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сельских округов, на территории которых расположены охотничьи угодья </w:t>
            </w:r>
          </w:p>
        </w:tc>
      </w:tr>
      <w:tr>
        <w:trPr>
          <w:trHeight w:val="45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Потанинское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31157 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Айнакольский, Куркольский, Казалыский, Евгеньевский, Енбекский, Уштерекский </w:t>
            </w:r>
          </w:p>
        </w:tc>
      </w:tr>
      <w:tr>
        <w:trPr>
          <w:trHeight w:val="45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Актогайское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742888 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Кожамжарский, Разумовский, Барлыбайский, Муткеновский, Жалаулинский, Приреченский, Харьковский, Когалинский, Шолаксорский, Жолболдинский </w:t>
            </w:r>
          </w:p>
        </w:tc>
      </w:tr>
      <w:tr>
        <w:trPr>
          <w:trHeight w:val="45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Баянаульское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321000 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Кызылтауский, Куркелинский, Каратомарский, Сатбаевский, Жанатлекский, Кундыкольский, Узунбулакский, Жанажольский, Торайгыровский, Бирликский, Аксанский </w:t>
            </w:r>
          </w:p>
        </w:tc>
      </w:tr>
      <w:tr>
        <w:trPr>
          <w:trHeight w:val="45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Железинское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705525 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Лесной, Озерновский, Алакольский, Веселорощинский, Енбекшинский, Михайловский, Новомирский, Актауский, Казахстанский, Валиханоский </w:t>
            </w:r>
          </w:p>
        </w:tc>
      </w:tr>
      <w:tr>
        <w:trPr>
          <w:trHeight w:val="45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Иртышское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530000 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Луговской, Косагашский, Северный, Амангельдинский, Селетинский, Коскольский, Каракудукский, Ленинский,  Абайский, Узунсуский, Байзаковский, Тохтинский, Панфиловский, Кызылкакский, Майконырский, Агашорский, Кызылжарский </w:t>
            </w:r>
          </w:p>
        </w:tc>
      </w:tr>
      <w:tr>
        <w:trPr>
          <w:trHeight w:val="45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Качирское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619312 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Березовский, Жана-Курлусский, Песчанский, Верненский, Байконысский, Федоровский, Октябрьский, Береговой, Калиновский, Воскресенский, Иваноский </w:t>
            </w:r>
          </w:p>
        </w:tc>
      </w:tr>
      <w:tr>
        <w:trPr>
          <w:trHeight w:val="45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Лебяжинское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68395 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Майкарагайский, Жамбылский, Кызыл-Аскерский, Казынский, Восточный, Малыбайский, Кызылагашский </w:t>
            </w:r>
          </w:p>
        </w:tc>
      </w:tr>
      <w:tr>
        <w:trPr>
          <w:trHeight w:val="45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Майское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51000 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Баскольский, Коктубекский, Малайсаринский, Сатынский, Казанский, Акжарский </w:t>
            </w:r>
          </w:p>
        </w:tc>
      </w:tr>
      <w:tr>
        <w:trPr>
          <w:trHeight w:val="45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Успенское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130454 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Ильичевский, Ольгинский, Темирязевский, Лозовской, Ковалевский, Павловский, Ровнопольский, Надаровский, Ново-Покровский, </w:t>
            </w:r>
          </w:p>
        </w:tc>
      </w:tr>
      <w:tr>
        <w:trPr>
          <w:trHeight w:val="45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Щербактинское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 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Александровский, Сосновский, Татьяновский, Ильический, Карабидайский, Галкинский, Северный, Жалыбулакский, Хмельницкий, Алексеевский, Красиловский, Чигириновский, Назаровский </w:t>
            </w:r>
          </w:p>
        </w:tc>
      </w:tr>
      <w:tr>
        <w:trPr>
          <w:trHeight w:val="45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Экибастузское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430000 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Баянский, Карасусский, Кудайкульский, Аккольский, Саргамысский, Олентинский, Комсомольский, Железнодорожный, Коктобинский </w:t>
            </w:r>
          </w:p>
        </w:tc>
      </w:tr>
      <w:tr>
        <w:trPr>
          <w:trHeight w:val="45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Кызылжарское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300643 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Кызылжарский, Жолкудукский, Сарышыганакский, Караобинский, Ауелбекский </w:t>
            </w:r>
          </w:p>
        </w:tc>
      </w:tr>
      <w:tr>
        <w:trPr>
          <w:trHeight w:val="45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Черноярское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14515 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Черноярский </w:t>
            </w:r>
          </w:p>
        </w:tc>
      </w:tr>
      <w:tr>
        <w:trPr>
          <w:trHeight w:val="45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Ямышевское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40830 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Кенесский </w:t>
            </w:r>
          </w:p>
        </w:tc>
      </w:tr>
      <w:tr>
        <w:trPr>
          <w:trHeight w:val="45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Заринское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38676 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Заринский </w:t>
            </w:r>
          </w:p>
        </w:tc>
      </w:tr>
      <w:tr>
        <w:trPr>
          <w:trHeight w:val="45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3537395 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      Сноска: в приложение внесено изменение -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акимата Павлодарской области от 17 марта 2004 года N 83/4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