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fa8f9" w14:textId="bdfa8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N 14/3 от 22 декабря 2001 года "Об областном бюджете на 2002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 февраля 2002 года N 15/1. Зарегистрировано управлением юстиции Северо-Казахстанской области 27 февраля 2002 года за N 559. Утратило силу - решением маслихата Северо-Казахстанской области от 23 июля 2010 года N 27/10</w:t>
      </w:r>
    </w:p>
    <w:p>
      <w:pPr>
        <w:spacing w:after="0"/>
        <w:ind w:left="0"/>
        <w:jc w:val="both"/>
      </w:pPr>
      <w:bookmarkStart w:name="z14" w:id="0"/>
      <w:r>
        <w:rPr>
          <w:rFonts w:ascii="Times New Roman"/>
          <w:b w:val="false"/>
          <w:i w:val="false"/>
          <w:color w:val="ff0000"/>
          <w:sz w:val="28"/>
        </w:rPr>
        <w:t>
      Сноска. Утратило силу - решением маслихата Северо-Казахстанской области от 23.07.2010 г. N 27/10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1 апреля 1999 года с учетом последних изменений и дополнений от 7 декабря 2001 года N 261 </w:t>
      </w:r>
      <w:r>
        <w:rPr>
          <w:rFonts w:ascii="Times New Roman"/>
          <w:b w:val="false"/>
          <w:i w:val="false"/>
          <w:color w:val="000000"/>
          <w:sz w:val="28"/>
        </w:rPr>
        <w:t>Z010261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бюджетной системе",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Z010148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местном государственном управлении в Республике Казахстан" внести в решение областного маслихата N 14/3 от 22 декабря 2001 года  </w:t>
      </w:r>
      <w:r>
        <w:rPr>
          <w:rFonts w:ascii="Times New Roman"/>
          <w:b w:val="false"/>
          <w:i w:val="false"/>
          <w:color w:val="000000"/>
          <w:sz w:val="28"/>
        </w:rPr>
        <w:t>V01S503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2002 год" следующие изменения и дополнения: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В пункте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цифру "8535897"  заменить цифрой "8886694".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В пункте 10: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цифру "392189" заменить цифрой "393797";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цифру "263480" заменить цифрой "267208";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цифру "344219" заменить цифрой "345259";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цифру "349784" заменить цифрой "352099";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цифру "371905" заменить цифрой "373652";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цифру "387391" заменить цифрой "389138";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цифру "203357" заменить цифрой "205672";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цифру "521948" заменить цифрой "522488";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цифру "194983" заменить цифрой "196023";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цифру "285908" заменить цифрой "289636";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цифру "412127" заменить цифрой "413735";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цифру "271403" заменить цифрой "273011";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цифру "415871" заменить цифрой "465871".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Дополнить пунктом 10-1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"Выделить за счет свободных остатков бюджетных средств областного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бюджета, сложившихся на начало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на содержание дополнительной штатной численности районных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внутренних дел 23024 тыс.тенге, г. Петропавловску на поэтапное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приобретение дорожно-строительной техники - 50000 тыс.тенге, согласно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приложению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б) на расходы областного бюджета по программам в сумме 277773 тыс.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тенге согласно приложению 3".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Приложение 1 к указанному решению изложить в новой редакции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(прилагается).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Председатель                         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XV сессии                      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областного Маслихата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 решению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N 14/3 от 22 декабря 2001г.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Северо-Казахстанский областной бюджет на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I. Поступления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Категория                                                        Сумма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--------------------------------------------------------   тыс.тенге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Класс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-----------------------------------------------------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Подкласс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Специфика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Наименование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1   2   3   4                        5                            6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ПОСТУПЛЕНИЯ                                 8535897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ДОХОДЫ                                      3234252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               НАЛОГОВЫЕ ПОСТУПЛЕНИЯ                       3227236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            Подоходный налог на доходы                   833671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           Индивидуальный подоходный налог              833671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       Индивидуальный подоходный налог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физических лиц, удерживаемый у источника     833671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               Социальный налог                            2212301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           Социальный налог                            2212301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               Внутренние налоги на товары, работы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услуги                                       181264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           поступления за использование природных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и других ресурсов                            181264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16      Плата за загрязнение окружающей среды        181264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                 НЕНАЛОГОВЫЕ ПОСТУПЛЕНИЯ                        7016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 Доходы от предпринимательской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деятельности и собственности                  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           Неналоговые поступления от юридических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лиц и финансовых учреждений                   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29      Поступления от аренды имущества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коммунальной собственности                    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               Поступления по штрафам и санкциям              3800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           Поступления по штрафам и санкциям              3800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10      Штрафы за нарушение природоохранного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законодательства об охране окружающей среды    3800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               Прочие неналоговые поступления                 1216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           Прочие неналоговые поступления                 1216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5       Средства, полученные от природопользователей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по искам о возмещении вреда, средства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реализации конфискованных орудий охоты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рыболовства, незаконно добытой продукции       1216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                 Получаемые официальные трансферты (гранты)  5201645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 Трансферты из вышестоящих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государственного управления                 5201645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           Трансферты из республиканского бюджета      5201645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       Текущие                                     5201645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                 Погашение кредитов, выданных из бюджета      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            Погашение кредитов, выданных из бюджета      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5           Погашение прочих кредитов, выданных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бюджета                                      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10      Погашение прочих кредитов,выданных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местного бюджета                             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II.Расходы и кредитование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Функциональная группа                                            Сумма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------------------             Наименование                тыс.тенге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Подфункция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Программа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2   3     4                        А                         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II. Расходы и кредитование            8886694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Расходы                      8886694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               Государственные услуги общего характера      266234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 Органы, выполняющие общие функции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государственного управления                  128081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103         Аппарат местных представительных органов       7806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2     Административные расходы на местном уровне     6510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30    Депутатская деятельность                       1296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105         Аппарат акимов                               120275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2     Административные расходы на местном уровне   120125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74    Укрепление мат.тех. базы и информатизация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аппарата акима                                  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               Финансовая деятельность                      138153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259         Собственности, финансируемый из местного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бюджета                                       56013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2     Административные расходы на местном уровне    10080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30    Организация приватизации комм.собственности    1500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 Приобретение  имущества в коммунальную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собственность                                 44433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260         Исполнительный орган финансов,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финансируемый из местного бюджета             82140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2     Административные расходы на местном уровне    82140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                 Оборона                                      276464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            Военные нужды                                 15697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105         Аппарат акимов                                15697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63    Мероприятия по приписке и призыву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военную службу                                15697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 Организация работы по чрезвычайным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ситуациям                                    260767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105         Аппарат акимов                               260767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31    Мероприятия по мобилизационной подготовке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на местном уровне                             23250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 Ликвидация чрезвычайных ситуаций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местном уровне                               231347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75    Строительство и капитальный ремонт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учреждений обороны                             4500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76    Укрепление мат.тех. базы и информатизация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объектов обороны на местном уровне             1670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                 Общественный порядок и безопасность          205985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            Правоохранительная деятельность              205809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251         Исполнительный орган внутренних дел,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финансируемый из местного бюджета            205809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2     Административные расходы на местном уровне   188031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 Охрана общественного порядка и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общественной безопасности на местном уровне   17628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70    Укрепление мат.тех. базы и информатизация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исполнительных органов, финансируемых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местного бюджета                                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               Деятельность по обеспечению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личности, общества и государства                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251         Исполнительный орган внутренних дел,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финансируемый из местного бюджета               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33    Мероприятия по предупреждению и пресечению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проявлений терроризма и экстремизма             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                 Образование                                  456176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 Начальное общее, основное общее, среднее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общее образование                            362005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263         Исполнительный орган образования,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спорта и туризма, финансируемый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местного бюджета                             362005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20    Общеобразовательное обучение на местном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уровне                                       287088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 Информатизация системы среднего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образования на местном уровне                  1713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37    Приобретение и доставка учебников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обновления библиотечных фондов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государственных учреждений среднего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образования                                   40000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 2   263   61    Реализация программ дополнительного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образования для детей и юношества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местном уровне                                32759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62    Проведение школьных олимпиад на местном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уровне                                          445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               Начальное профессиональное образование        51176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263         Исполнительный орган образования,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спорта и туризма, финансируемый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местного бюджета                              51176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 Начальное профессиональное образование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на местном уровне                             51176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               Среднее профессиональные образование          16765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263         Исполнительный орган образования,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спорта и туризма, финансируемый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местного бюджета                              16765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8     Подготовка специалистов со средним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профессиональным образованием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местном уровне                                16765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               Дополнительное профессиональное образование   19230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105         Аппарат акимов                                 1140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11    Повышение квалификации и переподготовка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кадров на местном уровне                       1140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251         Исполнительный орган внутренних дел,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финансируемый из местного бюджета              9936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11    Повышение квалификации и переподготовка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кадров на местном уровне                       9936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263         Исполнительный орган образования, 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спорта и туризма, финансируемый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местного бюджета                               8154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11    Повышение квалификации и переподготовка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кадров на местном уровне                       8154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263   54    Капитальный ремонт общеобразовательных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школ на местном уровне                         7000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                 Здравоохранение                             1003965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            Больницы широкого профиля                    134476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254         Исполнительный орган здравоохранения,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финансируемый из местного бюджета            134476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36    Оказание стационарной медицинской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населению на местном уровне                  134476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               Охрана здоровья населения                    293396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254         Исполнительный орган здравоохранения,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финансируемый из местного бюджета            293396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31    Оказание медицинской помощи ВИЧ-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инфицированным больным                         14864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33    Борьба с эпидемиями на местном уровне          3509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34    Производство крови (заменителей)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местном уровне                                35435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39    Обеспечение санитарно-эпидемиологического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благополучия                                  34560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45    Охрана материнства и детства                 205028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               Специализированная медицинская помощь        303371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254         Исполнительный орган здравоохранения,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финансируемый из местного бюджета            303371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 Оказание специализированной медицинской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помощи больным, страдающим психическими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расстройствами                                82071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32    Оказание специализированной медицинской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помощи больным туберкулезом                  110982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47    Оказание специализированной медицинской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помощи больным онкологическими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заболеваниями                                 41349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48    Оказание специализированной медицинской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помощи больным алкоголизмом, наркоманией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и токсикоманией                               52620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49    Оказание специализированной медицинской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помощи больным кожно-венерологическими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заболеваниями                                 16349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               Поликлиники                                   59043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254         Исполнительный орган здравоохранения,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финансируемый из местного бюджета             59043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4   254   54    Оказание первичной медико-санитарной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помощи и специализированной амбулаторно-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поликлинической помощи                        59043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               Другие виды медицинской помощи                28863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251         Исполнительный орган внутренних дел,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финансируемый из местного бюджета             22203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31    Оказание стационарной медицинской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военнослужащим, сотрудникам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правоохранительных органов, членам их семей   22203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254         Исполнительный орган здравоохранения,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финансируемый из местного бюджета              6660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43    Оказание медицинской помощи населению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чрезвычайных ситуациях                         6660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               Прочие услуги в области здравоохранения      184816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254         Исполнительный орган здравоохранения,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финансируемый из местного бюджета            184816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               Административные расходы на местном уровне    45780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44    Централизованный закуп лекарственных средств,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медицинского оборудования и санитарного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транспорта                                   123355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51    Организация сбора и анализа медико-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статистической информации                      2981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55    Капитальный ремонт объектов здравоохранения,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находящихся в коммунальной собственности      12700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                 Социальное обеспечение и социальная помощь   818415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            Социальное обеспечение                       773189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258         Исполнительный орган труда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защиты населения                             746736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31    Специальные государственные пособия          540000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32    Социальное обеспечение, оказываемое через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учреждения интернатского типа на местном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уровне                                       206736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263         Исполнительный орган образования,культуры,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спорта и туризма, финансируемый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местного бюджета                              26453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33    Социальное обеспечение детей                  26453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               Социальная помощь                             21000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105         Аппарат акимов                                15000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60    Социальные выплаты отдельным категориям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граждан по решению местных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представительных органов                      15000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258         Исполнительный орган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защиты населения                               6000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30    Программа занятости                            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57    Социальная поддержка инвалидов на местном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уровне                                         3000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               Прочие услуги в области социальной помощи     24226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258         Исполнительный орган труда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защиты населения                              24226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2     Административные расходы на местном уровне    19500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33    Медико-социальная экспертиза на местн.уровне    540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35    Оплата услуг по зачислению, выплате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доставке пособий и других социальных выплат    3406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52    Строительство объектов социального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обеспечения                                    1320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                 Жилищно-коммунальное хозяйство                45000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            Жилищное хозяйство                            45000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105         Аппарат акимов                                10000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73    Обеспечение жильем отдельных категорий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граждан                                       10000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274         Исполнительный орган жилищно-коммунального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и дорожного хозяйства, финансируемый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местного бюджета                              35000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43    Обеспечение жильем особо нуждающихся лиц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населения                                     35000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                 Культура, спорт и информационное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пространство                                 153216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            Деятельность в области культуры               58727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263         Исполнительный орган образования,культуры,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спорта и туризма, финансируемый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из местного бюджета                           58727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41    Обеспечение культурного досуга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на местном уровне                             30861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43    Проведение зрелищных мероприятий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местном уровне                                24500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1   263   44    Хранение историко-культурных ценностей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на местном уровне                              3366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               Спорт и туризм                                61022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263         Исполнительный орган образования,культуры,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спорта и туризма, финансируемый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из местного бюджета                           61022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39    Проведение спортивных мероприятий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местном уровне                                60863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57    Мероприятия по туристической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на местном уровне                               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               Информационное пространство                   33467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105         Аппарат акимов                                20575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46    Проведение государственной информационной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политики через газеты и журналы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на местном уровне                             14525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47    Проведение государственной информационной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политики через телерадиовещание на местном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уровне                                         6050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261         Отдел архивного фонда                          7970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2     Аппарат местных органов                        2200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 Обеспечение сохранности архивного фонда,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печатных изданий и их специальное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использование на местном уровне                7970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70    Информатизация исполнительных органов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местном уровне                              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263         Исполнительный орган образования,культуры,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спорта и туризма, финансируемый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местного бюджета                               4922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48    Сохранение исторического и культурного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наследия, содействие развитию исторических,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национальных и культурных традиций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обычаев населения                              2800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50    Реализация государственной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функционирования и развития языков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местном уровне                                 2122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                 Сельское, водное, лесное, рыбное хозяйство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и охрана окружающей среды                     45600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            Сельское хозяйство                            10000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257         Исполнительный орган сельского хозяйства,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финансируемый из местного бюджета              10000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32    Выполнения работ  по борьбе с вредителями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и болезнями растений                          10000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               Охрана  окружающей среды                      15000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105         Аппарат акимов                                15000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34    Организация охраны окружающей среды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местном уровне                                15000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               Прочие услуги в области сельского, водного,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лесного, рыбного хозяйства и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окружающей среды                              20600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257         Исполнительный орган сельского хозяйства,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финансируемый из местного бюджета              20600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               Административные расходы на местном уровне    20600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                 Транспорт и связь                            350000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            Автомобильный транспорт                      350000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274         Исполнительный орган жилищно-коммунального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и дорожного хозяйства, финансируемый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местного бюджета                             350000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50    Эксплуатация дорожной системы на местном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уровне                                       350000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                 Прочие                                       446599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               Поддержка предпринимательской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и защита конкуренции                           3500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272         Исполнительный орган экономики, поддержки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малого и среднего бизнеса, финансируемый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из местного бюджета                            3500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31    Организация поддержки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предпринимательства на местном уровне          3500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               Прочие                                       243099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105         Аппарат акимов                               169531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30    Строительство и капитальный ремонт объектов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коммунальной собственности                    10000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42    Участие в уставном капитале Банка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Казахстана                                    200000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9   105   44    Резерв местного исполнительного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области, городов Астаны и Алматы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выполнению обязательств местных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исполнительных органов по решениям судов       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52    Резерв местного исполнительного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области, городов Астаны и Алматы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ликвидации чрезвычайных ситуаций природного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и техногенного характера                      95000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61    Представительские расходы                      2031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64    Взносы в уставный фонд коммунальных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государственных предприятий                   26500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71    Участие  регионов в мероприятиях респуб.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значения                                      31000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263         Исполнительный орган образования,культуры,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спорта и туризма, финансируемый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из местного бюджета                           32263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2     Административные расходы на местном уровне    32055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70    Укрепление мат.тех. базы  и информатизация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исполнительных органов, финансируемых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местного бюджета                                208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272         Исполнительный орган экономики, поддержки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малого и среднего бизнеса, финансируемый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местного бюджета                              27540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2     Административные расходы на местном уровне    27540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273         Исполнительный орган инфраструктуры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строительства, финансируемый из местного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бюджета                                        6565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2     Административные расходы на местном уровне     6565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274         Исполнительный орган жилищно-коммунального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и дорожного хозяйства, финансируемый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местного бюджета                               7200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2     Административные расходы на местном уровне     7200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                 Официальные трансферты                      4770700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105         Аппарат акимов                              4770700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54    Трансферты из областного бюджета            4770700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III. Дефицит (профицит)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IV. Финансирование дефицита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(использования профицита)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Приложение 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к решению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N 15/1 от 1 февраля 2002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Приложение 5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к решению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N 14/3 от 22 декабря 2001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Выделение плановых трансфертов районам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(за счет свободных остатков бюджетных средств)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тыс.тенге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   Наименование районов      На содержание               Поэтапное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дополнительной штатной       приобретение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численности районных          дорожно-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органов внутренних дел       строительной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техники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   Айыртауский                  1 608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   Акжарский                    3 728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   Есильский                    1 040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   Жамбылский                   2 315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   Кызылжарский                 1 747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    М.Жумабаева                  1 747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    Мамлютский                   2 315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    Тайыншинский                   540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    Тимирязевский                1 040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   Уалихановский                3 728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   Целинный                     1 608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   Шал акына                    1 608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   г.Петропавловск                                        50 000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ИТОГО:                      23 024                     50 000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Приложение 2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к решению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N 15/1 от 1 февраля 2002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Приложение 6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к решению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N 14/3 от 22 декабря 2001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Выделение ассигнований государственным учреждениям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и предприятиям областного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(за счет свободных остатков бюджетных средств на начало года)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Функциональная группа                                            Сумма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------------------             Наименование                тыс.тенге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Подфункция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Программа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 2   3     4                        А                         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II. Расходы и кредитование          277 773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                 Государственные услуги общего характера   29 433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                 Финансовая деятельность                   29 433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259           Исполнительный орган коммунальной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собственности,финансируемый из местного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бюджета                                   29 433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31      Приобретение имущества в коммунальную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собственность                             29 433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                   Общественный порядок и безопасность       20 000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              Правоохранительная деятельность           20 000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251           Исполнительный орган внутренних дел,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финансируемый из местного бюджета         20 000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2       Административные расходы на мест.уровне   20 000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                   Здравоохранение                           25 400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                 Прочие услуги в области здравоохранения   25 400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254           Исполнительный орган здравоохранения,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финансируемый из местного бюджета         25 400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44      Централизованный закуп лекарственных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средств, медицинского оборудования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санитарного транспорта                    20 000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55      Капитальный ремонт объектов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здравоохранения, находящихся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коммунальной собственности                 5 400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                   Социальное обеспечение и соц.помощь          540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                 Прочие услуги в области социальной помощи    540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258           Исполнительный орган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защиты населения, финансируемый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местного бюджета                             540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33      Медико-социальн. экспертиза на мест.уровне   540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                   Культура, спорт и информационное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пространство                               2 400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                 Информационное пространство                2 400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261           Исполнительный орган управления архивами,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финансируемый из местного бюджета          2 400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2       Аппарат местных органов                    2 200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70      Укрепление материально-технической базы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информатизация исполнительных органов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местном уровне                           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                   Прочие                                   200 000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                 Прочие                                   200 000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105           Аппарат акимов                           200 000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42      Участие в уставном капитале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развития Казахстана                      200 000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(Специалист: Искакова Д.К.)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