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afd3" w14:textId="316a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14/3 от 22 декабря 2001 года "Об областном бюджете на 2002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24 декабря 2002 года N 22/2. Зарегистрировано Управлением юстиции Северо-Казахстанской области 16 января 2003 года за N 805.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маслихата Северо-Казахстанской области от 23.07.2010 г. N 27/10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 апреля 1999 года с учетом последних изменений и дополнений от 7 декабря 2001 года N 261 </w:t>
      </w:r>
      <w:r>
        <w:rPr>
          <w:rFonts w:ascii="Times New Roman"/>
          <w:b w:val="false"/>
          <w:i w:val="false"/>
          <w:color w:val="000000"/>
          <w:sz w:val="28"/>
        </w:rPr>
        <w:t>"О бюджетной системе"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N 14/3 от 22 декабря 2001 года "Об областном бюджете на 2002 год" с учетом его уточнения решениями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15/1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 февраля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21 марта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16/2-а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27 марта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17/4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19 апреля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18/1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мая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19/1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5 июля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20/2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26 сентября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21/1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25 ноября 2002 года "О внесении изменений и дополнений в решение областного маслихата N 14/3 от 22 декабря 2001 года "Об областном бюджете на 2002 год" следующие изменения и дополнения: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"9 828 387" заменить цифрой "9 820 917";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"5 248 839" заменить цифрой "5 241 369";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б):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"10 285 100" заменить цифрой "10 277 630";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"9 321 910" заменить цифрой "9 314 440";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"112 954" заменить цифрой "99 894";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"107 954" заменить цифрой "99 894";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"4 952 582" заменить цифрой "4 965 642";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"293 801" заменить цифрой "302 001";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"280 379" заменить цифрой "285 239"".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пункте 10-2 в четвертом абзаце цифру "33230" заменить цифрой "25760".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Приложения 1, 2, 3 к указанному решению изложить в новой редакции (прилагается).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уточнении областного бюджета на 2003 год уменьшить трансферты Акжарскому району в сумме 8200 тыс.тенге и району Шал акына в сумме 4860 тыс.тенге.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вступает в силу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22/2 от 24 декабря 2002г. 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Северо-Казахстанский областной бюджет на 2002 год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I. Поступления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873"/>
        <w:gridCol w:w="773"/>
        <w:gridCol w:w="5973"/>
        <w:gridCol w:w="241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9 820 917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3 506 358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3 484 342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848 838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848 838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848 838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2 438 522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2 438 522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2 438 522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196 982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196 982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загрязнение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196 982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22 016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предпринимательской деятельности и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от юридических лиц и финансовых учреждений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аренды имущества коммунальной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за нарушение законодательства об охране окружающей среды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местного бюджета юридическим лицам         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развития малого предпринимательства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поддержки и развития отраслей экономики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в местный бюджет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Получаемые официальные трансферты (гранты)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5 241 369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  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5 241 369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5 241 369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39 724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5 201 645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1 073 190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внутренних кредитов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1 073 190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из местного бюджета юридическим лицам          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1 073 190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развития малого предпринимательства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105 675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сельхозтоваропроизводителям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поддержки  и развития отраслей экономики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67 515 </w:t>
            </w:r>
          </w:p>
        </w:tc>
      </w:tr>
    </w:tbl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II.Расходы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833"/>
        <w:gridCol w:w="893"/>
        <w:gridCol w:w="5793"/>
        <w:gridCol w:w="247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10 277 630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9 314 440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311 501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197 262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маслихата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189 456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аппарата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114 239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10 157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16 923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финансов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288 884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призывных пунктов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призывных пунктов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273 187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273 187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235 597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по чрезвычайным ситуациям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253 158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252 982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252 982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195 754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органов внутренних дел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обеспечению безопасности личности, общества и государства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  проявлений терроризма и экстремизма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490 889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398 833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398 833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287 628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госучреждений среднего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 дополнительного образования для детей и юношества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33 031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</w:tr>
      <w:tr>
        <w:trPr>
          <w:trHeight w:val="13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учреждений начального общего, среднего общего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начального профессионального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19 868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объектов образования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прочих организаций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1 017 906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населению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 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313 233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313 233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ВИЧ-инфицированным больным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57 052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208 828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304 174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304 174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больным, страдающим психическими расстройствами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81 758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туберкулезом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112 954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онкологическими заболеваниями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алкоголизмом, наркоманией и  токсикоманией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кожно-венерологическими заболеваниями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 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и специализированной амбулаторно-поликлинической помощи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военнослужащим, сотрудникам  правоохранительных органов, членам их семей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176 837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176 837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анализа медико-статистической информации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медицинского оборудования и санитарного транспорта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121 496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824 480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767 314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739 836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обеспечение, оказываемое через учреждения интернатского типа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199 836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27 478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27 467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организаций социального обеспечения детей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Медико-социальная экспертиза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социального обеспечения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  учреждений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2 485 </w:t>
            </w:r>
          </w:p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труда и социальной защиты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особо нуждающихся лиц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183 339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зрелищных мероприятий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культуры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45 205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газеты и журналы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управления архивами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исторического и культурного наследия, содействие развитию исторических, национальных и культурных традиций и обычаев населения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13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программы функционирования и развития языков на местном уровне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исполнительный орган анализа общественных отношений и внутренней политики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63 068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работ по борьбе с вредителями и болезнями растений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8 004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охраны окружающей среды на местном уровне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сельского,водного, лесного, рыбного хозяйства и охраны окружающей среды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сельского хозяйства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дорожной системы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487 981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482 981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398 363 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уставном капитале Банка развития Казахстана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99 894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уставный фонд коммунальных государственных предприятий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учетными услугами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мат.тех. базы и информатизация исполнительных органов, финансируемых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материально-техническойбазы исполнительных органов экономики, поддержки малого и среднего бизнеса, государственных закупок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жилищно-коммунального, дорожного хозяйства и транспорта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4 965 642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4 965 642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бюджета, бюджетов городов Астаны и Алматы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4 965 642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области, городов Астаны и Алматы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</w:tbl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22/2 от 24 декабря 2002г. </w:t>
      </w:r>
    </w:p>
    <w:bookmarkEnd w:id="13"/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текущих бюджетных программ областного бюджета на 2002 год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833"/>
        <w:gridCol w:w="853"/>
        <w:gridCol w:w="6013"/>
        <w:gridCol w:w="227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Текущие бюджетные программы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8 556 576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8 556 576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200 102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107 984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местных представительных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7 596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100 388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92 118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11 657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10 157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80 461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80 461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277 924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14 247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263 677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263 677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28 080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235 597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213 808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213 632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213 632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195 754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обеспечению безопасности личности, общества и государства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  проявлений терроризма и экстремизма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389 897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321 104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321 104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287 628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 дополнительного образования для детей и юношества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33 031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19 868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873 610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населению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313 233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313 233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ВИЧ-инфицированным больным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57 052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208 828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304 174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304 174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больным, страдающим психическими расстройствами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81 758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туберкулезом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112 954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онкологическими заболеваниями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39 639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алкоголизмом, наркоманией и токсикоманией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кожно-венерологическими заболеваниями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и специализированной амбулаторно-поликлинической помощи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военнослужащим, сотрудникам  правоохранительных органов, членам их семей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32 541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32 541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анализа медико-статистической информации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813 249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767 303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739 836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обеспечение, оказываемое через учреждения интернатского типа на местном уровне    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199 836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27 467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27 467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23 446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23 446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Медико-социальная экспертиза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177 836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64 527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64 527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35 161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зрелищных мероприятий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68 589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68 589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42 102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26 510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газеты и журналы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местных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исторического и культурного наследия, содействие развитию исторических, национальных и культурных традиций и обычаев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программы функционирования и развития языков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61 788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работ по борьбе с вредителями и болезнями растений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охраны окружающей среды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 и охраны окружающей среды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38 689 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38 689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38 289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дорожной системы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223 460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218 460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139 163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99 894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35 679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учетными услугами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14 965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14 965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4 965 642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4 965 642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4 965 642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области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</w:tbl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22/2 от 24 декабря 2002г. </w:t>
      </w:r>
    </w:p>
    <w:bookmarkEnd w:id="15"/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областного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 на 2002 год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813"/>
        <w:gridCol w:w="773"/>
        <w:gridCol w:w="6093"/>
        <w:gridCol w:w="231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  Бюджетные программы развития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1 721 054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757 864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111 399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89 278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маслихата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89 068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аппарата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42 610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46 458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22 121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16 923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16 923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финансов 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10 960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10 960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10 960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призывных пунктов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призывных пунктов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по чрезвычайным ситуациям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9 510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100 992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77 729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77 729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госучреждений среднего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учреждений начального общего, среднего общего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начального профессионального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объектов образования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прочих организаций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144 296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144 296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144 296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19 115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объектов 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медицинского оборудования и санитарного транспорта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121 496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 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организаций социального обеспечения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социального обеспечения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особо нуждающихся лиц населения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управления архивами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  политики,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анализа общественных отношений и внутренней  политики,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сельского, водного, лесного, рыбного хозяйства и охраны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сельского хозяйства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264 521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264 521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уставном капитале Банка развития Казахстана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уставный фонд коммунальных  государственных предприятий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мат.тех. базы и информатизация исполнительных органов, финансируемых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экономики, поддержки малого и среднего бизнеса, государственных закупок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инфроструктуры и строительства,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жилищно-коммунального, дорожного хозяйства и транспорта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