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d2f7" w14:textId="39bd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уполномоченном органе в случаях банкротства сельскохозяйственной организации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Атырауской области от 2 октября 2002 года N 251. Зарегистрировано Управлением юстиции Атырауской области 5 ноября 2002 года за N 1186. Не подлежит государственной регистрации в соответствии с письмом ДЮ Атырауской области N 3-2185/06 от 23 мая 2006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Извлечение из письма N 3-2185/06 от 23 мая 2006 года.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"Согласно заключения, проведенной повторной юридической экспертизы департаментом юстиции Атырауской области и письма ДРНПА Министерства юстиции Республики Казахстан от 31 марта 2006 года N 44-2-1/и623 направляется список ранее зарегистрированных нормативно-правовых актов, не отвечающие требованиям статьи 38 Закона "Республики Казахстан "О нормативных правовых актах", и, следовательно, не подлежащие государственной регистрации для внесения соответствующей записи в Базу Данных "Закон".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Приложение на 1 листе.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Начальник ДЮ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5) Постановление Атырауского областного акимата от 2 октября 2002 года N 251 "Об уполномоченном органе в случаях банкротства сельскохозяйственной организации области" (Зарегистрировано Департаментом юстиции Атырауской области 5 ноября 2002 года N 1186).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1997года N 67-1 "О банкротстве" и в целях проведения процедур банкротства сельскохозяйственных организаций, акимат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 Определить Департамент сельского хозяйства Атырауской области уполномоченным органом в случаях банкротства сельскохозяйственной организации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1 с изменением, внесенным постановлением Атырауского областного акимата 28.04.2005 </w:t>
      </w:r>
      <w:r>
        <w:rPr>
          <w:rFonts w:ascii="Times New Roman"/>
          <w:b w:val="false"/>
          <w:i w:val="false"/>
          <w:color w:val="000000"/>
          <w:sz w:val="28"/>
        </w:rPr>
        <w:t>N 152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 Считать утратившим силу распоряжение акима Атырауской области N 80-р от 16 апреля 1999 года "Об уполномоченном органе по процедурам банкротства и ликвидации несостоятельных сельхозорганизаций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 Контроль за выполнением данного постановления возложить на Ищанова К.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 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