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6a8c" w14:textId="cca6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бюджетных кредитов субъектам сельского хозяйства на местном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8 октября 2002 года N 492. Зарегистрировано Управлением юстиции Атырауской области 13 ноября 2002 года за N 1195. Утратило силу решением акима Атырауской области от 30 марта 2009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 30.03.2009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февраля 2000 года N 175 "Об утверждении Плана мероприятий по реализации Программы развития сельскохозяйственного производства на 2000-2002 годы" и в целях реализации постановления областного акимата от 25 июня 2001 года N 8 "Об областной программе социально-экономического развития села на 2001-2005 годы и плана мероприятий по ее реализации"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предоставления бюджетных кредитов субъектам сельского хозяйства по программе "Кредитование сельхозтоваропроизводителей" на местном уровне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программы "Кредитование сельхозтоваропроизводителей " областное управление сельского хозяйства (Арыстанов К.) (далее - Администратор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Администратору программы - обеспечить контроль за целевым и эффективным использованием выделенных кредитных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Областному финансовому управлению (Джантемиров Б.) обеспечить финансирование программы "Кредитование сельхозтоваропроизводителей" в соответствии с заявками Администратора программы в пределах средств, предусмотренных областным бюджетом на 2002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 решение акима области от 5 июня 2001 года N 207 "Об утверждении Правил предоставления бюджетных кредитов в 2001 году сельхозсубъектам на местном уровне" и от 25 апреля 2001 года N 160 "О реализации бюджетного кредитования в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Ищанова К.К. -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 решением акима области от 8 октября 2002 г. N 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бюджетных кредитов субъектам сельского хозяйства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N 357-1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31 августа 1995 года N 2444 "О банках и банковской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и определяют порядок и условия предоставления бюджетных кредитов по программе 10 1 257 82 00 "Кредитование сельхозтоваропроизводителей".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 -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бюджетный кредит - деньги, предоставляемые кредитором из областного бюджета на условиях срочности, платности и возвратности;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- банк-заемщик или конечный заемщик;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- банк второго уровня, имеющий лицензию Национального Банка Республики Казахстан на осуществление отдельных видов банковских операций и указанный в перечне Национального банка, который получает бюджетные кредиты для дальнейшего кредитования конечных заемщиков;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заемщик - юридическое или физическое лицо – субъект сельского хозяйства, получатель бюджетного кредита через банк-заемщик;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программы - областное управление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по бюджетному кредиту - сумма платежей, невыплаченных конечным заемщиком в соответствии с графиком погашения и обслуживания бюджетного кредита, на определенную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регистрации обязательств четвертой группы по бюджетным программам, предназначенным для финансирования физических и юридических лиц, (далее - получатель кредита) из бюджета на возвратной основе в соответствии с решением акима области заключается договора по результатам конкурса среди банков участников между: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кредитором и банком-заемщиком;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банком-заемщиком и конечными заемщиками.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осуществляется путем предоставления бюджетных кредитов банкам-заемщикам с последующим предоставлением их конечным заемщикам.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предоставлению банкам-заемщикам кредитов местного исполнительного органа осуществляется по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(соглашения) о предоставлении бюджетных кредитов за счет денег местного бюджета осуществляется от имени местного исполнительного органа акимом или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между кредитором и получателем кредита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обязательства по договору - кредитор и получатель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наименование, регистрационный номер налогоплательщика (РНН) и адреса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денежных обязательств (кредита);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погашения основной суммы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погашения основной суммы долга 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возможности досрочного использования обязательств получателями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возвратности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(отсутствие) льготного периода по погашению основной суммы долга и выплате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кредита (вид залога);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сторон за выполнение условий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при невыполнении сторонами его условий и зачисление штрафа и пени второй стороной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программы, цель заключения договора, размер денежных обязательств (кредита) указываются в соответствии с паспортом;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 выражается в национальной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кредита зависит от способа и порядка осуществления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могут предоставляться как с нефиксированной (плавающей), так и с фиксированной ставкой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в национальной валюте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бумагам, эмитированным Министерством финансов в национальной валюте, со сроком до погашения равном сроку бюджетного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Бюджетное кредитование является составной частью исполнения местным исполнительным органом принятого на соответствующий год местного бюджета и осуществляется путем предоставления бюджетного кредита банку-заемщику с последующим предоставлением их конечным заемщикам.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Обязательным условием бюджетного кредитования является обеспечение защиты интересов кредитора, заключающихся в эффективном и целенаправленном использовании выделенных кредитных средств, своевременном их возврате и сведении к минимуму возникновения кредитного риска.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Направление бюджетного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Бюджетные кредиты являются целевыми и предоставляются по направлениям и в пределах сумм, предусмотренных по Программе 10 1257 9 00 "Кредитование сельхозтоваропроизводителей" и утвержденных решением областного Маслихата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приоритетными направлениями бюджетного кредитования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оптово-заготовительных сетей и перерабатывающих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сельскохозяйственной техники на лизинговой основе, развитие машино-технологических станций и сервисных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закуп и разведение продуктивных животных, создание пунктов искусственного осеменения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верблюдоводства и производство шубата;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тепличного хозяйства.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Виды и формы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процессе бюджетного кредитования заключаются кредитные договора между: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кредитором и банком-заемщиком;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банком-заемщиком и конечными заемщиками.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форме предоставления бюджетные кредиты делятся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срочные кредиты, которые предоставляются путем единовременного перечисления всей суммы бюджетного кредита на счет конечного-заемщика либо единовременной оплаты его платежных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кредитные линии - кредиты предоставляемые путем периодического перечисления суммы бюджетного кредита на счет заемщика согласно графику перечисления либо периодической оплаты его платежных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срока предоставления бюджетные кредиты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краткосрочные-кредиты сроком до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среднесрочные-кредиты сроком свыше 1 года, но не более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долгосрочные-кредиты сроком свыше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Бюджетные кредиты выдаются выбранному на конкурсной основе банку-заемщику в национальной валюте с фиксированной ставкой вознаграждения в размере 0,01%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Администратора программы, конкурс может быть проведен в различные сроки по отдельным направлениям бюджетного кредитования определенных в настоящих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условиями бюджетного кредитования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кредитов на цели, предусмотренные бюджетной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заемщиками предъявляемых при бюджетном кредитовании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установленных для бюджетного кредитования форм предоставления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возвратности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Бюджетные кредиты по приоритетным направлениям выдаются на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оптово-заготовительных сетей - 2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перерабатывающих сельскохозяйственную продукцию предприятий - 4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пунктов искусственного осеменения сельскохозяйственных животных - 3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закуп и разведение продуктивных животных, для создания и расширения существующих производств - 3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верблюдоводства, производства шубата - 4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тепличного хозяйства - 3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сельскохозяйственной техники на лизинговой основе - 7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развитие машинотехнологических станций и сервисных пунктов - 5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Выделение кредита на лизинговой основе производится в строгом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финансовом лизинге" 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марта 2002 года N 289 "Об утверждении правил кредитования обеспечения сельскохозяйственной техникой на лизинговой основе", и устанавливаются следующие его особенности: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досрочном частичном погашении стоимости лизинга договор залога между сторонами может быть переоформлен с учетом суммы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лизингового кредита не исключает возможности получения конечным заемщиком других видов кредита по программе 82 "Кредитование сельхозтоваропроизводителей" в течение каникулярного периода лизинга, при условии финансовой устойчивости ссудозаемщика и обеспеченности залоговым имуществом суммы вновь заявляемого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особые условия, возникающие при выделении лизингового кредита, должны быть указаны в кредитном договоре, заключаемом между банком-заемщиком и конечным заемщиком.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 условия предоставления бюджетных кредитов банку-заемщику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Администратором программы определяются требования к банку-заемщику.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основным требованиям, предъявляемым к банку-заемщику,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задолженности по кредитам, полученным ранее за счет денег республиканского 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пруденциальных нормативов Национального Банка Республики Казахстан в течение трех последних месяцев, предшествующих дате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установленных Национальным Банком Республики Казахстан лимитов минимального размера уставного и собственного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соответствующего обеспечения по своевременному возврату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программы направляет в Национальный Банк Республики Казахстан запросы по банкам второго уровня и организациям, имеющим лицензию Национального Банка Республики Казахстан на осуществление отдельных видов банковских операций, (далее - банки-участники) с приложением предъявляемых требований для проведения конкурса среди них на получение кредитов в рамках реализации бюджетной программы "Кредитование сельхозтоваропроизводителей".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Администратор программы в соответствии с перечнем объявляет конкурс среди банков-участников, имеющих положительное заключение Национального Банка Республики Казахстан, для получения ими кредитов в рамках реализации бюджетной программы с указанием срока предоставления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Банки-участники в определенные администратором программы сроки проведения конкурса подают заявки на участие в конкурсе с приложением документов,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рассмотрения документов и отбора банков-заемщиков из числа допущенных к участию в конкурсе банков-участников администратором программы создается конкурсная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 целях надлежащего кредитования, обеспечивающего выполнение бюджетных программ, и экономии бюджетных средств производит рассмотрение заявок банков-участников и осуществляет их отбор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наименьшего уровня расходов, связанных с бюджетным кредитованием;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качества обеспечения (объем, форма, ликвидность);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качества ссудного портфеля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объема собственного капитала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опыта работы в области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конкурса администратор программы в установленном порядке вносит проекты Постановления акимата области об определении банка-заемщика, условия и степень их участия в реализуемой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 основании Постановления акимата области, местным кредитором совместно с банком-заемщиком с участием, при необходимости администратора бюджетной программы производится заключение кредитных договоров и связанных с ними документов (договора о залоге, гарантии, графики платежей и другие) в пределах годовой суммы утвержденной по данному направлению бюджетного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кредитором отрицательного решения администратор программы организует повторное проведение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Заключенный кредитный договор в трехдневный срок со дня заключения подлежит регистрации кредитором и администратором программы. В случае изменения годовой суммы кредита, в результате уточнения местного бюджета, а также необходимости продления срока договора, по согласованию сторон может быть заключено дополнительное соглашение к кредитному договору, которое также подлежит регистрации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. После регистрации кредитных договоров и регистрации обязательств между кредитором и банком - заемщиком платежи осуществляются на основании заявок на снятие средств банков-заемщиков кредитором и Заявки администратором бюджетной программы по форме согласно приложению 11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Банк-заемщик несет полную ответственность перед кредитором и представляет свои гарантии возврата бюджетных средств, используемых как кредитные ресурсы в кредитовании проектов, согласно утвержденного графика поступления средств на корреспондентский счет Банка, независимо от состояния взаиморасчетов с конечными заемщиками.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имеет право дополнительно предоставлять свою долю кредитных ресурсов в финансирование проекта по ставке, согласованной с головным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Все споры и разногласия сторон, возникающие при бюджетном кредитовании, разрешаются на условиях заключенных кредитных договоров 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- исключен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расторжения кредитного договора Администратор программы перераспределяет неосвоенные бюджетные средства по согласованию с кредитором, при этом должно быть заключено дополнительное соглашение с банком-заемщиком.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После регистрации кредитных договоров банка-заемщика с конечными заемщиками, на основании заявок Администратора программы областное финансовое управление производит зачисление соответствующей суммы кредитов с бюджетных счетов на счета Администратора программы в управлении Казначейства, затем средства Администратором программы перечисляются на счет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кредитном договоре в обязательном порядке необходимо предусмотреть: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формы предоставления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суммы предоставляемых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предоставления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условия и обязательства по предоставлению и погашению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способы обеспечения возвратности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 кредитования банком-заемщиком конечных заемщиков;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ставки и порядок начисления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санкции при невыполнении условии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порядок разрешения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срок действия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график погашения кредита, согласованный с Администратором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 условия предоставления банком-заемщиком бюджетных кредитов конечным заемщикам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Предоставление бюджетных кредитов конечным заемщикам из кредитных ресурсов кредитора осуществляется банком-заемщиком в соответствии с действующим законодательством, заключенными с кредитором кредитными договорами и внутренней кредитной политикой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Банки-заемщики производят экспертизу кредитных предложений конечных заемщиков путем проведения: анализа платежеспособности конечных заемщиков и степени риска непогашения бюджетного кредита, анализа экономической целесообразности, техническо-экономических и финансовых показателей проекта, проверки наличия источников и обеспечения погашения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На основании результатов экспертизы кредитных предложений банк-заемщик по согласованию с администратором программы принимает решение о кредитовании конечных заемщиков, заключает с ними кредитные договора и другие документы, связанные с бюджетными кредитами.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Кредитные договора и договора залога между банком-заемщиком и конечными заемщиками заключаются в трехдневный срок после положительного заключения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залога банк-заемщик регистрирует залоговое имущество в органах, осуществляющих регистрацию движимого и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После заключения кредитных договоров и связанных с ними документов банками-заемщиками открываются на имя конечных заемщиков ссудные счета, на которые в соответствии с кредитными договорами зачисляются суммы бюджетных кредитов. С указанного счета производится выдача кредитов путем перечисления денег на расчетный счет конечного заемщика либо оплаты его платежных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Банк-заемщик предоставляет кредитные ресурсы конечным заемщикам: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условием начала погашения кредитов равными долями по кварталам после истечения льготного (каникулярного) периода, указываемого в кредитном договоре банка-заемщика с конечным заемщиком. При этом продолжительность льготного периода не должна превышать 1/3 (одной трети) продолжительности срока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33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>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 залоговое обеспечение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Предметом залога могут быть личные недвижимые и движимые имущества ссудозаемщика (жилые дома, застрахованные сельскохозяйственные животные, ликвидная сельскохозяйственная техника и автотранспортные средства в исправном состоянии, прошедшие очередной техосмотр), застрахованные посевные площади с будущим урожаем.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Стоимость предмета залога на момент выдачи кредита должна быть больше суммы заявляемого кредита не менее чем в 1,5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Конечные заемщики, получающие бюджетный кредит, обязаны предусмотреть в кредитной заявке найм работников из числа зарегистрированных безработных, в целях осуществления активных форм борьбы с безработицей и бедностью в области. Контроль за исполнением данного пункта возложить на администратора программы, на акимов районов 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редакции- </w:t>
      </w:r>
      <w:r>
        <w:rPr>
          <w:rFonts w:ascii="Times New Roman"/>
          <w:b w:val="false"/>
          <w:i w:val="false"/>
          <w:color w:val="ff0000"/>
          <w:sz w:val="28"/>
        </w:rPr>
        <w:t>решени</w:t>
      </w:r>
      <w:r>
        <w:rPr>
          <w:rFonts w:ascii="Times New Roman"/>
          <w:b w:val="false"/>
          <w:i w:val="false"/>
          <w:color w:val="ff0000"/>
          <w:sz w:val="28"/>
        </w:rPr>
        <w:t>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приема, рассмотрения, одобрения проектов и выделения кредитных ресурсов</w:t>
      </w:r>
    </w:p>
    <w:bookmarkStart w:name="z16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Акимы районов (города) рассматривают проекты, представленные субъектами сельского хозяйства на соответствующих комиссиях и отобранный бизнес-план, получивший положительную оценку комиссии, направляют для рассмотрения Администратору программы с приложением ходатайства, подписанного акимом района (города) и отраслевого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Для получения разрешения на льготное кредитование субъекты сельского хозяйства представляют комиссий районных (городского) акиматов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Бизнес-план;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наличии и состоянии залогового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</w:t>
      </w:r>
      <w:r>
        <w:rPr>
          <w:rFonts w:ascii="Times New Roman"/>
          <w:b w:val="false"/>
          <w:i w:val="false"/>
          <w:color w:val="ff0000"/>
          <w:sz w:val="28"/>
        </w:rPr>
        <w:t>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Для получения бюджетных кредитов субъект сельского хозяйства представляет банку-заемщику следующий пакет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бизнес-план;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отраслевое заключение Администратора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соответствующего налогового органа об отсутствии задолжности по налогам и платежам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от банков и иных организаций, обслуживающих кредиты, связанные с бюджетными средствами, об отсутствии ссудной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оценки залогового имущества, выданный Республиканскимгосударственным предприятием "Центр недвижимости по Атырауской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Поступившие от акиматов районов (города) бизнес-планы и прилагаемая к ним документация рассматриваются Администратором программы в пятидневный срок со дня их поступления и при положительной оценке их с отраслевыми заключениями передаются банку-заемщику. Банк-заемщик, в свою очередь, после получения материалов от Администратора программы, должен в течение пятнадцати календарных дней принять решение о кредитовании представленных бизнес-планов или об отказе им, и сообщить о результатах Администратору программы, а также заявителю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40 в редакции решения 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Банк-заемщик после принятия решения о кредитовании обязан представить Администратору программы список бизнес-планов, получивших положительную оценку кредитного комитета банка-заемщика для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ff0000"/>
          <w:sz w:val="28"/>
        </w:rPr>
        <w:t xml:space="preserve">я </w:t>
      </w:r>
      <w:r>
        <w:rPr>
          <w:rFonts w:ascii="Times New Roman"/>
          <w:b w:val="false"/>
          <w:i w:val="false"/>
          <w:color w:val="ff0000"/>
          <w:sz w:val="28"/>
        </w:rPr>
        <w:t>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Для каждого района устанавливается лимит бюджетных средств, сроком освоения до 15 ноября соответствующего года. Представляемые Администратору программы бизнес - проекты городскими и районными акиматами должны соответствовать приоритетным направлениям развития сельского хозяйства, определенными в п.5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случае не прохождения отдельными проектами (бизнес-планами) конкурсного отбора и неполного освоения отдельными районами выделенного лимита кредитования в срок до 1 декабря 2002 года, остаток лимита подлежит перераспределению Администратором программы по другим районам или городу, представившим дополнительные проекты.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погашения и обслуживания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Погашение основного долга и выплата начисленного вознаграждения осуществляется заемщиком в соответствии с заключенным кредитным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устанавливается следующая очередность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начисленные штрафы и 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начисленное вознаграждение;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Кредитор имеет право на досрочное расторжение кредитного договора, и потребовать возврат фактически предоставленных сумм кредита с начисленными вознаграждениями и штрафами в случае нарушения банком-заемщиком условий кредитного договора, а также по предоставлению Администратора программы в случае неосвоения банком-заемщиком бюджетных средств в установленные кредитным договором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случае нерасторжения кредитного договора кредитор вправе при выявлении фактов нецелевого использования бюджетного кредита взыскать с заемщика неправомерно использованные суммы кредита с взиманием штрафа в размере, оговоренном в кредитном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 случае непогашения заемщиком основного долга или невыплате вознаграждения по бюджетному кредиту в срок, установленный в кредитном договоре, на образовавшуюся задолженность начисляются штрафные проценты оговариваемые в кредитном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При образовании у заемщика задолженности по бюджетному кредиту и ее непогашении в течение срока, определенного условиями кредитного договора, местным исполнительным органом либо банком-заемщиком (в случае с конечным заемщиком) принимаются соответственно следующие меры, обеспечивающие возврат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гаранту (поручителю) документов об исполнении им обязательств по погашению задолженности заемщика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заложенного имущества заемщика на основании договора о залоге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предъявление к оплате требований заемщика к другому лицу, которые заемщик уступил в пользу кредитора либо банка-заемщика;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взыскания в судебном порядке, вплоть до объявления судом заемщика банкротом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января 1997 года "О банкротстве".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Кредит, выданный за счет средств местного бюджета, считается погашенным при возврате банком-заемщиком в местный бюджет суммы основного долга и уплате в полном объеме вознаграждения и других сопутствующих платежей, связанных с этим кредитом, включая штрафы, если таковые были начислены.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Реструктуризация кредита предоставленных за счет средств местного бюджета, при изменении: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ставок вознаграждении;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сроков погашения кредита или очередного платежа;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валюты кредита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изменение сроков погашения кредита или очередного платежа, валюты кредита, а также ставки вознаграждения не должно влиять на размер доходной части бюджета, утвержденного решения Маслихата о местном бюджете на соответствующей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Учет и контроль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Кредитор и Администратор программы осуществляют контроль зацелевым использованием, своевременным возвратом бюджетных кредитов и выполнением условий кредитных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Акимы районов и города, также осуществляют контроль за целевым использованием и своевременным возвратом бюджетных кредитных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Выделение бюджетных средств банку-заемщику производится путем финансирования кредитором через Администратора программы. В случае не освоения банком-заемщиком в течение 15 дней выделенных бюджетных средств, финансируемых как кредитные ресурсы, с учетом проведения соответствующих банковских операций, подлежат возврату кредитору на восстановление лимита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исключен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акима Атырауской области от 27.02.2004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 кредитном договоре (соглашении) должна быть определена ответственность банка-заемщика в случаях несвоевременного получения выделенных кредитных средств конечными заемщиками.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В соответствии с заключенным кредитным договором между кредитором и банком-заемщиком обеспечивается представление отчетов об освоении бюджетных средств в установленном объеме 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Администратор программы в целях контроля вправе затребовать от банка-заемщика другую необходимую информацию, связанную с бюджетными кредитами.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Кредитор также в целях контроля получает от Администратора программы и от банка-заемщика необходимую информацию, связанную с бюджетными кредитами.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Все бюджетные кредиты, предоставленные из местного бюджета, подлежат централизованному учету областным финансовым управлением на основании регулярной отчетности Администратора программы о фактическом предоставлении, обслуживании и погашении бюджетных кредитов по формам и в сроки, определяемые Министерством финансов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