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a5fa" w14:textId="a53a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бухгалтерскому учету от 13 ноября 1996 года N 3 "Об утверждении Стандартов бухгалтерского учета", зарегистрированное за N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января 2003 года N 27. Зарегистрирован в Министерстве юстиции Республики Казахстан 7 февраля 2003 года N 2160. Утратил силу - приказом Министра финансов РК от 21 июня 2007 г. N 217 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 Министра финансов РК от 28 января 2003 года N 27 утратил силу приказом Министра финансов РК от 21 июня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217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нормативной базы бухгалтерского учета в соответствие с законодательством Республики Казахстан,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бухгалтерскому учету от 13 ноября 1996 года N 3 "Об утверждении стандартов бухгалтерского учета" (зарегистрированное в Министерстве юстиции Республики Казахстан 30 декабря 1996 года N 239 и официально опубликованное в специальном выпуске 23 (35) в 1996 году "Нормативные акты по финансам, налогам, бухгалтерскому учету, страхованию", с изменениями,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28 августа 2002 года N 390, зарегистрированным в Министерстве юстиции Республики Казахстан 13 сентября 2002 года N 1977)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 бухгалтерского учета 5 "Доход",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ссылку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стандарта слова "субъекта", "субъектами", "субъектом", "субъект", "субъекту", "процент", "процентов", "проценты", "денежных средств", заменить соответственно словами "организации", "организациями", "организацией", "организация", "организации", "вознаграждение", "вознаграждений", "вознаграждения", "денег";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Доходы - увеличение экономических выгод в течение отчетного периода в форме увеличения активов или их стоимости либо уменьшения обязательств, приводящее к увеличению собственного капитала, не связанного со вкладами собственников.";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слово "его" заменить словом "ее";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роялти - плата за использование или право использования авторских прав, программного обеспечения, патентов, чертежей или моделей, товарных знаков или других подобных видов прав; использование или право использования промышленного, торгового или научно-исследовательского оборудования; использование ноу-хау; использование или право использования кинофильмов, видеофильмов, звукозаписи или иных средств записи; предоставление в связи с этим технической помощи;";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дивидендов - часть чистого дохода, распределяемого организацией между ее акционерами, участниками;";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22 слово "должен" заменить словом "должно";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22 слово "соглашения" заменить словом "договора";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22 после слова "акционера" дополнить словом "участника";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23 слово "должен" заменить словом "должна";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25 слово "долгов" заменить словом "требований";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 слова "должен", "долгам" заменить соответственно словами "должна", "требованиям".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 бухгалтерского учета 6 "Учет основных средств",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ссылку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стандарта слова "субъекту", "субъект", "субъекта", "субъектами", заменить соответственно словами "организации", "организация", "организации", "организациями";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Основные средства - это материальные активы, которые используются организацией для производства или поставки готовой продукции (товаров, работ, услуг) для сдачи в аренду другим организациям или для административных целей и которые предполагается использовать в течение длительного периода времени (более одного года).";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"денежных средств" заменить словом "денег";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26 слова "расходы периода" заменить словами "текущие расходы".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 бухгалтерского учета 7 "Учет товарно-материальных запасов",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ссылку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"субъектами", "финансовых отчетов, подготовленных" заменить соответственно словами "организациями", "финансовой отчетности, подготовленной";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3 слово "субъекта" заменить словом "организации";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"хозяйственной"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"минус издержки" заменить словами "за минусом издержек";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"расходы на выплату вознаграждений по займам;".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 бухгалтерского учета 8 "Учет финансовых инвестиций",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ссылку 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стандарта слова "субъектов", "субъекты", "субъект", "процентов", "проценты", "процента", "процентам" заменить соответственно словами "организаций", "организации", "организация", "вознаграждений", "вознаграждения", "вознаграждения", "вознаграждениям";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2 слова "финансовых отчетах" заменить словами "финансовой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16 слова "инвестируемом субъекте" заменить словами "инвестируемой организации".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 бухгалтерского учета 10 "Раскрытие информации о связанных сторонах",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слово "хозяйственной"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7 слова "руководящие работники, т.е." заменить словами "руководство, то есть";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8 слова "общего руководящего работника, который" заменить словами "общее руководство, которое";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слова "финансовым отчетам" заменить словами "финансовой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подпункта 3) пункта 11 слова "установления цен" заменить словом "ценообразования";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"основного хозяйственного товарищества" заменить словами "основной 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в финансовой отчетности дочерней организации, в тех случаях, когда ее основная организация зарегистрирована и представляет консолидированную финансовую отчетность в Республике Казахстан;".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 бухгалтерского учета 12 "Договоры подряда на капитальное строительство",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19, 23 слова "отчете о результатах финансово-хозяйственной деятельности" заменить словами "отчете о доходах и расходах".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в  установленном порядке обеспечить государственную регистрацию данного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  приказа возложить на Первого вице-Министра финансов Жамишева Б.Б.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 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И.о. Министра финансов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