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db05" w14:textId="af6d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10 декабря 2002 года N 608 "Об утверждении Правил составления налоговой отчетности", зарегистрированный за номером 2079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20 января 2003 года N 14. Зарегистрирован в Министерстве юстиции Республики Казахстан 12 февраля 2003 года N 2163. Утратил силу приказом Председателя Налогового комитета Министерства финансов Республики Казахстан от 3 декабря 2003 года N 493 (V032628)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10 декабря 2002 года N 608 "Об утверждении Правил составления налоговой отчетности" (зарегистрированный 12 декабря 2002 года за номером 2079)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расчета сумм авансовых платежей и корпоративного подоходного налога по итогам налогового периода, по структурным подразделениям юридического лица (Формы 101.07 - 101.08),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"Расчет" Приложения N 2 наименование строки 101.08.001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 налога, подлежащего уплате за филиал/представительство/обособленные структурные подразделения".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методологии Налогового комитета Министерства финансов Республики Казахстан (Бачурина М.В.)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