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0c72a" w14:textId="8a0c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таможенного контроля за товарами, содержащими объекты интеллектуальной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таможенного контроля Республики Казахстан от 23 января 2003 года N 34. Зарегистрирован в Министерстве юстиции Республики Казахстан 21 февраля 2003 года за N 2181. Утратил силу - приказом Председателя Агентства таможенного контроля Республики Казахстан от 9 января 2004 года N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 Извлечение из приказа Председателя Агентства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таможенного контроля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 от 9 января 2004 года N 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"В связи с введением в действие Таможенного кодекса Республики Казахстан и в целях систематизации нормативных правовых актов в сфере таможенного дела, приказываю: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Признать утратившими силу некоторые приказы Таможенного комитета Министерства государственных доходов Республики Казахстан (далее - ТК МГД РК) и Агентства таможенного контроля Республики Казахстан (далее - АТК РК) согласно приложению...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   Приложение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 к приказу Председателя Агентства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 таможенного контроля Республики Казахстан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 от 9 января 2004 года N 6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 Перечень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 приказов Таможенного комитета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 Министерства государственных доходов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 Республики Казахстан и Агентства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 таможенного контроля Республики Казахстан,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 утративших силу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...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51) Приказ Председателя АТК РК от 23 января 2003 года N 34 "Об утверждении Правил таможенного контроля за товарами, содержащими объекты интеллектуальной собственности".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10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таможенном деле в Республике Казахстан" и в целях дальнейшего совершенствования технологии таможенного контроля за товарами, содержащими объекты интеллектуальной собственности, приказываю
</w:t>
      </w:r>
      <w:r>
        <w:rPr>
          <w:rFonts w:ascii="Times New Roman"/>
          <w:b/>
          <w:i w:val="false"/>
          <w:color w:val="000000"/>
          <w:sz w:val="28"/>
        </w:rPr>
        <w:t>
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таможенного контроля за товарами, содержащими объекты интеллектуальной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правового обеспечения Агентства таможенного контроля Республики Казахстан (Ансарова И.Ы.) обеспечить государственную регистрацию настоящего приказа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Пресс-службе Агентства таможенного контроля Республики Казахстан (Исахан Г.Т.) обеспечить опубликование настоящего приказа в средствах массовой информации.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Начальникам таможенных управлений довести настоящий приказ до всех структурных подразделений и обеспечить его надлежащее исполнение.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Первого Заместителя Председателя Агентства таможенного контроля Республики Казахстан Ержанова А.К.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Утверждены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Председателя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таможенного контроля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2003 года N 34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Правила таможенного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товарами, содержащими объекты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интеллектуальной собственности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таможенного контроля за товарами, содержащими объекты интеллектуальной собственности (далее - Правила) разработаны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таможенном деле в Республике Казахстан" (далее - Закон о таможенном деле), Правилами подачи, рассмотрения заявления и включения в реестр товаров, содержащих объекты интеллектуальной собственности, утвержденными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приказом </w:t>
      </w:r>
      <w:r>
        <w:rPr>
          <w:rFonts w:ascii="Times New Roman"/>
          <w:b w:val="false"/>
          <w:i w:val="false"/>
          <w:color w:val="000000"/>
          <w:sz w:val="28"/>
        </w:rPr>
        <w:t>
 Председателя Таможенного комитета Министерства государственных доходов Республики Казахстан от 15 февраля 2001 года N 50 "О таможенном контроле", зарегистрированным в Министерстве юстиции Республики Казахстан от 30 марта 2001 года N 1448, и определяют последовательность действий должностных лиц при производстве таможенного контроля товаров, содержащих объекты интеллектуальной собственности, перемещаемых через таможенную границу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Для целей настоящих Правил используются следующие понятия: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контрафактные товары - товары, содержащие объекты интеллектуальной собственности (объекты авторского права и смежных прав, товарные знаки, географические указания), созданные и/или перемещаемые через таможенную границу с нарушением прав правообладателя, охраняемых в соответствии с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приостановление выпуска - продление таможенными органами срока принятия решения о выпуске товаров, перемещаемых через таможенную границу Республики Казахстан в соответствии с избранным таможенным режимом, в отношении которых предполагается, что они являются контрафактными;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товаров, содержащих объекты интеллектуальной собственности (далее - реестр) - перечень товаров, содержащих объекты интеллектуальной собственности, охраняемые в соответствии с законодательством Республики Казахстан. Реестр составляется центральным таможенным органом для целей таможенного контроля на основе заявлений правообладателя и включает в себя информацию, которая позволяет таможенным органам выявлять контрафактные товары, перемещаемые через таможенную границу.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Перемещение через таможенную границу товаров, содержащих объекты интеллектуальной собственности, осуществляется в соответствии с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о таможенном деле и нормативными правовыми актами Республики Казахстан в области интеллектуальной собственности.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Таможенный контроль товаров, содержащих объекты интеллектуальной собственности, осуществляется в общеустановленном порядке, с учетом особенностей, предусмотренных 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статьями 218-3 </w:t>
      </w:r>
      <w:r>
        <w:rPr>
          <w:rFonts w:ascii="Times New Roman"/>
          <w:b w:val="false"/>
          <w:i w:val="false"/>
          <w:color w:val="000000"/>
          <w:sz w:val="28"/>
        </w:rPr>
        <w:t>
 и 
</w:t>
      </w:r>
      <w:r>
        <w:rPr>
          <w:rFonts w:ascii="Times New Roman"/>
          <w:b w:val="false"/>
          <w:i w:val="false"/>
          <w:color w:val="000000"/>
          <w:sz w:val="28"/>
        </w:rPr>
        <w:t xml:space="preserve"> 218-4 </w:t>
      </w:r>
      <w:r>
        <w:rPr>
          <w:rFonts w:ascii="Times New Roman"/>
          <w:b w:val="false"/>
          <w:i w:val="false"/>
          <w:color w:val="000000"/>
          <w:sz w:val="28"/>
        </w:rPr>
        <w:t>
 Закона о таможенном деле, а также настоящими Правилами.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Приостановление выпуска товаров, содержащих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объекты интеллектуальной собственности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Если при осуществлении таможенного контроля товаров, внесенных в реестр, таможенный орган обнаруживает признаки того, что товары являются контрафактными, то выпуск таких товаров приостанавливается.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Таможенные органы Республики Казахстан вправе приостановить выпуск товаров, содержащих объекты интеллектуальной собственности, на срок до десяти рабочих дней.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Решение о приостановлении выпуска сроком до десяти рабочих дней принимает руководитель таможенного органа, осуществляющего таможенное оформление, либо лицо, его замещающее. Решение о приостановлении выпуска товаров, содержащих объекты интеллектуальной собственности, принимается по форме, приведенной в приложении к настоящим Правилам.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Таможенный орган в срок не позднее следующего рабочего дня после дня, когда было принято решение о приостановлении выпуска товаров, содержащих объекты интеллектуальной собственности, уведомляет правообладателя и декларанта о приостановлении и его причинах, а также сообщает декларанту наименование и адрес правообладателя, а правообладателю - наименование и адрес декларанта. Такое уведомление оформляется на официальном бланке таможенного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Таможенный орган представляет правообладателю и декларанту информацию об обнаруженных признаках контрафактности товаров, в отношении которых принято решение о приостановлении выпуска.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С разрешения таможенного органа правообладатель и декларант либо их представители имеют право под таможенным контролем осматривать, брать пробы и образцы товаров, в отношении которых принято решение о приостановлении выпуска по признакам контрафактности, и проводить их исследование.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Обеспечение затрат, связанных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 приостановлением выпуска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приостановлении выпуска товаров, содержащих объекты интеллектуальной собственности, должностное лицо таможенного органа регистрирует в специальном журнале (произвольной формы) документы, подтверждающие внесение обеспечения уплаты суммы в размере, достаточном для компенсации убытков декларанта в связи с приостановлением выпуска товаров.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Такое обеспечение вносится правообладателем в течение трех рабочих дней после получения уведомления таможенного органа о приостановлении выпуска товаров в соответствии с пунктом 8 настоящих Правил. Размер указанной суммы определяется в порядке, установленном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Отмена решения о приостановлении выпуска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Решение о приостановлении выпуска подлежит отмене, если в течение срока действия решения о приостановлении выпуска: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таможенный орган поступит заявление от правообладателя об отмене решения о приостановлении выпуска;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 интеллектуальной собственности будет исключен из реестра;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заявителем в сроки приостановления выпуска товаров, содержащих объекты интеллектуальной собственности, не представлено доказательств о возбуждении судебного производства о нарушении прав на интеллектуальную собственность, связанного с фактом ввоза или вывоза задержанных товаров.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В случае возбуждения судебного производства в течение срока приостановления выпуска товаров, содержащих объекты интеллектуальной собственности, таможенные органы не вправе осуществлять выпуск товаров до решения судом вопроса о мерах по обеспечению исковых требований.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случаях, указанных в пункте 12 настоящих Правил, товары подлежат незамедлительному таможенному оформлению и выпуску в порядке, установленном таможенным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Отмена решения о приостановлении выпуска осуществляется руководителем таможенного органа, принявшим такое решение, либо лицом, его замещающим.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Выпуск товаров не может служить препятствием для обращения правообладателя в соответствующие государственные органы Республики Казахстан о защите его прав на объекты интеллектуальной собственности.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Объекты интеллектуальной собственности,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 отношении которых не применяются меры по защите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прав интеллектуальной собственности таможенными органами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Меры по защите прав интеллектуальной собственности таможенными органами не применяются в отношении товаров, содержащих объекты интеллектуальной собственности и перемещаемых через таможенную границу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физическими лицами или пересылаемых в международных почтовых отправлениях, если такие товары не предназначены для коммерческих целей и ввозятся на таможенную территорию Республики Казахстан или вывозятся с этой территории с полным освобождением от уплаты таможенных пошлин, налогов, если иное не предусмотрено 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таможенным режимом транзита;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ввозимых и вывозимых на законных основаниях на таможенную территорию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Ответственность за нарушение настоящих Правил наступает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товарами, содержащими объекты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интеллектуальной собственности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Наименование таможенного органа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РЕШЕНИЕ N______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 приостановлении выпуска товаров, содержащих объекты интеллектуальной собственности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
</w:t>
      </w:r>
      <w:r>
        <w:rPr>
          <w:rFonts w:ascii="Times New Roman"/>
          <w:b w:val="false"/>
          <w:i w:val="false"/>
          <w:color w:val="000000"/>
          <w:sz w:val="28"/>
        </w:rPr>
        <w:t xml:space="preserve"> 218-3 </w:t>
      </w:r>
      <w:r>
        <w:rPr>
          <w:rFonts w:ascii="Times New Roman"/>
          <w:b w:val="false"/>
          <w:i w:val="false"/>
          <w:color w:val="000000"/>
          <w:sz w:val="28"/>
        </w:rPr>
        <w:t>
 Закона Республики Казахстан "О таможенном деле в Республике Казахстан", настоящим приостанавливается выпуск товаров, содержащих объекты интеллектуальной собственности, по ГТД N______________________________  на срок до ______________200___г.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следующего рабочего дня уведомить правообладателя и декларанта о приостановлении и его причинах, а также сообщить декларанту наименование и адрес правообладателя, правообладателя - наименование и адрес декларанта.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Республике Казахстан порядке обеспечить в трехдневный срок со дня приостановления выпуска уплаты правообладателем суммы в размере, достаточном для компенсации убытков декларанта в связи с таким приостановлением.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"____" _____________ 200_г.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 т.о.       ______________             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Подпись                      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                           М. П.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