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8df2" w14:textId="b9d8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Инструкции по подготовке и проведению приписки граждан Республики Казахстан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февраля 2003 года N 60. Зарегистрирован в Министерстве юстиции Республики Казахстан 25 марта 2003 года N 2218. Утратило силу - приказом Министра обороны Республики Казахстан от 17 августа 2006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обороны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17 августа 2006 года N 324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приказы Министра обороны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от 24 февраля 2003 года N 60 "О введении в действие Инструкции по подготовке и проведению приписки граждан Республики Казахстан к призывным участкам" (зарегистрирован в Реестре государственной регистрации нормативных правовых актов Республики Казахстан 28 марта 2003 года N 2218);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Генерал армии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28 октября 1993 года N 1072 "О проведении приписки граждан к призывным участкам на территории Республики Казахстан"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с 1 января 2003 года прилагаемую Инструкцию по подготовке и проведению приписки граждан Республики Казахстан к призывным участкам (далее - Инструкция).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Генерального штаба Вооруженных Сил Республики Казахстан организовать контроль за исполнением Инструкции.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довести до областных и районных (городских) военных комиссариатов.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 армии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по подготовке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проведению приписки граждан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призывным участкам"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подготовке и проведению приписки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к призывным участкам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в течение января-марта ежегодно приписываются к призывным участкам граждане Республики Казахстан, которым в год приписки исполняется 17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Приписка проводится в целях принятия юношей на воинский учет, определения их количества, степени годности к военной службе, установления общеобразовательного уровня, полученной специальности и уровня физической подготовленности.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о приписке граждан к призывным участкам районными (городскими) военными комиссариатами проводится предварительное распределение призывных ресурсов по видам Вооруженных Сил и родам войск, других войск и воинских формирований Республики Казахстан, производится предварительный отбор кандидатов для обучения по военно-техническим специальностям в учебных организациях Республиканского государственного казенного предприятия "Военно-техническая школа Министерства обороны Республики Казахстан" (в дальнейшем - военно-техническая школа), выявляются лица, желающие поступить в военно-учебные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Приписка граждан Республики Казахстан к призывным участкам проводится районными (городскими) военными комиссариатами по их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 проведением приписки граждан к призывным участкам районные (городские) военные комиссариаты обязаны ежегодно проводить следующую подготовительную работу: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ноября текущего года через районные (городские) организации статистики или организации налоговой инспекции уточнить перечень местных представительных и исполнительных органов, организаций образования и иных организаций, независимо от форм собственности, на которых возложено ведение первичного учета военнообязанных, призывников, а также допризывной молодежи, обязанных представлять в районные (городские) военные комиссариаты списки граждан, подлежащих приписке к призывным участкам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позднее, чем до 1 декабря текущего года истребовать списки граждан, подлежащих приписке;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проверить с выездом работников районных (городских) военных комиссариатов на места или вызовом в военный комиссариат соответствующих должностных лиц с документами по учету, качество составления представленных списков и все ли юноши, подлежащие приписке к призывному участку, включены в представленные списки;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сверить списки (приложение 1), полученные от организаций, осуществляющих эксплуатацию жилых домов независимо от форм собственности, составленные по месту жительства граждан с аналогичными списками, полученными от местных представительных и исполнительных органов, организаций образования и иных организаций, и убедиться, все ли юноши включены в представленные списки;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составить до 25 декабря текущего года на основании сверенных списков (приложение 1) сводный список граждан, подлежащих приписке к призывному участку (приложение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запросить на граждан, подлежащих приписке: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лечебно-профилактических организаций - медицинские карты амбулаторного больного с вкладными листами на подростка к ним, данными о прививках, списки лиц, состоящих на учете по поводу нервно-психических, наркологических, кожно-венерических, инфекционных заболеваний, туберкулеза, "носительство ВИЧ-инфекций (заболеваний СПИДом)", трахомы, хронических заболеваний внутренних органов, заболеваний хирургического профиля, выписки из истории болезни, данные врачебного обследования и диспансерного наблюдения, характеризующие состояние здоровья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организаций социальной защиты населения - сведения о лицах, признанных инвалидами;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вспомогательных школ и специальных организаций образования для детей и подростков с девиантным поведением - медико-педагогические характеристики;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органов внутренних дел, прокуратуры и суда - списки лиц, привлекавшихся к уголовной ответственности, находящихся под следствием, судимых, состоящих на учете в органах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департаментов (управлений) здравоохранения - списки лечебно-профилактических организаций, к которым будут прикрепляться на обследование, лечение граждан допризывного и призывного возрастов, нуждающиеся в стационарном (амбулаторном) обследовании и лечении.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получении директивы начальника Генерального штаба Вооруженных Сил Республики Казахстан о проведении приписки граждан к призывным участкам проводится следующая работа: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областные военные комиссариаты: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разрабатывают план и организационно-методические указания районным (городским) военным комиссариатам о порядке и сроках проведения приписки граждан к призывным участкам;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однодневные инструкторско-методические занятия с районными (городскими) военными комиссарами и начальниками 2-х отделений (призыва) по организации и проведении приписки граждан к призывным участкам;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областными департаментами (управлениями) здравоохранения определяют порядок привлечения врачей - специалистов лечебных организаций для медицинского освидетельствования граждан, подлежащих приписке.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районных (городских) военных комиссариатах издается приказ военного комиссара о проведении приписки граждан к призывному участку (приложение 3), разрабатывается план подготовки и проведения приписки граждан к призывному участку, в котором предусматривается: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оповещения и сроки вызова граждан для приписки к призывному участку;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составления списков и расчеты явки граждан на приписку к призывному участку по дням (вызывается не более 50 человек в день);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воспитательной и социально-правовой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помещений призывных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врачей-специалистов для медицинского освидетельствования приписываемых;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на выделение необходимого количества технических работников, обслуживающего персонала и транспорта для обеспечения организованного и качественного проведения приписки граждан к призывному участку;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инструктажа лиц, привлекаемых для проведения приписки.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планируемых мероприятиях, предложениях по обеспечению своевременного и качественного проведения приписки граждан к призывным участкам, областными и районными (городскими) военными комиссариатами ежегодно до 15 ноября текущего года информируются акимы местных исполнительных органов областей, районов (городов).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Оповещение граждан о их явке на приписку производится приказами районных (городских) военных комиссаров и повестками, вручение которых гражданам производится через местные представительные и исполнительные органы, организации образования и иные организации, независимо от форм собственности за пять дней до назначенного срока явки на приписку. Приказы районных (городских) военных комиссаров о проведении приписки ежегодно должны издаваться не позднее 25 декабря текущего года. Конкретные сроки явки граждан на призывные участки для прохождения приписки граждан к призывным участкам устанавливаются районными (городскими) военными комиссариатами в повестках.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явки на приписку освобождаются граждане, страдающие тяжелыми заболеваниями, лишенные возможности самостоятельного передвижения, что должно быть подтверждено справками соответствующих лечебно-профилактических учреждений или врачебно-трудовых экспертных комиссий.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повестки могут вручаться гражданам непосредственно по их домашним адресам.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Уважительными причинами неявки граждан на призывные участки в сроки, установленные районными (городскими) военными комиссариатами, признаются: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заболевание (травма), связанное с утратой 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смерть или тяжелая болезнь близкого родственника;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препятствия стихийного характера или другие обстоятельства, лишившие гражданина возможности лично прибыть.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не прибытия должны быть подтверждены соответствующими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Все граждане, вызываемые районными (городскими) военными комиссариатами для прохождения приписки, являются на призывные участки в сроки и с документами, указанными в повестках.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Граждан, прибывающих для прохождения приписки, встречает дежурный по призывному пункту, который ознакамливает их с порядком прохождения приписки, разъясняет им их обязанности, установленные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 2-го отделения районного (городского) военного комиссариата проводит беседу с гражданами, проверяет наличие и полноту представленных ими документов. Отдает указание техническим работникам, привлеченным для работы на призывном пункте, о заполнении на приписываемых учетной карты призывника (приложение 4), личного дела призывника (приложение 5). Ведет учет явившихся граждан на приписку по списку по дням явки.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 о рождении, документы об образовании, справки с места работы (учебы), характеристики с места работы (учебы), справки о составе семьи и другие документы, характеризующие призывников, подшиваются в личные дела призывников. Остальные документы, а также данные рентгенологического исследования органов грудной клетки и другие материалы, характеризующие призывника, сообщения органов внутренних дел, судебных органов дознания и предварительного следствия, организаций записи актов гражданского состояния о перемене фамилий, имени, отчества, изменения о дате и месте рождения подшиваются в личные дела призывников. Учетная карта призывника хранится в его личном деле.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Перед медицинским освидетельствованием всем гражданам проводится рентгенологическое исследование органов грудной клетки, анализ крови, анализ мочи, микрореакция, ЭКГ, туберкулиновые пробы, профилактические прививки в соответствии с календарем профилактических прививок и другие исследования по показаниям. Группа крови и резус - принадлежность крови должны быть определены детскими лечебно-профилактическими организациями с 14 до 16 лет к моменту передачи в подростковую службу.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медицинского освидетельствования каждый врач - специалист вносит в учетную карту призывника и другие документы, предусмотренные Положением, установленный диагноз, заключение о степени годности к срочной военной службе, об ограничении предназначения по видам Вооруженных Сил и родам войск, других войск и воинских формирований Республики Казахстан, дату освидетельствования и заверяет это своей подписью. Данные медицинского освидетельствования и установленный диагноз вносятся также во вкладной лист на подростка к медицинской карте амбулаторного больного.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книгу протоколов комиссии по приписке (приложение 6) заносятся все граждане, подлежащие приписке к призывному участку в соответствии со сводными списками (приложение 2), включая лиц, страдающих тяжелыми заболеваниями, которые из-за болезни лишены были возможности лично явиться на приписку.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направленным на дополнительное медицинское обследование, в книгу протоколов, комиссии по приписке в графе N 6 производится следующая запись: "Направить на дополнительное обследование (куда). Явиться на приписку повторно ___ ________20___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решение по таким гражданам комиссией по приписке принимается после проведения дополнительных обследований и указанные граждане записываются в книгу протоколов комиссии по приписке повторно. Если до составления итогового отчета о приписке граждан к призывному участку дополнительное обследование отдельных лиц не будет закончено, то указанные лица в отчете о приписке показываются как нуждающиеся в лечении (медицинском наблюдении) по списку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конце каждого рабочего дня комиссия по приписке проверяет правильность записей, сделанных в книге протоколов комиссии по приписке, и протокол подписывается председателем, заместителем председателя и всеми членами комиссии по приписке.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по приписке на основании изучения документов и личной беседы с призывником, с учетом рода его занятий, специальности, образования, общего развития и результатов медицинского освидетельствования, принимает одно из следующих решений, которое заносится в книгу протоколов комиссии по приписке: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годен к строевой службе, предназначить в ... (указать вид и род войск Вооруженных Сил, других войск и воинских формирований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годен к строевой службе, предназначить в .... (указать вид и род войск Вооруженных Сил, других войск и воинских формирований Республики Казахстан) нуждается в дополнительном лечении;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нуждается в лечении (медицинском наблюдении);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негоден к военной службе в мирное время, годен к нестроевой службе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негоден к военной службе с исключением с воинского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приписке, также может принимать другие решения, в том числе: по организации розыска граждан, не явившихся на приписку; в отказе в постановке на воинский учет - гражданам иностранных государств, лицам отбывающим наказание по приговорам судов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 нуждаемости в лечении принимается в отношении лиц с выявленными заболеваниями, которые могут быть излечены до степени годности к срочной военной службе. Эти лица подлежат лечению в лечебно-профилактических организациях. Вопрос о их годности к срочной военной службе решается призывной комиссией при призыве.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Лицам, признанным при приписке негодными к военной службе с исключением с воинского учета и негодными к военной службе в мирное время, годными к нестроевой службе в военное время на основании решения комиссии по приписке, после прохождения медицинского освидетельствования при очередном призыве областной призывной комиссией выдается в установленном законодательством Республики Казахстан порядке военный билет, в котором делаются об этом соответствующие записи.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Граждане, являющиеся инвалидами I и II групп, при прохождении приписки к призывным участкам на основании решения комиссии и представленных копий документов, подтверждающих инвалидность, заверенных государственным нотариусом, выдается в установленном порядке военный билет с отметкой "невоеннообязанный". В случае необходимости военный билет может быть выдан близким родственникам под роспись получающего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Призывники, нуждающиеся в лечении или медицинском наблюдении, после приписки учитываются военным комиссариатом и сведения о них передаются в органы здравоохранения по списку 1 или списку 2 в течение 5 дней после окончания приписки.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Районный (городской) военный комиссар в процессе приписки граждан к призывному участку обязан выявить призывников: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имеющих право на отсрочку от призыва по семейным обстоятельствам, для продолжения образования, по другим причинам, о чем сделать отметку в соответствующем разделе учетной карты призывника;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нуждающихся в лечении (медицинском наблюдении) прикрепить к лечебно-профилактическим организациям в соответствии с планом лечения, выдав им направления (приложение 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годных по состоянию здоровья и другим данным для обучения в военно-технической школе, о чем сделать запись в учетной карте призывника;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желающих поступить в военно-учебные заведения и сделать об этом запись в учетной карте и листе изучения призывника.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конце каждого рабочего дня районный (городской) военный комиссар должен лично проверить, все ли граждане явились на приписку в назначенный для них день и сообщить об этом председателю комиссии по приписке. В отношении граждан, не прибывших на приписку в назначенное время, устанавливаются причины неявки и одновременно принимаются меры к повторному их вызову и розыску.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Гражданам, приписанным к призывным участкам, выдается удостоверение о приписке к призывному участку (приложение 7), которое выдается под личную роспись. Делается соответствующая отметка штампом (приложение 9) о постановке на воинский учет в учетной карте призывника и удостоверении о приписке к призывному участку.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вручении удостоверения о приписке к призывному участку начальник второго отделения районного (городского) военного комиссариата разъясняет призывникам их обязанности по соблюдению правил воинского учета и порядок прохождения подготовки к службе в Вооруженных Силах, других войск и воинских формирований Республики Казахстан, а лицам, в отношении которых принято решение о направлении на лечение (медицинском наблюдении) о необходимости регулярного посещения соответствующих лечебно-профилактических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утраты призывником удостоверения о приписке к призывному участку ему выдается дубликат удостоверения. Выдача дубликата удостоверения о приписке к призывному участку производится по решению районного (городского) военного комиссара и по письменному заявлению призывника в котором указываются обстоятельства утраты.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Учетные карты призывника на лиц, признанных комиссиями по приписке негодными к военной службе с исключением с воинского учета и негодными к военной службе в мирное время, годными к нестроевой службе в военное время, вместе с подтверждающими документами подшиваются в отдельное дело, которое хранится 10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основании личных дел и учетных карт призывников ежедневно заполняется учетно-алфавитная книга (приложение 10). В книгу должны включаться все призывники, прошедшие приписку, в том числе лица, направленные на обследование, признанные при приписке негодными к военной службе в мирное время, годные к нестроевой службе в военное время, негодные к военной службе с исключением с воинского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 завершении работы по приписке граждан к призывным участкам районные (городские) военные комиссары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в апреле тщательную сверку имеющихся в районом (городском) военном комиссариате учетных данных на граждан, прошедших приписку с учетными данными местных представительных и исполнительных органов, организаций образования и иных организаций и убедиться в полном охвате всех граждан припиской к призывному участку;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тщательно сверить наличие заведенных в районном (городском) военном комиссариате личных дел на призывников, прошедших приписку, с данными книги протоколов комиссии по приписке, учетно-алфавитной книги и сводным списком (приложение 2) и, о чем составить акт, с приложением списков переданных в запас;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составить отчет об итогах проведенной приписки к призывным участкам и в установленный срок представить его в областной военный комиссариат с пояснительной запиской, в котором отразить результаты медицинского освидетельствования призывников, качественные показатели, в сравнении с предыдущим годом, а также обеспеченность врачами-специалистами и диагностическим оборудованием;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10-дневный срок после окончания приписки граждан к призывным участкам проинформировать акима местного исполнительного органа о результатах проведенной приписки и представить на утверждение план мероприятий по подготовке молодежи к военной службе в Вооруженных Силах, других войсках и воинских формированиях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Граждане подлежащие приписке к призывным участкам, но не явившиеся в установленные сроки для приписки, после выяснения причин не явки принимаются на воинский учет призывников с оформлением личного дела и занесением в учетно-алфавитную книгу. Медицинское освидетельствование и определение степени годности указанных граждан производится при их призыве на срочную военную службу.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Областные военные комиссариаты по завершении работы по приписке граждан к призывным участкам,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отчетов, полученных от районных (городских) военных комиссариатов, составить отчеты об итогах проведенной приписки граждан к призывным участкам, которые вместе с пояснительной запиской представить в установленные сроки в Департамент организационно-мобилизационной работы Министерства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15-дневный срок представить информацию акиму области (города) по итогам приписки;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разработать план мероприятий по подготовке молодежи к военной службе в Вооруженных Силах, других войсках и воинских формированиях Республики Казахстан, который утверждается акимом области (города).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2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граждан 19___ года рождения, подлежащих приписке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(местных представительных и исполнительных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организаций образования и иных организаций)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 состоянию на ___________20____г.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|Фамилия,имя,|Место работы|   Место  |Отметка районного (город-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 отчество  |(учебы) и   |жительства|ского) военного коммиса-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 занимаемая |          |риата об изменениях,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 должность  |          |происшедших после 1 января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|до окончания приписки,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|за каким порядковым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|номером учтен в сводном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|списке (приложение 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 2      |      3     |    4     |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 Подпись________________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"______"__________________20___г.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Список составляется четким (печатными буквами) почерком в алфавитном порядке. В список включаются все граждане, которым в год приписки исполняется 17 лет, независимо от гражданства, отбывания наказания в местах лишения свободы, состояния здоровья, постоянного или временного их проживания, или работы (учебы).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старших возрастов, не прошедшие ранее приписку к призывному участку, также записываются в данный список. Их год рождения указывается в графе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Списки подписываются руководителями местных представительных и исполнительных органов, организаций образования и иных организаций и заверяются мастичной гербовой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Списки в районном (городском) военном комиссариате регистрируются, подшиваются в отдельное дело и хранятся в течение 3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Графа 5 заполняется в районном (городском) военном комиссариате.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2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Сводный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граждан 19____ года рождения в _______ районе (городе),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подлежащих приписке к призывному участку в 20____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|Фамилия, имя|Место работы|   Место  |Отметка районного (город-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п/п|и отчество  |(учебы) и   |жительства|ского) военного коммиса-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 занимаемая |          |риата о дате приписки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 должность  |          |призывному участку и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|каким порядковым номером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|записан в протоколе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  |          |призывник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 2      |      3     |    4     |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районный (городской) военный комиссар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2 отделения ____________  районного (городского)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военного комиссариата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"_______"_________________ 20___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список включаются все граждане, которым в год приписки исполняется 17 лет, независимо от гражданства, отбывания наказания в местах лишения свободы, состояния здоровья, постоянного или временного проживания (работы, учебы).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старших возрастов, не прошедшие ранее приписку к призывному участку, также записываются в данный список. Их год рождения указывается в графе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Список хранится в районном (городском) военном комиссариате 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Графа 5 заполняется в день приписки граждан к призывному участку.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3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Символ            Районный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ВС РК            (городской)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ПРИКАЗ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N_________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20____г.           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приписке граждан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Параграф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"О всеобщей воинской обязанности и военной службе", решения акима района (города) от "_____" _________ 20___ г. N______ объявляется приписка к призывному участку _________________________ области граждан 19____г. рождения.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Параграф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Явке на приписку подлежат все граждане, родившиеся с 1 января по 31 декабря 19__г. включительно, постоянно или временно проживающие на территории ____________________ района, а также граждане старших годов рождения, не прошедшие по различным причинам приписку ранее.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Параграф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граждане, подлежащие приписке к призывному участку, обязаны явиться на приписку по адресу: ________________________ ______________________________точно в назначенные для них дни и часы, имея с собой документы, указанные в персональных повестках. Граждане, не получившие персональных повесток, обязаны прибывать по указанному адресу в течение дня "___"______________20___г., имея с собой документы, удостоверяющие личность.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Параграф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руководители предприятий, учреждений, организаций, колхозов, учебных заведений независимо от форм собственности обязаны освободить граждан, подлежащих приписке к призывному участку, на время, необходимое для прохождения приписки, и обеспечить их своевременную явку в районный военный комиссариат.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районный (городской) военный комиссар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8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Учетный номер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учетно-алфавитной книге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Учетная карта призывника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                  Фамилия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                    Имя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фотографии                Отчество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Паспорт:                 Серия ________ N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(удостоверение,              Дата выдачи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              Кем выдан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рождении)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1. Общие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жительства (телефон)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Родной язык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Владение государственным языком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Владение русским языком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учебы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обучения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курса (класса)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Прохождение курса НВП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окончания учебы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Профессия (специальность)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спорта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 по спорту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каким государством имеет связь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призывник или родственники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Судимость призывника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Судимость родственников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2. Состав семьи призывника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Родство|Фамилия, имя,|Год рождения|Домашний адрес|  Место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 отчество   |            |              | трудоспособность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_______|_____________|____________|______________|_________________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1) Проживающие совместно с призывником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2) Проживающие отдельно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Результаты приписки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 Прохождение комиссии |Прохождение комиссии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 по приписке      |        приписке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Протокол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1) Антропометрические данные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Рост (см)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груди (см)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Спирометрия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2) Заключение комиссии по приписке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 Степень |  Степень  | Степень | Степень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|годности |ограничения|годности |ограничения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флюорографии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Острота зрения: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Правый глаз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Левый глаз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Цветоощущение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Отоларинголога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Шепотная речь: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Правое ухо-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Левое ухо-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строевой службе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(степень ограничения)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строевой службе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лечении: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Направить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Негоден к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службе в мирное время,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нестроевой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службе в военное время: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Негоден к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службе с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воинского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статье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         _____________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      _____________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                     _____________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"_____"________________20___г.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4. Результаты призыва на срочную военную службу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|Прохождение призывной|Прохождение призывной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       комиссии      |  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Протокол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1) Антропометрические данные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Рост (см)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груди (см)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Спирометрия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2) Заключение врачей-специалистов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 Прохождение призывной | Прохождение призывной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 комиссии        |   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|-----------------------|----------------------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|Степень |   Степень    |Степень |   Степень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|годности| ограничения  |годности| 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флюорографии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Острота зрения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правый глаз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левый глаз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Цветоощущение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Отоларинголога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Шепотная речь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правое ухо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левое ухо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|Решение призывной|Решение призывной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|     комиссии    |    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строевой службе,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Негоден к военной службе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мирное время, годен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нестроевой службе в мирное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по статье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Негоден к военной службе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с воинского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учета: по статье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Направить на 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Предоставить отсрочку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какого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призывной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Р(Г)ОВД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 -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мед.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Прием на воинский учет и снятие с воинского учета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Учетная карта призывника заполняется чернилами (пастой).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Родной язык и владение государственным языком записывается со слов призывника (только разговаривает, только читает, разговаривает и читает свободно).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 учебы заполняются на основании справок с места учебы.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работы заполняются на основании справки с места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 спорта и разряд по спорту заполняются на основании квалификационных книжек спортсмена.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 каким государством имеет связь призывник заполняется со слов призывника.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Третий пункт заполняется на основании решения комиссии по приписке.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Четвертый пункт заполняется на основании решения призывной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пятом пункте делаются отметки штампом (приложение 9) о приеме на воинский учет призывников, прибывших из других районов и о снятии с воинского учета в случае перемены им призывного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8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Команда ОВК                    Вид Вооруженных Сил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N__________                    (род войск)_______________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Команда Министерства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Министерство обороны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Порядковый номер по учетно-алфавитной книге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Личное дело призывника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19___ года рождения  ("_____"____________)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(число и месяц)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Национальность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специальность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Военная подготовка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Спортивный разряд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Отсрочка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Судимость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 районный (городской) военный комиссариат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____________________________________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Оборотная сторона обложки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Конверт для фотокарточек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Опись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документов, находящихся в личном деле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Учетная карта призывника.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Копия документа об образовании.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Справка с места работы или учебы.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Справка о семейном положении.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с места учебы или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Лист изучения призывника.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Справка о рентгенологическом исследовании органов грудной клетки.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Другие документы о состоянии здоровья, семейного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Сообщения органов внутренних дел, органов дознания и предварительного следствия, судебных органов о привлечении к уголовной ответственности, органов ЗАГСа о перемене фамилии, имени, отчества и другие документы, характеризующие личность призывника.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заполнения лицевой стороны обложки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личного дела призывника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левом верхнем углу проставляется номер команды, установленный областным военным комиссариатом. В правом углу указывается род войск и проставляется номер команды, установленный Генеральным штабом.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строке "Военная подготовка" указывается: какую специальность получил или по какой специальности готовится в ВТШ или средней профессионально-технической школе.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Личные дела хранятся: на лиц, призванных на срочную военную службу, - 5 лет, на лиц, не проходивших срочную военную службу, - в течение 2 лет после передачи их в запас (Учетная карта призывника на лиц, переданных в запас с оправдательными документами хранится 10 лет.).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10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Учтена по описи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__________ 20 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Книга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протоколов комиссий по приписке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 19 __ года рождения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призывному участку ______ района (города)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Начата "____" __________ 20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Окончена "____" __________ 20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|Фамилия,имя,|Год  |Жалоба на состоя-|Данные объек-|Реше-  |При-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 отчество  |рож- |ние здоровья,    |тивного об-  |ние ко-|ме-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|дения|анамнез (другие  |следования,  |миссии |ча-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 |заявления призыв-|диагнозов    |       |ние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 |ника)            |      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 |  3  |        4        |      5      |   6   |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Протокол N 7 от "_____" ___________ 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Вызывалось на приписку                   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повторно после медицинского обследования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явилось на приписку по неизвестным причинам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Явилось на приписку                      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признано: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годными к строевой службе          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нуждается в лечении (медицинском наблюдении)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негодными к военной службе в мирное время, годными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нестроевой службе в военное время        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негодными к военной службе с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воинского учета                        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направлено на дополнительное обследование                   -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Приписано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приписано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(воинское звание,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комиссии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Члены комиссии: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Секретарь комиссии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ведения книги протоколов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приписке граждан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Книга является документом строгой отчетности. Она должна быть пронумерована, прошнурована, подписана районным (городским) военным комиссаром и заверена гербовой печатью. Указанная книга хранится на правах документов для служебного пользования. Допуск лиц к работе с этой книгой должен быть строго ограничен.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Записи в книге ведутся специально подготовленным для этого секретарем комиссии из числа медицинских сестер. Записи производятся разборчиво и аккуратно. Исправления и дополнения заверяются начальником второго отделения и печатью военного комиссариата.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книгу записываются все граждане, включенные в список (Приложение 2), подлежащие явке на приписку, в том числе лица, страдающие тяжелыми заболеваниями, лишенные возможности личной явки на приписку.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направленные на дополнительное медицинское обследование, в книгу записываются дважды: в день, когда был направлен на обследование, и повторно, когда по ним было принято окончательное решение комиссией по приписке. При этом в графе 2 ниже фамилии, имени и отчества записывается "повторно".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Краткий анамнез и данные объективного, лабораторного, рентгенологического и других исследований, обосновывающего диагноз и решение комиссии на призывника, имеющего заболевания, вносятся в протокол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экспертного решения учитываются результаты исследования состояния здоровья и имеющиеся выписки из истории болезни.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Порядковые номера в протоколах ведутся: числителем - порядковые номера данного протокола, знаменателем, начиная с протокола N 2, - порядковые номера нарастающим итогом.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завершении приписки в книге подводится общий итог результатов приписки граждан к призывным участкам.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Книга хранится 5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| Дата |Прошло|                    Из 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|комис-|----------------------------------------------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|сию   |Годных|Нуждаю-|Негодных к |Негодных|Направлено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|по    |к     |щихся в|военной    |к воен- |на допол-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|при-  |строе-|лечении|службе в   |ной     |нительное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|писке |вой   |(меди- |мирное вре-|службе с|медицин-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  |      |цинском|мя, годных |исключе-|ское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  |      |наблю- |к нестрое- |нием с  |обследо-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  |      |дении) |вой службе |воинско-|вание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  |      |       |в военное  |го учета|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 |      |      |       |время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16 направ-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19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Символ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Удостоверение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приписке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Удостоверение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приписке к призывному участку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(Примечание РЦПИ: Текст Удостоверения на двух языках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государственном и русском,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(число, месяц и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"_____"_____________20____/г. прошел медицинскую комиссию и признан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Приписан к призывному участку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фотокарточки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рождения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Национальность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Образование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Гражданская специальность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Семейное положение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2. Прием на воинский учет и снятие с воинского учета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Принят на воинский учет    |      Снят с воинского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3. Результат прохождения призывной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комиссариате. Явиться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отправки в воинскую часть "___" _______ 20__ г. время _______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комиссариате. До отправки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войска отпущен до особого распоряжения.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вид отсрочки)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вид отсрочки)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вид отсрочки)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"__"________20__г.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Военным комиссариатом направлен на диспансерное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(амбулаторное, клиническое) обследование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комиссариате, о призыве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срочную военную службу аннулирован ("___"_________ 20 __ г. N протокола)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Призывной комиссией при военном комиссариате ("___" 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20_г. время______).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Военный комиссар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Особые отметки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и где прошел начальную военную подготовку. По какой специальности проходит или прошел подготовку в военно-технической школе или в средней профессионально-технической школе. Какие имеет спортивные разряды.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 N 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Обязанности граждан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приписанных к призывным участкам, и их ответственность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нарушение правил воинского учета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о приписке является единым документом призывника - гражданина Республики Казахстан, приписанного к призывному участку.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Казахстан, приписанные на основании статьи 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к призывным участкам, по исполнению 18-летнего возраста становятся призывниками.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призывники должны строго выполнять следующие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направлению военных комиссариатов посещать в обязательном порядке учебные организации, военно-технические школы, активно готовить себя к военной службе. Лица, не имеющие среднего образования, должны посещать учебные организации, к котором они прикреплены для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назначению медицинских комиссий военных комиссариатов проходить в обязательном порядке амбулаторное или стационарное лечение в соответствующих лечебно-профилактических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активно участвовать в работе спортивных обществ и организаций, закалять себя физически, систематически заниматься физкультурой и 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строго соблюдать установленные правила воинского учета. При убытии в другую местность на постоянное или временное (на срок свыше полутора месяцев) жительство, а в служебные командировки, на учебу в отпуск или для лечения (на срок свыше трех месяцев) или в случае перемены места жительства с переездом на территорию другого административного района лично являться в военные комиссариаты и подавать письменное заявление о снятии с воинского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3-дневный срок со дня прибытия к новому месту жительства лично являться в военный комиссариат для приема (постановки) на воинский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семейного положения, адреса места жительства, образования, места работы и должности не позднее чем в семидневный срок лично сообщать об этом в военно-учетный орган, в котором призывник состоит на воинском учете;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объявлении приказов военных комиссаров о призыве граждан Республики Казахстан на срочную военную службу явиться на призывные участки, к которым приписаны, точно в сроки, указанные в приказах. Лица, временно выехавшие с места постоянного жительства, при объявлении призыва граждан на срочную военную службу должны немедленно возвратиться в пункты постоянного жительства и явиться в военные комиссариаты, в котором состоят на воинском учете;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перемена призывного участка допускается с 1 января до 1 апреля и с 1 июля до 1 октября. В другое время года перемена призывного участка может быть разрешена только: в случае перевода призывника администрацией на работу в другую местность; переезда на новое место жительства в другой район в составе семьи либо в связи с получением жилой площади; приема в учебную организацию, в которое убывает призывник для продолжения образования, и при направлении на работу по путевке соответствующих органов после окончания учебных организаций. Необходимость перемены призывного участка в период с 1 апреля по 1 июля и с 1 октября по 1 января должна быть подтверждена соответствующими документами, представляемым в военные комиссариаты.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граждан Республики Казахстан за нарушение правил воинского учета и уклонение от явки в военные комиссариаты по вызову.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приписанные к призывным участкам, за нарушение правил воинского учета, за неявку по вызову в военный комиссариат без уважительных причин, за умышленную порчу или небрежное хранение удостоверений о приписке к призывным участкам, повлекшее их утрату, за несвоевременное сообщение в учетный орган, где состоят на воинском учете, сведений об изменении адреса места жительства, образования, места работы, должности и неявку на призывные участки без уважительных причин для приписки несут ответственность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17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Направление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направляетесь для стационарного обследования (лечения)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лечебно-профилактической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адрес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лечебно-профилактическую организацию явиться к ____ час.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МП           _______________  районный (городской) военный комиссар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(линия отреза)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Извещение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 руководителя организации, 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обязанности и военной службе"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направляется для стационарного обследования (лечения) в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лечебно-профилактической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адрес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прошу Вас предоставить ему время для прохождения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курса стационарного обследования (лечения).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МП          ________________ районный (городской) военный комиссар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(воинское звание,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19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30х35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Образец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штампа о приеме на воинский учет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снятии с воинского учета призывника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(Примечание РЦПИ: Текст Штампа на двух языках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 государственном и русском,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 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_________________РВК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_________________обл.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"___" _______ 20 __ г.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 Подпись _____________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п. 20 Инструкции, утвержденной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2003 года N 60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введении в действие Инструкции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и проведению приписки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к призывным участкам"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Учтена на описи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_________ 20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Учетно-алфавитная книга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призывников 19 __ года рождения,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проживающих на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Начата "____" ____________ 20 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Окончена "____" ____________ 20 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|Фамилия,|   Место  | Дата приписки к   |В какой военный комис-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имя и  |жительства|призывному участку.|сариат убыл, когда.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|отчество|          |Если прибыл, то из |Дата высылки личного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      |какого военного    |дела и при каком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      |комиссариата, дата |исходящем номере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      |приема на воинский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      |учет и дата получе-|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 |          |ния личного дела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 2   |     3    |        4          |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прохождения районной (городской) призывной|Отметка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комиссии                           |месте хране-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-----------------------------------------------------|ния личного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Отметка о призыве|Отметка о предостав-|Отметка о за- |дела призыв-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Вооруженные    |лении отсрочки от   |числении в за-|ника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Силы Республики  |призыва. Основание и|пас или исклю-|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 Когда,|до какого времени   |чении с воин-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какой  |предоставлена       |ского учета.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команды |отсрочка            |Дата и номер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убыл             |                    |протокола при-|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            |зывной комис-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            |сии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        |         7          |       8      |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Порядок ведения учетно-алфавитной книги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Учетно-алфавитная книга является документом строгой отчетности. Книга должна быть пронумерована, прошнурована, подписана районным (городским) военным комиссаром и заверена гербовой печатью. Допуск лиц к работе с книгами должен быть строго ограничен.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учетно-алфавитную книгу заносятся все призывники, приписанные к призывному участку, в том числе признанные негодными в мирное время, годными к нестроевой службе в военное время, негодными к военной службе с исключением с воинского учета, прибывшие на воинский учет из других военных комиссариатов, а также прибывшие после проведения приписки граждан к призывным участкам.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не достигшие 27-летнего возраста, состоящие в запасе Вооруженных Сил Республики Казахстан, признанные при медицинском переосвидетельствовании годными к срочной военной службе в мирное время,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всеобщей воинской обязанности и военной службе" восстанавливаются на воинский учет призывников и в учетно-алфавитную книгу записываются заново со ссылкой на номер и дату протокола врачебной комиссии, вынесшей решение о восстановлении на воинский учет призывников.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Книга хранится 75 лет.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