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9d3c" w14:textId="bd99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декабря 2001 года N 554 "Об утверждении Правил выпуска, размещения, обращения и погашения краткосрочных нот Национального Банка Республики Казахстан", зарегистрированное в Министерстве юстиции Республики Казахстан под N 1748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10 апреля 2003 года N 109. Зарегистрировано в Министерстве юстиции Республики Казахстан 16 мая 2003 года N 2277. Утратило силу - постановлением Правления Национального Банка РК от 15 сентября 2005 года N 108 (V053894) (порядок введения в действие см. п.2 пост. от 15 сентября 2005 года N 108)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выпуск, размещение, обращение и погашение краткосрочных нот Национального Банка Республики Казахстан,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20 декабря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554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выпуска, размещения, обращения и погашения краткосрочных нот Национального Банка Республики Казахстан" (зарегистрированное в Реестре государственной регистрации нормативных правовых актов Республики Казахстан под N 1748, опубликованное 28 января - 10 февраля 2002 года в изданиях Национального Банка Республики Казахстан "Казакстан улттык Банкiнiн Хабаршысы" и "Вестник Национального Банка Казахстана" N 3 (226)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выпуска, размещения, обращения и погашения краткосрочных нот Национального Банка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"Метод аукциона - метод размещения" заменить словами "Аукцион - размещение";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"Метод доразмещения - метод размещения" заменить словами "Доразмещение - размещение";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"выпускается в обращение Национальным Банком со сроком обращения до 91 дня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Условия выпуска, размещения и срок обращения краткосрочных нот устанавливаются Национальным Банком в соответствии с целями денежно-кредитной политики.";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"следующими методами" заменить словом "путем";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слово "методом" заменить словом "проведения";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"методом"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Национальный Банк в случае незначительного объема и неудовлетворительных ценовых условий, недостаточных для выполнения задач денежно-кредитной политики, вправе объявить размещение краткосрочных нот несостоявшимся. Объявление размещения несостоявшимся утверждается распоряжением заместителя Председателя, курирующего уполномоченное подразделение.";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цифры "364" заменить цифрами "365";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 слова "по методу доразмещения" заменить словами "при доразмещении";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слова "метода аукциона и метода доразмещения" заменить словами "аукциона и доразмещения";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41 слово "методом" заменить словами "путем проведения";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42 и далее по всему тексту слова "поручение "депо", "поручений "депо", "поручения "депо", заменить соответственно словом "приказ", "приказов", "приказы";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44 слова "пунктам поручений" заменить словами "пунктам приказов";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46 слово "поручения" заменить словом "приказа";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51 слова "на аукционе"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Обращение краткосрочных нот, подлежащих погашению, завершается за один рабочий день до даты погашения или даты досрочного погашения.";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54 после слова "погашения" дополнить словами "или даты досрочного погашения";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"71. Взаимоотношения Центрального депозитария и Национального Банка, а также Первичных агентов по исполнению приказов и переводу денег регулируются соответствующими договорами.";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2.1.4.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"2.1.4. Производить погашения краткосрочных нот в соответствии с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2.2.2. слова "удовлетворенных на аукционе краткосрочных нот заявок" заменить словами "приобретенных краткосрочных нот";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2.3. слово "аукционах" заменить словом "размещениях";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2.4.5. слово "аукционе" заменить словом "размещении";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2.4.6.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"2.4.6. Обеспечить поступление денег в оплату приобретенных краткосрочных нот в соответствии с Правилами не позднее 17.00. соответствующего дня оплаты. В случае поступления денег в оплату приобретенных краткосрочных нот после 17.00. задержка поступления денег рассматривается как поступление денег с просрочкой на один день;";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3.2. слова "на аукционе"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изложить в редакции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приложения после слова "ведомость" дополнить словом "аукциона", слово "срок" заменить словом "дата";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 второго столбца таблицы слова "Регистрационный код" заменить словами "Счет "депо";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приложения после слова "ведомость" дополнить словом "доразмещения", слово "срок" заменить словом "дата".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(Альжанов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филиалов Национального Банка Республики Казахстан и банков второго уровня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10 апреля 2003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 "О внесении изменений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постановление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2001 года N 554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выпуска,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размещения, обращения и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краткосрочных нот Национального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Республики Казахстан"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выпуска, размещения,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обращения и погашения краткосрочных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 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2001 года N 554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исходящий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"___"____________200__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покупку краткосрочных нот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на ____________ (указывается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вид размещения (аукцион, доразмещение)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выпуску N_________ от "__"____________ 200__г.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участник рынка ценных бумаг, выступающий в качестве Первичного агента, N 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(официальное наименование и счет "депо")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корреспондентский счет, открытый в Национальном Банке Республики Казахстан N ________________________, БИК______________________, выражает готовность купить краткосрочные ноты Национального Банка Республики Казахстан со сроком обращения ____ дней и датой погашения ___________, по следующим ценовым условиям: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!Количест- ! Счет  !Номиналь-!Объем по-!Дисконти-!Объем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пункта!во кратко-!"депо" !ная стои-!купки по !рованная !купки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  !срочных   !Первич-!мость од-!номиналь-!цена од- !дисконти-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!нот (штук)!ного   !ной ноты !ной стои-!ной ноты !рованной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          !агента !(тенге)  !мости    !(тенге)  !цене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!          !       !         !(тенге)  !         !(тенге)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конкурентные предложения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неконкурентные предложения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           ______________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 ______________ Фамилия, имя, отчество"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