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af69" w14:textId="00ca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актов осмотра/досмотра товаров и транспортных средств, осмотра помещений и территорий и заключения на соответствие квалификационным требованиям и условиям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таможенного контроля Республики Казахстан от 21 мая 2003 года № 226. Зарегистрирован в Министерстве юстиции Республики Казахстан 26 мая 2003 года № 2319.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446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447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452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акта осмотра товаров и транспортных средств (приложение 1);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акта таможенного досмотра товаров и транспортных средств (приложение 2);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акта осмотра помещений и территорий (приложение 3);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на соответствие квалификационным требованиям и условиям,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89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246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(приложение 4).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(Конлыбаева А.А.) обеспечить опубликование настоящего приказа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И.о. Председателя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2003 года N 226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 актов осмотра/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товаров и транспортных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осмотра помещений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территорий и заключения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 и условиям"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таможенного органа)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Акт 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товаров и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N 00000/00000/000000*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кодекса Республики Казахстан о том,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должностными(-ым) лицами(-ом)______________________________________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 осмотр (повторный осмотр)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партии товаров, отправленного грузоотправителем (транспортного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средства)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(в) _________________ в адрес грузополучателя __________________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документам______________________________________________________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осмотра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Предъявлена партия товаров из ____ мест. Вес брутто по документам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осмотра установлено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Фактический вес товара нетто____ кг., брутто ____ кг., определен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  ] фактического взвешивания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  ] определения среднего веса одного места взвешиванием _____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  ] расчетным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  ] прочее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Транспортные средства/контейнеры NN _______________________________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прибывшие с обеспечениями _________ N __________, ________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Обеспечения          [ ] нарушены   [ ] не нарушены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(описание, характер, происхождение, состояние товаров при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внешнем визуальном осмотре)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Изъятий не производилось.    ! Произведено изъятие (взятие проб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Грузовые места упакованы     ! и образцов) по акту от _____N____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нашем присутствии.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Наложены таможенные обеспечения ______N __________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 ___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Должностные(-ое) лица(-о)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(Должность, фамилия, инициалы, подпись,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личная номерная печать)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Присутствовали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инициалы, подписи декларанта или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обладающих полномочиями в отношении товаров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транспортных средств)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Время окончания осмотра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Лист ____/_____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Второй экземпляр акта осмотра товаров и транспортных средств получил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*Элемент 00000/00000/000000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     2     3,  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1 - цифровой код таможенного органа в соответствии с Классификатором таможенных органов Республики Казахстан, производящих таможенное оформление;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день, месяц и последняя цифра текущего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порядковый номер по Журналу регистрации актов осмотра товаров, который формируется по возрастающей. При этом в начале нового года нумерация возобновляется.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лист </w:t>
      </w:r>
      <w:r>
        <w:br/>
      </w:r>
      <w:r>
        <w:rPr>
          <w:rFonts w:ascii="Times New Roman"/>
          <w:b/>
          <w:i w:val="false"/>
          <w:color w:val="000000"/>
        </w:rPr>
        <w:t xml:space="preserve">
к Акту осмотра N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осмотра установлено следующее: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Должностные(-ое) лица(-о)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(Должность, фамилия, инициалы, подпись, личная номерная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Присутствовали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инициалы, подписи декларанта или иных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лиц, обладающих полномочиями в отношении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транспортных средств)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2003 года N 226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 актов осмотра/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товаров и транспортных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осмотра помещений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территорий и заключения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 и условиям"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таможенного органа)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Акт таможенного досмотра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товаров и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N 00000/00000/000000*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кодекса Республики Казахстан о том,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должностными(-ым) лицами(-ом)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присутствии________________________________________________________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 досмотр (повторный досмотр) партии товаров, отправленного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грузоотправителем (транспортного средства)_________________________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(в) _______________ в адрес грузополучателя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документам______________________________________________________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досмотра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Предъявлена партия товаров из ____ мест. Вес брутто по документам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результате досмотра установлено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Фактический вес товара нетто ___ кг., брутто ____ кг., определен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[  ] фактического взвешивания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  ] определения среднего веса одного места взвешиванием ____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  ] расчетным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  ] прочее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Транспортные средства/контейнеры NN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прибывшие с обеспечениями ________ N ________ , _______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Обеспечения: [ ] нарушены [ ] не нарушены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(причина проведения досмотра, идентификация товаров и иные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результатов досмотра)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Изъятий не производилось.    ! Произведено изъятие (взятие проб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Грузовые места упакованы     ! и образцов) по акту от _____N____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нашем присутствии.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Наложены таможенные обеспечения ______N __________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 ___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Должностные(-ое) лица(-о)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(Должность, фамилия, инициалы, подпись,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личная номерная печать)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Присутствовали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инициалы, должность, подписи декларанта,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или иных лиц, обладающих полномочиями в отношении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товаров, или перевозчика, или понятых)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Время окончания осмотра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Лист ____/_____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Второй экземпляр акта досмотра товаров и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получил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*Элемент 00000/00000/000000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     2     3,  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1 - цифровой код таможенного органа в соответствии с Классификатором таможенных органов Республики Казахстан, производящих таможенное оформление;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день, месяц и последняя цифра текущего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порядковый номер по Журналу регистрации актов досмотра,  который формируется по возрастающей. При этом в начале нового года нумерация возобновляется.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Дополнительный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 Акту таможенного досмотра N ____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досмотра установлено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Должностные(-ое) лица(-о)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(Должность, фамилия, инициалы, подпись,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личная номерная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Присутствовали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(Фамилия, инициалы, должность, подписи декларанта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или иных лиц, обладающих полномочиями в отношении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товаров, или перевозчика, или понятых)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2003 года N 226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 актов осмотра/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товаров и транспортных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осмотра помещений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территорий и заключения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 и условиям"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таможенного органа)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Акт осмотра помещений и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N 00000/00000/000000*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кодекса Республики Казахстан о том,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должностными(-ым) лицами(-ом)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присутствии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 осмотр помещений и территорий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осмотра_______________________________________________________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предписания____________________________________________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Причина проведения осмотра: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выборочная проверка   (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проверка информации   (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соответствие квалификационным требованиям  ( 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отказа в доступе на территорию и помещения, с пресечением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сопротивления и вскрытием запертых помещений: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присутствии понятых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(Ф.И.О., подписи, адреса)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уведомлением прокурора__________________________________________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(N, дата, время)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Предъявлена партия товаров из ____ мест. Вес брутто по документам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результате осмотра установлено следующее: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Фактический вес товара нетто ___ кг., брутто ____ кг., определен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способом: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[ ] фактического взвешивания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 ] определения среднего веса одного места взвешиванием ____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 ] расчетным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[ ] прочее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(описание товаров, идентификационные признаки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результаты осмотра)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Наложены таможенные обеспечения ___ N ____ в количестве _____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Должностные(-ое) лица(-о)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(Должность, фамилия, инициалы, подпись,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личная номерная печать)   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Присутствовали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(Фамилия, инициалы, подписи)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Время окончания осмотра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Лист ___/_____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Второй экземпляр акта осмотра территорий и помещений получил_______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*Элемент 00000/00000/000000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     2     3,  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1 - цифровой код таможенного органа в соответствии с Классификатором таможенных органов Республики Казахстан, производящих таможенное оформление;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день, месяц и последняя цифра текущего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порядковый номер по Журналу регистрации актов осмотра территорий и помещений, который формируется по возрастающей. При этом в начале нового года нумерация возобновляется.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Дополнительный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к Акту осмотра помещений и территорий N ________ </w:t>
      </w:r>
    </w:p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результате осмотра установлено следующее: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Должностные(-ое) лица(-о)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(Должность, фамилия, инициалы,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подпись, личная номерная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Присутствовали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(Фамилия, инициалы, подписи)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2003 года N 226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 актов осмотра/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досмотра товаров и транспортных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осмотра помещений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территорий и заключения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 и условиям"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на соответствие квалификационным требованиям и условиям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Таможенный орган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Заявитель (Лицензиат):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(данные заявителя, адрес, регистрационный номер налогоплательщика,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по общему классификатору предприятий и организаций)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деятельности: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Фактический адрес местонахождения объекта лицензируемой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деятельности: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Представленные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Акт осмотра помещений и территорий N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Установил: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(соответствие/несоответствие квалификационным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требованиям и условиям, установленными статьями 89, 104, 130,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145 и 246 Таможенного кодекса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таможенного органа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Ф.И.О.   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таможенного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дата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