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537a2" w14:textId="d8537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транспортировки подконтрольных госветнадзору грузов на территории республики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Заместителя Премьер-Министра - Министра сельского хозяйства Республики Казахстан от 16 апреля 2003 года N 206. Зарегистрирован в Министерстве юстиции Республики Казахстан 10 июня 2003 года N 2359. Утратил силу приказом Министра сельского хозяйства Республики Казахстан от 29 марта 2010 года N 204</w:t>
      </w:r>
    </w:p>
    <w:p>
      <w:pPr>
        <w:spacing w:after="0"/>
        <w:ind w:left="0"/>
        <w:jc w:val="both"/>
      </w:pPr>
      <w:r>
        <w:rPr>
          <w:rFonts w:ascii="Times New Roman"/>
          <w:b w:val="false"/>
          <w:i w:val="false"/>
          <w:color w:val="ff0000"/>
          <w:sz w:val="28"/>
        </w:rPr>
        <w:t xml:space="preserve">      Сноска. Утратил силу </w:t>
      </w:r>
      <w:r>
        <w:rPr>
          <w:rFonts w:ascii="Times New Roman"/>
          <w:b w:val="false"/>
          <w:i w:val="false"/>
          <w:color w:val="ff0000"/>
          <w:sz w:val="28"/>
        </w:rPr>
        <w:t>приказом</w:t>
      </w:r>
      <w:r>
        <w:rPr>
          <w:rFonts w:ascii="Times New Roman"/>
          <w:b w:val="false"/>
          <w:i w:val="false"/>
          <w:color w:val="ff0000"/>
          <w:sz w:val="28"/>
        </w:rPr>
        <w:t xml:space="preserve"> Министра сельского хозяйства РК от 29.03.2010 N 204.</w:t>
      </w:r>
    </w:p>
    <w:p>
      <w:pPr>
        <w:spacing w:after="0"/>
        <w:ind w:left="0"/>
        <w:jc w:val="both"/>
      </w:pPr>
      <w:r>
        <w:rPr>
          <w:rFonts w:ascii="Times New Roman"/>
          <w:b w:val="false"/>
          <w:i w:val="false"/>
          <w:color w:val="000000"/>
          <w:sz w:val="28"/>
        </w:rPr>
        <w:t xml:space="preserve">      В соответствии с пунктом 5 статьи 21 </w:t>
      </w:r>
      <w:r>
        <w:rPr>
          <w:rFonts w:ascii="Times New Roman"/>
          <w:b w:val="false"/>
          <w:i w:val="false"/>
          <w:color w:val="000000"/>
          <w:sz w:val="28"/>
        </w:rPr>
        <w:t xml:space="preserve">Закона </w:t>
      </w:r>
      <w:r>
        <w:rPr>
          <w:rFonts w:ascii="Times New Roman"/>
          <w:b w:val="false"/>
          <w:i w:val="false"/>
          <w:color w:val="000000"/>
          <w:sz w:val="28"/>
        </w:rPr>
        <w:t>Республики Казахстан от 10 июля 2002 года "О ветеринарии" приказываю:</w:t>
      </w:r>
    </w:p>
    <w:bookmarkStart w:name="z1" w:id="0"/>
    <w:p>
      <w:pPr>
        <w:spacing w:after="0"/>
        <w:ind w:left="0"/>
        <w:jc w:val="both"/>
      </w:pPr>
      <w:r>
        <w:rPr>
          <w:rFonts w:ascii="Times New Roman"/>
          <w:b w:val="false"/>
          <w:i w:val="false"/>
          <w:color w:val="000000"/>
          <w:sz w:val="28"/>
        </w:rPr>
        <w:t xml:space="preserve">
      1. Утвердить прилагаемые Правила транспортировки (перемещения) подконтрольных государственному ветеринарному надзору грузов на территории Республики Казахстан. </w:t>
      </w:r>
    </w:p>
    <w:bookmarkEnd w:id="0"/>
    <w:bookmarkStart w:name="z2" w:id="1"/>
    <w:p>
      <w:pPr>
        <w:spacing w:after="0"/>
        <w:ind w:left="0"/>
        <w:jc w:val="both"/>
      </w:pPr>
      <w:r>
        <w:rPr>
          <w:rFonts w:ascii="Times New Roman"/>
          <w:b w:val="false"/>
          <w:i w:val="false"/>
          <w:color w:val="000000"/>
          <w:sz w:val="28"/>
        </w:rPr>
        <w:t xml:space="preserve">
      2. Департаменту ветеринарии, в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порядке принять необходимые меры, вытекающие из настоящего приказа. </w:t>
      </w:r>
    </w:p>
    <w:bookmarkEnd w:id="1"/>
    <w:bookmarkStart w:name="z3" w:id="2"/>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Директора Департамента ветеринарии Мынжанова М.Т. </w:t>
      </w:r>
    </w:p>
    <w:bookmarkEnd w:id="2"/>
    <w:bookmarkStart w:name="z4" w:id="3"/>
    <w:p>
      <w:pPr>
        <w:spacing w:after="0"/>
        <w:ind w:left="0"/>
        <w:jc w:val="both"/>
      </w:pPr>
      <w:r>
        <w:rPr>
          <w:rFonts w:ascii="Times New Roman"/>
          <w:b w:val="false"/>
          <w:i w:val="false"/>
          <w:color w:val="000000"/>
          <w:sz w:val="28"/>
        </w:rPr>
        <w:t xml:space="preserve">
      4. Настоящий приказ вступает в силу со дня его государственной регистрации в Министерстве юстиции Республики Казахстан. </w:t>
      </w:r>
    </w:p>
    <w:bookmarkEnd w:id="3"/>
    <w:p>
      <w:pPr>
        <w:spacing w:after="0"/>
        <w:ind w:left="0"/>
        <w:jc w:val="both"/>
      </w:pPr>
      <w:r>
        <w:rPr>
          <w:rFonts w:ascii="Times New Roman"/>
          <w:b w:val="false"/>
          <w:i/>
          <w:color w:val="000000"/>
          <w:sz w:val="28"/>
        </w:rPr>
        <w:t xml:space="preserve">      Заместитель Премьер-Министра </w:t>
      </w:r>
      <w:r>
        <w:br/>
      </w:r>
      <w:r>
        <w:rPr>
          <w:rFonts w:ascii="Times New Roman"/>
          <w:b w:val="false"/>
          <w:i w:val="false"/>
          <w:color w:val="000000"/>
          <w:sz w:val="28"/>
        </w:rPr>
        <w:t>
</w:t>
      </w:r>
      <w:r>
        <w:rPr>
          <w:rFonts w:ascii="Times New Roman"/>
          <w:b w:val="false"/>
          <w:i/>
          <w:color w:val="000000"/>
          <w:sz w:val="28"/>
        </w:rPr>
        <w:t xml:space="preserve">      Республики Казахстан - Министр </w:t>
      </w:r>
    </w:p>
    <w:bookmarkStart w:name="z5" w:id="4"/>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апреля 2003 года N 206 </w:t>
      </w:r>
    </w:p>
    <w:bookmarkEnd w:id="4"/>
    <w:p>
      <w:pPr>
        <w:spacing w:after="0"/>
        <w:ind w:left="0"/>
        <w:jc w:val="both"/>
      </w:pPr>
      <w:r>
        <w:rPr>
          <w:rFonts w:ascii="Times New Roman"/>
          <w:b w:val="false"/>
          <w:i w:val="false"/>
          <w:color w:val="000000"/>
          <w:sz w:val="28"/>
        </w:rPr>
        <w:t xml:space="preserve">         Cогласовано:                        Cогласовано: </w:t>
      </w:r>
    </w:p>
    <w:p>
      <w:pPr>
        <w:spacing w:after="0"/>
        <w:ind w:left="0"/>
        <w:jc w:val="both"/>
      </w:pPr>
      <w:r>
        <w:rPr>
          <w:rFonts w:ascii="Times New Roman"/>
          <w:b w:val="false"/>
          <w:i w:val="false"/>
          <w:color w:val="000000"/>
          <w:sz w:val="28"/>
        </w:rPr>
        <w:t xml:space="preserve">    Председатель Агентства                Министр транспорта </w:t>
      </w:r>
      <w:r>
        <w:br/>
      </w:r>
      <w:r>
        <w:rPr>
          <w:rFonts w:ascii="Times New Roman"/>
          <w:b w:val="false"/>
          <w:i w:val="false"/>
          <w:color w:val="000000"/>
          <w:sz w:val="28"/>
        </w:rPr>
        <w:t xml:space="preserve">
     таможенного контроля                   и коммуникаций </w:t>
      </w:r>
      <w:r>
        <w:br/>
      </w:r>
      <w:r>
        <w:rPr>
          <w:rFonts w:ascii="Times New Roman"/>
          <w:b w:val="false"/>
          <w:i w:val="false"/>
          <w:color w:val="000000"/>
          <w:sz w:val="28"/>
        </w:rPr>
        <w:t xml:space="preserve">
     Республики Казахстан                Республики Казахстан </w:t>
      </w:r>
      <w:r>
        <w:br/>
      </w:r>
      <w:r>
        <w:rPr>
          <w:rFonts w:ascii="Times New Roman"/>
          <w:b w:val="false"/>
          <w:i w:val="false"/>
          <w:color w:val="000000"/>
          <w:sz w:val="28"/>
        </w:rPr>
        <w:t xml:space="preserve">
     23 апреля 2003 года                    6 мая 2003 года </w:t>
      </w:r>
    </w:p>
    <w:bookmarkStart w:name="z22" w:id="5"/>
    <w:p>
      <w:pPr>
        <w:spacing w:after="0"/>
        <w:ind w:left="0"/>
        <w:jc w:val="left"/>
      </w:pPr>
      <w:r>
        <w:rPr>
          <w:rFonts w:ascii="Times New Roman"/>
          <w:b/>
          <w:i w:val="false"/>
          <w:color w:val="000000"/>
        </w:rPr>
        <w:t xml:space="preserve"> 
Правила транспортировки (перемещения) подконтрольных </w:t>
      </w:r>
      <w:r>
        <w:br/>
      </w:r>
      <w:r>
        <w:rPr>
          <w:rFonts w:ascii="Times New Roman"/>
          <w:b/>
          <w:i w:val="false"/>
          <w:color w:val="000000"/>
        </w:rPr>
        <w:t xml:space="preserve">
государственному ветеринарному надзору грузов на территории </w:t>
      </w:r>
      <w:r>
        <w:br/>
      </w:r>
      <w:r>
        <w:rPr>
          <w:rFonts w:ascii="Times New Roman"/>
          <w:b/>
          <w:i w:val="false"/>
          <w:color w:val="000000"/>
        </w:rPr>
        <w:t xml:space="preserve">
Республики Казахстан </w:t>
      </w:r>
    </w:p>
    <w:bookmarkEnd w:id="5"/>
    <w:bookmarkStart w:name="z6" w:id="6"/>
    <w:p>
      <w:pPr>
        <w:spacing w:after="0"/>
        <w:ind w:left="0"/>
        <w:jc w:val="left"/>
      </w:pPr>
      <w:r>
        <w:rPr>
          <w:rFonts w:ascii="Times New Roman"/>
          <w:b/>
          <w:i w:val="false"/>
          <w:color w:val="000000"/>
        </w:rPr>
        <w:t xml:space="preserve"> 
1. Общие положения </w:t>
      </w:r>
    </w:p>
    <w:bookmarkEnd w:id="6"/>
    <w:bookmarkStart w:name="z21" w:id="7"/>
    <w:p>
      <w:pPr>
        <w:spacing w:after="0"/>
        <w:ind w:left="0"/>
        <w:jc w:val="both"/>
      </w:pPr>
      <w:r>
        <w:rPr>
          <w:rFonts w:ascii="Times New Roman"/>
          <w:b w:val="false"/>
          <w:i w:val="false"/>
          <w:color w:val="000000"/>
          <w:sz w:val="28"/>
        </w:rPr>
        <w:t xml:space="preserve">
      1. Настоящие Правила разработаны в соответствии с пунктом 5 статьи 21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10 июля 2002 года "О ветеринарии" и регламентируют правовые, организационные, хозяйственные и иные отношения между владельцами, перевозчиками и контролирующими органами по соблюдению норм и требований ветеринарного законодательства при перевозках подконтрольных государственному ветеринарному надзору грузов (далее - подконтрольные грузы). </w:t>
      </w:r>
      <w:r>
        <w:br/>
      </w:r>
      <w:r>
        <w:rPr>
          <w:rFonts w:ascii="Times New Roman"/>
          <w:b w:val="false"/>
          <w:i w:val="false"/>
          <w:color w:val="000000"/>
          <w:sz w:val="28"/>
        </w:rPr>
        <w:t>
</w:t>
      </w:r>
      <w:r>
        <w:rPr>
          <w:rFonts w:ascii="Times New Roman"/>
          <w:b w:val="false"/>
          <w:i w:val="false"/>
          <w:color w:val="000000"/>
          <w:sz w:val="28"/>
        </w:rPr>
        <w:t xml:space="preserve">
      2. Подконтрольные грузы при транспортировке (перемещениях) на территории Республики Казахстан подлежат обязательному государственному ветеринарному надзору (далее - госветнадзор). </w:t>
      </w:r>
      <w:r>
        <w:br/>
      </w:r>
      <w:r>
        <w:rPr>
          <w:rFonts w:ascii="Times New Roman"/>
          <w:b w:val="false"/>
          <w:i w:val="false"/>
          <w:color w:val="000000"/>
          <w:sz w:val="28"/>
        </w:rPr>
        <w:t>
</w:t>
      </w:r>
      <w:r>
        <w:rPr>
          <w:rFonts w:ascii="Times New Roman"/>
          <w:b w:val="false"/>
          <w:i w:val="false"/>
          <w:color w:val="000000"/>
          <w:sz w:val="28"/>
        </w:rPr>
        <w:t xml:space="preserve">
      3. Подконтрольные грузы, подлежащие госветнадзору: </w:t>
      </w:r>
      <w:r>
        <w:br/>
      </w:r>
      <w:r>
        <w:rPr>
          <w:rFonts w:ascii="Times New Roman"/>
          <w:b w:val="false"/>
          <w:i w:val="false"/>
          <w:color w:val="000000"/>
          <w:sz w:val="28"/>
        </w:rPr>
        <w:t xml:space="preserve">
      1) животные - все виды домашних, диких, зоопарковых, цирковых, лабораторных, декоративных, пушных, морских животных и других гидробионтов, птиц, пчел, рыб, включая половые и соматические клетки животных (эмбрионы, сперма, оплодотворенная икра, инкубационные яйца); </w:t>
      </w:r>
      <w:r>
        <w:br/>
      </w:r>
      <w:r>
        <w:rPr>
          <w:rFonts w:ascii="Times New Roman"/>
          <w:b w:val="false"/>
          <w:i w:val="false"/>
          <w:color w:val="000000"/>
          <w:sz w:val="28"/>
        </w:rPr>
        <w:t xml:space="preserve">
      2) продукты животного происхождения - мясо и мясопродукты, молоко и молочные продукты, рыба и рыбопродукты, яйца и продукты яичного производства, не используемые без соответствующей обработки в пищу, а также продукция пчеловодства; </w:t>
      </w:r>
      <w:r>
        <w:br/>
      </w:r>
      <w:r>
        <w:rPr>
          <w:rFonts w:ascii="Times New Roman"/>
          <w:b w:val="false"/>
          <w:i w:val="false"/>
          <w:color w:val="000000"/>
          <w:sz w:val="28"/>
        </w:rPr>
        <w:t xml:space="preserve">
      3) сырье животного происхождения - шкуры, шерсть, волос, щетина, пушнина, пух, перо, эндокринное и кишечное сырье, кровь, кости, рога, копыта и другие продукты, получаемые от животных; </w:t>
      </w:r>
      <w:r>
        <w:br/>
      </w:r>
      <w:r>
        <w:rPr>
          <w:rFonts w:ascii="Times New Roman"/>
          <w:b w:val="false"/>
          <w:i w:val="false"/>
          <w:color w:val="000000"/>
          <w:sz w:val="28"/>
        </w:rPr>
        <w:t xml:space="preserve">
      4) возбудители болезней животных, ветеринарные препараты, корма и кормовые добавки, патологический материал или пробы, отбираемые от них для диагностики и ветеринарно-санитарной экспертизы, а также пробы воды, воздуха, почвы, растений; </w:t>
      </w:r>
      <w:r>
        <w:br/>
      </w:r>
      <w:r>
        <w:rPr>
          <w:rFonts w:ascii="Times New Roman"/>
          <w:b w:val="false"/>
          <w:i w:val="false"/>
          <w:color w:val="000000"/>
          <w:sz w:val="28"/>
        </w:rPr>
        <w:t xml:space="preserve">
      5) изделия и атрибуты ветеринарного и зоогигиенического назначения, используемые для профилактики, лечения и обработки животных, диагностики заболеваний животных, ветеринарно-санитарной экспертизы; </w:t>
      </w:r>
      <w:r>
        <w:br/>
      </w:r>
      <w:r>
        <w:rPr>
          <w:rFonts w:ascii="Times New Roman"/>
          <w:b w:val="false"/>
          <w:i w:val="false"/>
          <w:color w:val="000000"/>
          <w:sz w:val="28"/>
        </w:rPr>
        <w:t xml:space="preserve">
      6) транспортные средства, все виды тары, упаковочные материалы, которые могут быть факторами передачи возбудителей болезней животных. </w:t>
      </w:r>
      <w:r>
        <w:br/>
      </w:r>
      <w:r>
        <w:rPr>
          <w:rFonts w:ascii="Times New Roman"/>
          <w:b w:val="false"/>
          <w:i w:val="false"/>
          <w:color w:val="000000"/>
          <w:sz w:val="28"/>
        </w:rPr>
        <w:t>
</w:t>
      </w:r>
      <w:r>
        <w:rPr>
          <w:rFonts w:ascii="Times New Roman"/>
          <w:b w:val="false"/>
          <w:i w:val="false"/>
          <w:color w:val="000000"/>
          <w:sz w:val="28"/>
        </w:rPr>
        <w:t xml:space="preserve">
      4. Госветнадзор подконтрольных грузов при их транспортировке (перемещении), погрузке, выгрузке осуществляется государственными </w:t>
      </w:r>
      <w:r>
        <w:rPr>
          <w:rFonts w:ascii="Times New Roman"/>
          <w:b w:val="false"/>
          <w:i w:val="false"/>
          <w:color w:val="000000"/>
          <w:sz w:val="28"/>
        </w:rPr>
        <w:t xml:space="preserve">ветеринарными инспекторами </w:t>
      </w:r>
      <w:r>
        <w:rPr>
          <w:rFonts w:ascii="Times New Roman"/>
          <w:b w:val="false"/>
          <w:i w:val="false"/>
          <w:color w:val="000000"/>
          <w:sz w:val="28"/>
        </w:rPr>
        <w:t xml:space="preserve">(далее - госветинспектор) на местах их погрузки, выгрузки, а так же по маршруту транспортировки (перемещения). </w:t>
      </w:r>
      <w:r>
        <w:br/>
      </w:r>
      <w:r>
        <w:rPr>
          <w:rFonts w:ascii="Times New Roman"/>
          <w:b w:val="false"/>
          <w:i w:val="false"/>
          <w:color w:val="000000"/>
          <w:sz w:val="28"/>
        </w:rPr>
        <w:t>
</w:t>
      </w:r>
      <w:r>
        <w:rPr>
          <w:rFonts w:ascii="Times New Roman"/>
          <w:b w:val="false"/>
          <w:i w:val="false"/>
          <w:color w:val="000000"/>
          <w:sz w:val="28"/>
        </w:rPr>
        <w:t xml:space="preserve">
      5. Животные должны быть доставлены на место (железнодорожная станция - далее станция, порт, пристань) погрузки в течение светового дня, но не позднее, чем за 3 часа до начала погрузки и осмотрены госветинспекторами. </w:t>
      </w:r>
      <w:r>
        <w:br/>
      </w:r>
      <w:r>
        <w:rPr>
          <w:rFonts w:ascii="Times New Roman"/>
          <w:b w:val="false"/>
          <w:i w:val="false"/>
          <w:color w:val="000000"/>
          <w:sz w:val="28"/>
        </w:rPr>
        <w:t>
</w:t>
      </w:r>
      <w:r>
        <w:rPr>
          <w:rFonts w:ascii="Times New Roman"/>
          <w:b w:val="false"/>
          <w:i w:val="false"/>
          <w:color w:val="000000"/>
          <w:sz w:val="28"/>
        </w:rPr>
        <w:t xml:space="preserve">
      6. При перевозках подконтрольных грузов госветинспектора должны: </w:t>
      </w:r>
      <w:r>
        <w:br/>
      </w:r>
      <w:r>
        <w:rPr>
          <w:rFonts w:ascii="Times New Roman"/>
          <w:b w:val="false"/>
          <w:i w:val="false"/>
          <w:color w:val="000000"/>
          <w:sz w:val="28"/>
        </w:rPr>
        <w:t xml:space="preserve">
      1) осуществлять контроль: </w:t>
      </w:r>
      <w:r>
        <w:br/>
      </w:r>
      <w:r>
        <w:rPr>
          <w:rFonts w:ascii="Times New Roman"/>
          <w:b w:val="false"/>
          <w:i w:val="false"/>
          <w:color w:val="000000"/>
          <w:sz w:val="28"/>
        </w:rPr>
        <w:t xml:space="preserve">
      за соблюдением ветеринарно-санитарных правил перевозки подконтрольных грузов; </w:t>
      </w:r>
      <w:r>
        <w:br/>
      </w:r>
      <w:r>
        <w:rPr>
          <w:rFonts w:ascii="Times New Roman"/>
          <w:b w:val="false"/>
          <w:i w:val="false"/>
          <w:color w:val="000000"/>
          <w:sz w:val="28"/>
        </w:rPr>
        <w:t xml:space="preserve">
      за ветеринарно-санитарным состоянием мест погрузки и выгрузки подконтрольных грузов; </w:t>
      </w:r>
      <w:r>
        <w:br/>
      </w:r>
      <w:r>
        <w:rPr>
          <w:rFonts w:ascii="Times New Roman"/>
          <w:b w:val="false"/>
          <w:i w:val="false"/>
          <w:color w:val="000000"/>
          <w:sz w:val="28"/>
        </w:rPr>
        <w:t xml:space="preserve">
      за организацией и проведением, при необходимости, профилактической дезинфекции мест хранения, погрузки и выгрузки подконтрольных грузов; </w:t>
      </w:r>
      <w:r>
        <w:rPr>
          <w:rFonts w:ascii="Times New Roman"/>
          <w:b w:val="false"/>
          <w:i w:val="false"/>
          <w:color w:val="000000"/>
          <w:sz w:val="28"/>
        </w:rPr>
        <w:t xml:space="preserve">V064339 </w:t>
      </w:r>
      <w:r>
        <w:br/>
      </w:r>
      <w:r>
        <w:rPr>
          <w:rFonts w:ascii="Times New Roman"/>
          <w:b w:val="false"/>
          <w:i w:val="false"/>
          <w:color w:val="000000"/>
          <w:sz w:val="28"/>
        </w:rPr>
        <w:t xml:space="preserve">
      2) требовать на все подконтрольные грузы, подлежащие перевозке, ветеринарные свидетельства установленной формы; </w:t>
      </w:r>
      <w:r>
        <w:br/>
      </w:r>
      <w:r>
        <w:rPr>
          <w:rFonts w:ascii="Times New Roman"/>
          <w:b w:val="false"/>
          <w:i w:val="false"/>
          <w:color w:val="000000"/>
          <w:sz w:val="28"/>
        </w:rPr>
        <w:t xml:space="preserve">
      3) всех предъявляемых к перевозке животных подвергать ветеринарному осмотру, а крупный рогатый скот, лошадей, свиней и верблюдов, также и термометрии. </w:t>
      </w:r>
    </w:p>
    <w:bookmarkEnd w:id="7"/>
    <w:bookmarkStart w:name="z7" w:id="8"/>
    <w:p>
      <w:pPr>
        <w:spacing w:after="0"/>
        <w:ind w:left="0"/>
        <w:jc w:val="left"/>
      </w:pPr>
      <w:r>
        <w:rPr>
          <w:rFonts w:ascii="Times New Roman"/>
          <w:b/>
          <w:i w:val="false"/>
          <w:color w:val="000000"/>
        </w:rPr>
        <w:t xml:space="preserve"> 
2. Ветеринарно-санитарные правила перевозки </w:t>
      </w:r>
      <w:r>
        <w:br/>
      </w:r>
      <w:r>
        <w:rPr>
          <w:rFonts w:ascii="Times New Roman"/>
          <w:b/>
          <w:i w:val="false"/>
          <w:color w:val="000000"/>
        </w:rPr>
        <w:t xml:space="preserve">
подконтрольных грузов </w:t>
      </w:r>
    </w:p>
    <w:bookmarkEnd w:id="8"/>
    <w:bookmarkStart w:name="z28" w:id="9"/>
    <w:p>
      <w:pPr>
        <w:spacing w:after="0"/>
        <w:ind w:left="0"/>
        <w:jc w:val="both"/>
      </w:pPr>
      <w:r>
        <w:rPr>
          <w:rFonts w:ascii="Times New Roman"/>
          <w:b w:val="false"/>
          <w:i w:val="false"/>
          <w:color w:val="000000"/>
          <w:sz w:val="28"/>
        </w:rPr>
        <w:t xml:space="preserve">
      7. Подконтрольные госветнадзору грузы могут вывозиться только из мест (населенных пунктов, хозяйств, баз, организаций), благополучных по заразным болезням и не находящимся в карантине. </w:t>
      </w:r>
      <w:r>
        <w:br/>
      </w:r>
      <w:r>
        <w:rPr>
          <w:rFonts w:ascii="Times New Roman"/>
          <w:b w:val="false"/>
          <w:i w:val="false"/>
          <w:color w:val="000000"/>
          <w:sz w:val="28"/>
        </w:rPr>
        <w:t>
</w:t>
      </w:r>
      <w:r>
        <w:rPr>
          <w:rFonts w:ascii="Times New Roman"/>
          <w:b w:val="false"/>
          <w:i w:val="false"/>
          <w:color w:val="000000"/>
          <w:sz w:val="28"/>
        </w:rPr>
        <w:t xml:space="preserve">
      8. На все виды подконтрольных грузов, подлежащих вывозу за пределы района, отправитель должен представить перевозчику ветеринарное свидетельство установленной формы. При перевозках подконтрольных грузов внутри административного района (города) вместо ветеринарного свидетельства выдается </w:t>
      </w:r>
      <w:r>
        <w:rPr>
          <w:rFonts w:ascii="Times New Roman"/>
          <w:b w:val="false"/>
          <w:i w:val="false"/>
          <w:color w:val="000000"/>
          <w:sz w:val="28"/>
        </w:rPr>
        <w:t>ветеринарная справка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9. Ветеринарные свидетельства и справки выдаются отправителю груза в установленном порядке. </w:t>
      </w:r>
      <w:r>
        <w:br/>
      </w:r>
      <w:r>
        <w:rPr>
          <w:rFonts w:ascii="Times New Roman"/>
          <w:b w:val="false"/>
          <w:i w:val="false"/>
          <w:color w:val="000000"/>
          <w:sz w:val="28"/>
        </w:rPr>
        <w:t>
</w:t>
      </w:r>
      <w:r>
        <w:rPr>
          <w:rFonts w:ascii="Times New Roman"/>
          <w:b w:val="false"/>
          <w:i w:val="false"/>
          <w:color w:val="000000"/>
          <w:sz w:val="28"/>
        </w:rPr>
        <w:t xml:space="preserve">
      10. Отправитель груза должен передать ветеринарное свидетельство водителю автотранспортного средства, а при отправках груза на нескольких автотранспортных средствах - руководителю (старшему) автоколонны. В последнем случае в путевом листе у каждого водителя должна быть отметка с указанием номера и даты ветеринарного свидетельства. Водитель (или руководитель автоколонны) должен, при необходимости, предъявлять ветеринарное свидетельство в пути следования по требованию контролирующих служб. Водитель автотранспортного средства, перевозящий подконтрольные госветнадзору грузы, не имеет права выезжать в рейс без ветеринарного свидетельства. За нарушение этого требования он несет ответственность наравне с отправителем груза. </w:t>
      </w:r>
      <w:r>
        <w:br/>
      </w:r>
      <w:r>
        <w:rPr>
          <w:rFonts w:ascii="Times New Roman"/>
          <w:b w:val="false"/>
          <w:i w:val="false"/>
          <w:color w:val="000000"/>
          <w:sz w:val="28"/>
        </w:rPr>
        <w:t>
</w:t>
      </w:r>
      <w:r>
        <w:rPr>
          <w:rFonts w:ascii="Times New Roman"/>
          <w:b w:val="false"/>
          <w:i w:val="false"/>
          <w:color w:val="000000"/>
          <w:sz w:val="28"/>
        </w:rPr>
        <w:t xml:space="preserve">
      11. При перевозках подконтрольных госветнадзору грузов воздушным транспортом ветеринарное свидетельство вместе с грузовой накладной предъявляется отправителем госветинспектору, обслуживающему аэропорт. После проверки состояния груза и правильности оформления ветеринарного свидетельства, последнее визируется госветинспектором и приобщается к документам, с которыми отправляется груз. Животные к месту погрузки доставляются к согласованному с руководителем аэропорта сроку. </w:t>
      </w:r>
      <w:r>
        <w:br/>
      </w:r>
      <w:r>
        <w:rPr>
          <w:rFonts w:ascii="Times New Roman"/>
          <w:b w:val="false"/>
          <w:i w:val="false"/>
          <w:color w:val="000000"/>
          <w:sz w:val="28"/>
        </w:rPr>
        <w:t>
</w:t>
      </w:r>
      <w:r>
        <w:rPr>
          <w:rFonts w:ascii="Times New Roman"/>
          <w:b w:val="false"/>
          <w:i w:val="false"/>
          <w:color w:val="000000"/>
          <w:sz w:val="28"/>
        </w:rPr>
        <w:t xml:space="preserve">
      12. В пункте назначения груза ветеринарное свидетельство предъявляется ветинспектору госветнадзора и, после получения его разрешения на выпуск, передается грузополучателю. </w:t>
      </w:r>
    </w:p>
    <w:bookmarkEnd w:id="9"/>
    <w:bookmarkStart w:name="z8" w:id="10"/>
    <w:p>
      <w:pPr>
        <w:spacing w:after="0"/>
        <w:ind w:left="0"/>
        <w:jc w:val="left"/>
      </w:pPr>
      <w:r>
        <w:rPr>
          <w:rFonts w:ascii="Times New Roman"/>
          <w:b/>
          <w:i w:val="false"/>
          <w:color w:val="000000"/>
        </w:rPr>
        <w:t xml:space="preserve"> 
3. Мероприятия при обнаружении больных или подозрительных </w:t>
      </w:r>
      <w:r>
        <w:br/>
      </w:r>
      <w:r>
        <w:rPr>
          <w:rFonts w:ascii="Times New Roman"/>
          <w:b/>
          <w:i w:val="false"/>
          <w:color w:val="000000"/>
        </w:rPr>
        <w:t xml:space="preserve">
по заболеванию заразными болезнями животных при перевозках </w:t>
      </w:r>
    </w:p>
    <w:bookmarkEnd w:id="10"/>
    <w:bookmarkStart w:name="z34" w:id="11"/>
    <w:p>
      <w:pPr>
        <w:spacing w:after="0"/>
        <w:ind w:left="0"/>
        <w:jc w:val="both"/>
      </w:pPr>
      <w:r>
        <w:rPr>
          <w:rFonts w:ascii="Times New Roman"/>
          <w:b w:val="false"/>
          <w:i w:val="false"/>
          <w:color w:val="000000"/>
          <w:sz w:val="28"/>
        </w:rPr>
        <w:t xml:space="preserve">
      13. При обнаружении среди перевозимых (при погрузке, в транзите или выгрузке) больных, подозрительных по заболеванию или подозреваемых в заражении заразной болезнью животных, госветинспектора должны немедленно отделить их от остальных животных перевозимой партий, об обнаружении заболевания сообщить главному госветинспектору района и принять меры, предусмотренные настоящими Правилами и соответствующими нормативными правовыми актами в области ветеринарии. </w:t>
      </w:r>
      <w:r>
        <w:br/>
      </w:r>
      <w:r>
        <w:rPr>
          <w:rFonts w:ascii="Times New Roman"/>
          <w:b w:val="false"/>
          <w:i w:val="false"/>
          <w:color w:val="000000"/>
          <w:sz w:val="28"/>
        </w:rPr>
        <w:t xml:space="preserve">
      Если по характеру болезни отдельные животные или вся перевозимая партия животных подлежат карантинированию, профилактической обработке или лечению, то госветинспектора принимают меры для изолированного их содержания и лечебно-профилактических обработок по указанию главного госветинспектора района, области или Республики. Животных, подлежащих по характеру болезни убою, направляют под контролем госветинспектора на ближайший мясокомбинат для убоя на санитарной бойне. Больных животных доставляют к месту их дальнейшего содержания или убоя с соблюдением мер, обеспечивающих недопущение распространения инфекции во внешней среде в порядке, предусмотренном соответствующими нормативными правовыми актами в области ветеринарии. </w:t>
      </w:r>
      <w:r>
        <w:br/>
      </w:r>
      <w:r>
        <w:rPr>
          <w:rFonts w:ascii="Times New Roman"/>
          <w:b w:val="false"/>
          <w:i w:val="false"/>
          <w:color w:val="000000"/>
          <w:sz w:val="28"/>
        </w:rPr>
        <w:t>
</w:t>
      </w:r>
      <w:r>
        <w:rPr>
          <w:rFonts w:ascii="Times New Roman"/>
          <w:b w:val="false"/>
          <w:i w:val="false"/>
          <w:color w:val="000000"/>
          <w:sz w:val="28"/>
        </w:rPr>
        <w:t xml:space="preserve">
      14. Вагоны, суда, баржи, самолеты, автотранспортные средства, а также площадки, платформы, загоны, где находились выявленные больные животные, оборудование, инвентарь и приспособления, с которыми соприкасались больные, а также одежда и обувь обслуживающего персонала подлежат обязательной дезинфекции и обезвреживанию в соответствии с </w:t>
      </w:r>
      <w:r>
        <w:rPr>
          <w:rFonts w:ascii="Times New Roman"/>
          <w:b w:val="false"/>
          <w:i w:val="false"/>
          <w:color w:val="000000"/>
          <w:sz w:val="28"/>
        </w:rPr>
        <w:t xml:space="preserve">требованиями </w:t>
      </w:r>
      <w:r>
        <w:rPr>
          <w:rFonts w:ascii="Times New Roman"/>
          <w:b w:val="false"/>
          <w:i w:val="false"/>
          <w:color w:val="000000"/>
          <w:sz w:val="28"/>
        </w:rPr>
        <w:t xml:space="preserve">нормативных правовых актов в области ветеринарии. </w:t>
      </w:r>
      <w:r>
        <w:br/>
      </w:r>
      <w:r>
        <w:rPr>
          <w:rFonts w:ascii="Times New Roman"/>
          <w:b w:val="false"/>
          <w:i w:val="false"/>
          <w:color w:val="000000"/>
          <w:sz w:val="28"/>
        </w:rPr>
        <w:t>
</w:t>
      </w:r>
      <w:r>
        <w:rPr>
          <w:rFonts w:ascii="Times New Roman"/>
          <w:b w:val="false"/>
          <w:i w:val="false"/>
          <w:color w:val="000000"/>
          <w:sz w:val="28"/>
        </w:rPr>
        <w:t xml:space="preserve">
      15. При обнаружении больных заразной болезнью животных при транзите госветинспектора задерживают вагоны, суда, баржи, автотранспортные средства, в которых находятся больные животные, а при необходимости - и все вагоны данного поезда с животными и фуражом, для срочного проведения ветеринарно-санитарных и противоэпизоотических мероприятий, в соответствии с требованиями нормативных правовых актов в области ветеринарии. </w:t>
      </w:r>
      <w:r>
        <w:br/>
      </w:r>
      <w:r>
        <w:rPr>
          <w:rFonts w:ascii="Times New Roman"/>
          <w:b w:val="false"/>
          <w:i w:val="false"/>
          <w:color w:val="000000"/>
          <w:sz w:val="28"/>
        </w:rPr>
        <w:t>
</w:t>
      </w:r>
      <w:r>
        <w:rPr>
          <w:rFonts w:ascii="Times New Roman"/>
          <w:b w:val="false"/>
          <w:i w:val="false"/>
          <w:color w:val="000000"/>
          <w:sz w:val="28"/>
        </w:rPr>
        <w:t xml:space="preserve">
      16. Из вагонов, судов, барж, самолетов, автотранспортных средств, в которых находятся животные, больные заразными болезнями, не допускается сбрасывать навоз и подстилку по пути следования, в том числе и на станциях, где сброска навоза разрешена. Такие вагоны, суда, баржи, автотранспортные средства и самолеты вместе с имеющимся оборудованием и навозом после выгрузки животных подвергают обработке, в соответствии с требованиями нормативных правовых актов в области ветеринарии. </w:t>
      </w:r>
      <w:r>
        <w:br/>
      </w:r>
      <w:r>
        <w:rPr>
          <w:rFonts w:ascii="Times New Roman"/>
          <w:b w:val="false"/>
          <w:i w:val="false"/>
          <w:color w:val="000000"/>
          <w:sz w:val="28"/>
        </w:rPr>
        <w:t>
</w:t>
      </w:r>
      <w:r>
        <w:rPr>
          <w:rFonts w:ascii="Times New Roman"/>
          <w:b w:val="false"/>
          <w:i w:val="false"/>
          <w:color w:val="000000"/>
          <w:sz w:val="28"/>
        </w:rPr>
        <w:t xml:space="preserve">
      17. Мероприятия в отношении неблагополучной партии животных после их вывоза со станции, порта, пристани осуществляют по указаниям и под наблюдением специалистов местных ветеринарных органов. </w:t>
      </w:r>
      <w:r>
        <w:br/>
      </w:r>
      <w:r>
        <w:rPr>
          <w:rFonts w:ascii="Times New Roman"/>
          <w:b w:val="false"/>
          <w:i w:val="false"/>
          <w:color w:val="000000"/>
          <w:sz w:val="28"/>
        </w:rPr>
        <w:t>
</w:t>
      </w:r>
      <w:r>
        <w:rPr>
          <w:rFonts w:ascii="Times New Roman"/>
          <w:b w:val="false"/>
          <w:i w:val="false"/>
          <w:color w:val="000000"/>
          <w:sz w:val="28"/>
        </w:rPr>
        <w:t xml:space="preserve">
      18. В каждом случае недопущения животных к перевозке, вынужденной выгрузке их в пути следования или применения ограничительных мер при выгрузке, в связи с неблагополучием их по заразным болезням, а также при перевозке (погрузке, выгрузке) животных, положительно реагирующих на бруцеллез, туберкулез (кроме птиц) и сап, госветинспектор составляет акт в присутствии грузоотправителя (грузополучателя) и работника железнодорожной станции, порта, пристани, аэропорта, автомобильного перевозчика. В акте указывают причину предпринятых ограничений (выявленную болезнь), а также проведенные и подлежащие осуществлению ограничительные, ветеринарно-санитарные и противоэпизоотические мероприятия. Один экземпляр акта оставляют в делах ветеринарного органа по месту составления акта, второй - выдают грузоотправителю (грузополучателю) или прилагают к грузовым документам (в транзите), третий - главному госветинспектору области, города, четвертый - начальнику (руководителю) станции, порта, пристани, аэропорта. </w:t>
      </w:r>
      <w:r>
        <w:br/>
      </w:r>
      <w:r>
        <w:rPr>
          <w:rFonts w:ascii="Times New Roman"/>
          <w:b w:val="false"/>
          <w:i w:val="false"/>
          <w:color w:val="000000"/>
          <w:sz w:val="28"/>
        </w:rPr>
        <w:t>
</w:t>
      </w:r>
      <w:r>
        <w:rPr>
          <w:rFonts w:ascii="Times New Roman"/>
          <w:b w:val="false"/>
          <w:i w:val="false"/>
          <w:color w:val="000000"/>
          <w:sz w:val="28"/>
        </w:rPr>
        <w:t xml:space="preserve">
      19. О каждом случае выявления животных, больных и подозрительных в заболевании заразными болезнями, госветинспектор должен немедленно сообщить: </w:t>
      </w:r>
      <w:r>
        <w:br/>
      </w:r>
      <w:r>
        <w:rPr>
          <w:rFonts w:ascii="Times New Roman"/>
          <w:b w:val="false"/>
          <w:i w:val="false"/>
          <w:color w:val="000000"/>
          <w:sz w:val="28"/>
        </w:rPr>
        <w:t xml:space="preserve">
      1) главному госветинспектору района (города) по месту обнаружения заболевших животных; </w:t>
      </w:r>
      <w:r>
        <w:br/>
      </w:r>
      <w:r>
        <w:rPr>
          <w:rFonts w:ascii="Times New Roman"/>
          <w:b w:val="false"/>
          <w:i w:val="false"/>
          <w:color w:val="000000"/>
          <w:sz w:val="28"/>
        </w:rPr>
        <w:t xml:space="preserve">
      2) главному госветинспектору района, откуда вывезены заболевшие животные; </w:t>
      </w:r>
      <w:r>
        <w:br/>
      </w:r>
      <w:r>
        <w:rPr>
          <w:rFonts w:ascii="Times New Roman"/>
          <w:b w:val="false"/>
          <w:i w:val="false"/>
          <w:color w:val="000000"/>
          <w:sz w:val="28"/>
        </w:rPr>
        <w:t xml:space="preserve">
      3) при обнаружении зооантропонозных болезней извещают местные органы санитарно-эпидемиологического надзора (по месту выявления заболевания); </w:t>
      </w:r>
      <w:r>
        <w:br/>
      </w:r>
      <w:r>
        <w:rPr>
          <w:rFonts w:ascii="Times New Roman"/>
          <w:b w:val="false"/>
          <w:i w:val="false"/>
          <w:color w:val="000000"/>
          <w:sz w:val="28"/>
        </w:rPr>
        <w:t xml:space="preserve">
      4) при необходимости усиленного ветеринарного наблюдения (тщательных осмотров, термометрии) за животными, допущенными к дальнейшей перевозке, госветинспектор, разрешивший перевозку, извещает об этом ветеринарные учреждения госветнадзора по пути следования животных и станции, порты, пристани их назначения, а также начальника зонального подразделения госветнадзора на границе и транспорте. </w:t>
      </w:r>
      <w:r>
        <w:br/>
      </w:r>
      <w:r>
        <w:rPr>
          <w:rFonts w:ascii="Times New Roman"/>
          <w:b w:val="false"/>
          <w:i w:val="false"/>
          <w:color w:val="000000"/>
          <w:sz w:val="28"/>
        </w:rPr>
        <w:t>
</w:t>
      </w:r>
      <w:r>
        <w:rPr>
          <w:rFonts w:ascii="Times New Roman"/>
          <w:b w:val="false"/>
          <w:i w:val="false"/>
          <w:color w:val="000000"/>
          <w:sz w:val="28"/>
        </w:rPr>
        <w:t xml:space="preserve">
      20. Во всех случаях выявления животных, больных заразными болезнями, и разрешения их дальнейшего следования, необходимо обеспечить строгое соблюдение следующих условий: </w:t>
      </w:r>
      <w:r>
        <w:br/>
      </w:r>
      <w:r>
        <w:rPr>
          <w:rFonts w:ascii="Times New Roman"/>
          <w:b w:val="false"/>
          <w:i w:val="false"/>
          <w:color w:val="000000"/>
          <w:sz w:val="28"/>
        </w:rPr>
        <w:t xml:space="preserve">
      1) в вагонах, судах, баржах, самолетах, автотранспортных средствах, в которых перевозят животных, должны быть установлены дезковрики (маты), пропитанные дезраствором; </w:t>
      </w:r>
      <w:r>
        <w:br/>
      </w:r>
      <w:r>
        <w:rPr>
          <w:rFonts w:ascii="Times New Roman"/>
          <w:b w:val="false"/>
          <w:i w:val="false"/>
          <w:color w:val="000000"/>
          <w:sz w:val="28"/>
        </w:rPr>
        <w:t xml:space="preserve">
      2) при перевозках животные должны быть обеспечены грузоотправителем достаточным количеством водопойных ведер. Поение животных из водопойных корыт и ведер, имеющихся в пунктах водопоя, не допускается; </w:t>
      </w:r>
      <w:r>
        <w:br/>
      </w:r>
      <w:r>
        <w:rPr>
          <w:rFonts w:ascii="Times New Roman"/>
          <w:b w:val="false"/>
          <w:i w:val="false"/>
          <w:color w:val="000000"/>
          <w:sz w:val="28"/>
        </w:rPr>
        <w:t xml:space="preserve">
      3) проводники скота должны быть снабжены спецодеждой (халатами, резиновыми сапогами), полотенцами, мылом и дезосредством для обеззараживания рук; </w:t>
      </w:r>
      <w:r>
        <w:br/>
      </w:r>
      <w:r>
        <w:rPr>
          <w:rFonts w:ascii="Times New Roman"/>
          <w:b w:val="false"/>
          <w:i w:val="false"/>
          <w:color w:val="000000"/>
          <w:sz w:val="28"/>
        </w:rPr>
        <w:t xml:space="preserve">
      4) грузить животных в автотранспортные средства, вагоны, суда, баржи, самолеты и выгружать их разрешается только в присутствии госветинспектора. </w:t>
      </w:r>
      <w:r>
        <w:br/>
      </w:r>
      <w:r>
        <w:rPr>
          <w:rFonts w:ascii="Times New Roman"/>
          <w:b w:val="false"/>
          <w:i w:val="false"/>
          <w:color w:val="000000"/>
          <w:sz w:val="28"/>
        </w:rPr>
        <w:t>
</w:t>
      </w:r>
      <w:r>
        <w:rPr>
          <w:rFonts w:ascii="Times New Roman"/>
          <w:b w:val="false"/>
          <w:i w:val="false"/>
          <w:color w:val="000000"/>
          <w:sz w:val="28"/>
        </w:rPr>
        <w:t xml:space="preserve">
      21. Главные госветинспектора соответствующих территорий, а так же зональных подразделений госветнадзора на границе и транспорте о каждом случае обнаружения среди перевозимых животных </w:t>
      </w:r>
      <w:r>
        <w:rPr>
          <w:rFonts w:ascii="Times New Roman"/>
          <w:b w:val="false"/>
          <w:i w:val="false"/>
          <w:color w:val="000000"/>
          <w:sz w:val="28"/>
        </w:rPr>
        <w:t xml:space="preserve">сибирской язвы </w:t>
      </w:r>
      <w:r>
        <w:rPr>
          <w:rFonts w:ascii="Times New Roman"/>
          <w:b w:val="false"/>
          <w:i w:val="false"/>
          <w:color w:val="000000"/>
          <w:sz w:val="28"/>
        </w:rPr>
        <w:t xml:space="preserve">, </w:t>
      </w:r>
      <w:r>
        <w:rPr>
          <w:rFonts w:ascii="Times New Roman"/>
          <w:b w:val="false"/>
          <w:i w:val="false"/>
          <w:color w:val="000000"/>
          <w:sz w:val="28"/>
        </w:rPr>
        <w:t xml:space="preserve">ящура </w:t>
      </w:r>
      <w:r>
        <w:rPr>
          <w:rFonts w:ascii="Times New Roman"/>
          <w:b w:val="false"/>
          <w:i w:val="false"/>
          <w:color w:val="000000"/>
          <w:sz w:val="28"/>
        </w:rPr>
        <w:t xml:space="preserve">; крупного рогатого скота - </w:t>
      </w:r>
      <w:r>
        <w:rPr>
          <w:rFonts w:ascii="Times New Roman"/>
          <w:b w:val="false"/>
          <w:i w:val="false"/>
          <w:color w:val="000000"/>
          <w:sz w:val="28"/>
        </w:rPr>
        <w:t xml:space="preserve">чумы </w:t>
      </w:r>
      <w:r>
        <w:rPr>
          <w:rFonts w:ascii="Times New Roman"/>
          <w:b w:val="false"/>
          <w:i w:val="false"/>
          <w:color w:val="000000"/>
          <w:sz w:val="28"/>
        </w:rPr>
        <w:t xml:space="preserve">и повального воспаления легких; овец - </w:t>
      </w:r>
      <w:r>
        <w:rPr>
          <w:rFonts w:ascii="Times New Roman"/>
          <w:b w:val="false"/>
          <w:i w:val="false"/>
          <w:color w:val="000000"/>
          <w:sz w:val="28"/>
        </w:rPr>
        <w:t xml:space="preserve">оспы </w:t>
      </w:r>
      <w:r>
        <w:rPr>
          <w:rFonts w:ascii="Times New Roman"/>
          <w:b w:val="false"/>
          <w:i w:val="false"/>
          <w:color w:val="000000"/>
          <w:sz w:val="28"/>
        </w:rPr>
        <w:t xml:space="preserve">; свиней - </w:t>
      </w:r>
      <w:r>
        <w:rPr>
          <w:rFonts w:ascii="Times New Roman"/>
          <w:b w:val="false"/>
          <w:i w:val="false"/>
          <w:color w:val="000000"/>
          <w:sz w:val="28"/>
        </w:rPr>
        <w:t xml:space="preserve">чумы </w:t>
      </w:r>
      <w:r>
        <w:rPr>
          <w:rFonts w:ascii="Times New Roman"/>
          <w:b w:val="false"/>
          <w:i w:val="false"/>
          <w:color w:val="000000"/>
          <w:sz w:val="28"/>
        </w:rPr>
        <w:t xml:space="preserve">и </w:t>
      </w:r>
      <w:r>
        <w:rPr>
          <w:rFonts w:ascii="Times New Roman"/>
          <w:b w:val="false"/>
          <w:i w:val="false"/>
          <w:color w:val="000000"/>
          <w:sz w:val="28"/>
        </w:rPr>
        <w:t xml:space="preserve">рожи </w:t>
      </w:r>
      <w:r>
        <w:rPr>
          <w:rFonts w:ascii="Times New Roman"/>
          <w:b w:val="false"/>
          <w:i w:val="false"/>
          <w:color w:val="000000"/>
          <w:sz w:val="28"/>
        </w:rPr>
        <w:t xml:space="preserve">; лошадей - </w:t>
      </w:r>
      <w:r>
        <w:rPr>
          <w:rFonts w:ascii="Times New Roman"/>
          <w:b w:val="false"/>
          <w:i w:val="false"/>
          <w:color w:val="000000"/>
          <w:sz w:val="28"/>
        </w:rPr>
        <w:t xml:space="preserve">сапа </w:t>
      </w:r>
      <w:r>
        <w:rPr>
          <w:rFonts w:ascii="Times New Roman"/>
          <w:b w:val="false"/>
          <w:i w:val="false"/>
          <w:color w:val="000000"/>
          <w:sz w:val="28"/>
        </w:rPr>
        <w:t xml:space="preserve">; пушных зверей - </w:t>
      </w:r>
      <w:r>
        <w:rPr>
          <w:rFonts w:ascii="Times New Roman"/>
          <w:b w:val="false"/>
          <w:i w:val="false"/>
          <w:color w:val="000000"/>
          <w:sz w:val="28"/>
        </w:rPr>
        <w:t xml:space="preserve">чумы </w:t>
      </w:r>
      <w:r>
        <w:rPr>
          <w:rFonts w:ascii="Times New Roman"/>
          <w:b w:val="false"/>
          <w:i w:val="false"/>
          <w:color w:val="000000"/>
          <w:sz w:val="28"/>
        </w:rPr>
        <w:t xml:space="preserve">и вирусного </w:t>
      </w:r>
      <w:r>
        <w:rPr>
          <w:rFonts w:ascii="Times New Roman"/>
          <w:b w:val="false"/>
          <w:i w:val="false"/>
          <w:color w:val="000000"/>
          <w:sz w:val="28"/>
        </w:rPr>
        <w:t xml:space="preserve">энтерита </w:t>
      </w:r>
      <w:r>
        <w:rPr>
          <w:rFonts w:ascii="Times New Roman"/>
          <w:b w:val="false"/>
          <w:i w:val="false"/>
          <w:color w:val="000000"/>
          <w:sz w:val="28"/>
        </w:rPr>
        <w:t xml:space="preserve">; птиц - чумы и </w:t>
      </w:r>
      <w:r>
        <w:rPr>
          <w:rFonts w:ascii="Times New Roman"/>
          <w:b w:val="false"/>
          <w:i w:val="false"/>
          <w:color w:val="000000"/>
          <w:sz w:val="28"/>
        </w:rPr>
        <w:t xml:space="preserve">пастереллеза </w:t>
      </w:r>
      <w:r>
        <w:rPr>
          <w:rFonts w:ascii="Times New Roman"/>
          <w:b w:val="false"/>
          <w:i w:val="false"/>
          <w:color w:val="000000"/>
          <w:sz w:val="28"/>
        </w:rPr>
        <w:t xml:space="preserve">, должны сообщать ветеринарному органу той области, откуда отправлена неблагополучная партия животных, а также в Министерство сельского хозяйства Республики Казахстан. </w:t>
      </w:r>
    </w:p>
    <w:bookmarkEnd w:id="11"/>
    <w:bookmarkStart w:name="z9" w:id="12"/>
    <w:p>
      <w:pPr>
        <w:spacing w:after="0"/>
        <w:ind w:left="0"/>
        <w:jc w:val="left"/>
      </w:pPr>
      <w:r>
        <w:rPr>
          <w:rFonts w:ascii="Times New Roman"/>
          <w:b/>
          <w:i w:val="false"/>
          <w:color w:val="000000"/>
        </w:rPr>
        <w:t xml:space="preserve"> 
4. Перевозка животных автотранспортными средствами </w:t>
      </w:r>
    </w:p>
    <w:bookmarkEnd w:id="12"/>
    <w:bookmarkStart w:name="z43" w:id="13"/>
    <w:p>
      <w:pPr>
        <w:spacing w:after="0"/>
        <w:ind w:left="0"/>
        <w:jc w:val="both"/>
      </w:pPr>
      <w:r>
        <w:rPr>
          <w:rFonts w:ascii="Times New Roman"/>
          <w:b w:val="false"/>
          <w:i w:val="false"/>
          <w:color w:val="000000"/>
          <w:sz w:val="28"/>
        </w:rPr>
        <w:t xml:space="preserve">
      22. Автотранспортные средства для перевозки животных и птиц, должны быть соответствующим образом оборудованы. В частности, при перевозке крупных животных, а также свиней, овец и коз, борта автотранспортных средств должны иметь высоту не менее 100-110 см. Для защиты животных при перевозках их в неблагоприятных климатических условиях (сильная жара, осеннее и зимнее время) кузова автотранспортных средств должны быть закрыты брезентом или другим материалом. Необходимо, чтобы настил пола кузова автотранспортного средства был целым и без щелей. Для перевозки животных целесообразно использовать автотранспортные средства специального типа (скотовозы), с деревянным полом. Кузов автотранспортного средства должен быть чистым, а пол кузова закрыт слоем подстилки (из опилок, соломы и т.д). </w:t>
      </w:r>
      <w:r>
        <w:br/>
      </w:r>
      <w:r>
        <w:rPr>
          <w:rFonts w:ascii="Times New Roman"/>
          <w:b w:val="false"/>
          <w:i w:val="false"/>
          <w:color w:val="000000"/>
          <w:sz w:val="28"/>
        </w:rPr>
        <w:t>
</w:t>
      </w:r>
      <w:r>
        <w:rPr>
          <w:rFonts w:ascii="Times New Roman"/>
          <w:b w:val="false"/>
          <w:i w:val="false"/>
          <w:color w:val="000000"/>
          <w:sz w:val="28"/>
        </w:rPr>
        <w:t xml:space="preserve">
      23. Крупных животных (лошадей, коров, быков и др.) следует размещать в автотранспортных средствах головой вперед и прочно привязывать. </w:t>
      </w:r>
      <w:r>
        <w:br/>
      </w:r>
      <w:r>
        <w:rPr>
          <w:rFonts w:ascii="Times New Roman"/>
          <w:b w:val="false"/>
          <w:i w:val="false"/>
          <w:color w:val="000000"/>
          <w:sz w:val="28"/>
        </w:rPr>
        <w:t xml:space="preserve">
      Молодняк крупного рогатого скота в возрасте до двух лет, свиней, овец и коз и других мелких животных разрешается перевозить без привязи, но в таком количестве, чтобы все животные могли лежать в кузове автотранспортного средства. </w:t>
      </w:r>
      <w:r>
        <w:br/>
      </w:r>
      <w:r>
        <w:rPr>
          <w:rFonts w:ascii="Times New Roman"/>
          <w:b w:val="false"/>
          <w:i w:val="false"/>
          <w:color w:val="000000"/>
          <w:sz w:val="28"/>
        </w:rPr>
        <w:t xml:space="preserve">
      При температуре наружного воздуха выше 30 </w:t>
      </w:r>
      <w:r>
        <w:rPr>
          <w:rFonts w:ascii="Times New Roman"/>
          <w:b w:val="false"/>
          <w:i w:val="false"/>
          <w:color w:val="000000"/>
          <w:vertAlign w:val="superscript"/>
        </w:rPr>
        <w:t xml:space="preserve">о </w:t>
      </w:r>
      <w:r>
        <w:rPr>
          <w:rFonts w:ascii="Times New Roman"/>
          <w:b w:val="false"/>
          <w:i w:val="false"/>
          <w:color w:val="000000"/>
          <w:sz w:val="28"/>
        </w:rPr>
        <w:t xml:space="preserve">С. перевозка свиней допускается только с разрешения ветеринарного врача. </w:t>
      </w:r>
      <w:r>
        <w:br/>
      </w:r>
      <w:r>
        <w:rPr>
          <w:rFonts w:ascii="Times New Roman"/>
          <w:b w:val="false"/>
          <w:i w:val="false"/>
          <w:color w:val="000000"/>
          <w:sz w:val="28"/>
        </w:rPr>
        <w:t xml:space="preserve">
      Лошади перед погрузкой должны быть раскованы. </w:t>
      </w:r>
      <w:r>
        <w:br/>
      </w:r>
      <w:r>
        <w:rPr>
          <w:rFonts w:ascii="Times New Roman"/>
          <w:b w:val="false"/>
          <w:i w:val="false"/>
          <w:color w:val="000000"/>
          <w:sz w:val="28"/>
        </w:rPr>
        <w:t xml:space="preserve">
      Птицу разрешается перевозить только в клетках, оборудованных соответствующим образом (по видам птицы). Клетки разрешается грузить на автотранспортное средство ярусами (но не более четырех), располагая их так, чтобы обеспечить в каждой клетке свободную циркуляцию воздуха. При погрузке и размещении клеток с птицей в автотранспортном средстве в несколько ярусов, необходимо, чтобы дно клеток было плотным, жиженепроницаемым. В клетках должно быть достаточное количество подстилки. </w:t>
      </w:r>
      <w:r>
        <w:br/>
      </w:r>
      <w:r>
        <w:rPr>
          <w:rFonts w:ascii="Times New Roman"/>
          <w:b w:val="false"/>
          <w:i w:val="false"/>
          <w:color w:val="000000"/>
          <w:sz w:val="28"/>
        </w:rPr>
        <w:t xml:space="preserve">
      Пчелы перевозятся в ульях, соответствующим образом подготовленных для транспортировки по усмотрению грузоотправителя. </w:t>
      </w:r>
      <w:r>
        <w:br/>
      </w:r>
      <w:r>
        <w:rPr>
          <w:rFonts w:ascii="Times New Roman"/>
          <w:b w:val="false"/>
          <w:i w:val="false"/>
          <w:color w:val="000000"/>
          <w:sz w:val="28"/>
        </w:rPr>
        <w:t>
</w:t>
      </w:r>
      <w:r>
        <w:rPr>
          <w:rFonts w:ascii="Times New Roman"/>
          <w:b w:val="false"/>
          <w:i w:val="false"/>
          <w:color w:val="000000"/>
          <w:sz w:val="28"/>
        </w:rPr>
        <w:t xml:space="preserve">
      24. В кабине автотранспортного средства, кроме водителя, при перевозках животных должен находиться специально выделенный проводник, независимо от количества перевозимых животных. При необходимости, проводник размещается в кузове автотранспортного средства около животных, чтобы следить за ними. В этом случае для проводника должно быть оборудовано специальное место (при перевозке крупных животных - впереди кузова), отгороженное от животных. </w:t>
      </w:r>
      <w:r>
        <w:br/>
      </w:r>
      <w:r>
        <w:rPr>
          <w:rFonts w:ascii="Times New Roman"/>
          <w:b w:val="false"/>
          <w:i w:val="false"/>
          <w:color w:val="000000"/>
          <w:sz w:val="28"/>
        </w:rPr>
        <w:t>
</w:t>
      </w:r>
      <w:r>
        <w:rPr>
          <w:rFonts w:ascii="Times New Roman"/>
          <w:b w:val="false"/>
          <w:i w:val="false"/>
          <w:color w:val="000000"/>
          <w:sz w:val="28"/>
        </w:rPr>
        <w:t xml:space="preserve">
      25. В случае перевозки животных на большие расстояния (свыше 6 часов пребывания в пути) грузоотправитель должен обеспечить их необходимым запасом корма. В пути следования животных периодически (не реже двух раз в сутки) обязательно следует поить. </w:t>
      </w:r>
      <w:r>
        <w:br/>
      </w:r>
      <w:r>
        <w:rPr>
          <w:rFonts w:ascii="Times New Roman"/>
          <w:b w:val="false"/>
          <w:i w:val="false"/>
          <w:color w:val="000000"/>
          <w:sz w:val="28"/>
        </w:rPr>
        <w:t xml:space="preserve">
      При нахождении животных в пути более 12 часов их выгружают через каждые 10-12 часов для 3-4 часового отдыха. При невозможности выгрузки животным должен быть предоставлен отдых на этот срок без выгрузки с автотранспортного средства. </w:t>
      </w:r>
      <w:r>
        <w:br/>
      </w:r>
      <w:r>
        <w:rPr>
          <w:rFonts w:ascii="Times New Roman"/>
          <w:b w:val="false"/>
          <w:i w:val="false"/>
          <w:color w:val="000000"/>
          <w:sz w:val="28"/>
        </w:rPr>
        <w:t xml:space="preserve">
      В период отдыха проводник должен накормить и напоить животных, а автотранспортное средство очистить от навоза и добавить свежую подстилку. </w:t>
      </w:r>
      <w:r>
        <w:br/>
      </w:r>
      <w:r>
        <w:rPr>
          <w:rFonts w:ascii="Times New Roman"/>
          <w:b w:val="false"/>
          <w:i w:val="false"/>
          <w:color w:val="000000"/>
          <w:sz w:val="28"/>
        </w:rPr>
        <w:t xml:space="preserve">
      На постоянно действующих маршрутах перевозок животных должны быть определены и оборудованы постоянные места отдыха, водопоя и очистки автотранспортного средства от навоза. </w:t>
      </w:r>
      <w:r>
        <w:br/>
      </w:r>
      <w:r>
        <w:rPr>
          <w:rFonts w:ascii="Times New Roman"/>
          <w:b w:val="false"/>
          <w:i w:val="false"/>
          <w:color w:val="000000"/>
          <w:sz w:val="28"/>
        </w:rPr>
        <w:t xml:space="preserve">
      Перевозить животных в автотранспортных средствах следует с особой осторожностью, без резких рывков и торможений. </w:t>
      </w:r>
      <w:r>
        <w:br/>
      </w:r>
      <w:r>
        <w:rPr>
          <w:rFonts w:ascii="Times New Roman"/>
          <w:b w:val="false"/>
          <w:i w:val="false"/>
          <w:color w:val="000000"/>
          <w:sz w:val="28"/>
        </w:rPr>
        <w:t>
</w:t>
      </w:r>
      <w:r>
        <w:rPr>
          <w:rFonts w:ascii="Times New Roman"/>
          <w:b w:val="false"/>
          <w:i w:val="false"/>
          <w:color w:val="000000"/>
          <w:sz w:val="28"/>
        </w:rPr>
        <w:t xml:space="preserve">
      26. Все животные должны быть осмотрены ветеринарным врачом хозяйства (базы, организации), которому они принадлежат и ветинспектором госветнадзора перед погрузкой и во время погрузки. </w:t>
      </w:r>
      <w:r>
        <w:br/>
      </w:r>
      <w:r>
        <w:rPr>
          <w:rFonts w:ascii="Times New Roman"/>
          <w:b w:val="false"/>
          <w:i w:val="false"/>
          <w:color w:val="000000"/>
          <w:sz w:val="28"/>
        </w:rPr>
        <w:t xml:space="preserve">
      При осмотре определяют состояние здоровья и упитанности животных, а также возможность их транспортировки. </w:t>
      </w:r>
      <w:r>
        <w:br/>
      </w:r>
      <w:r>
        <w:rPr>
          <w:rFonts w:ascii="Times New Roman"/>
          <w:b w:val="false"/>
          <w:i w:val="false"/>
          <w:color w:val="000000"/>
          <w:sz w:val="28"/>
        </w:rPr>
        <w:t xml:space="preserve">
      Больные животные к перевозке не допускаются. </w:t>
      </w:r>
      <w:r>
        <w:br/>
      </w:r>
      <w:r>
        <w:rPr>
          <w:rFonts w:ascii="Times New Roman"/>
          <w:b w:val="false"/>
          <w:i w:val="false"/>
          <w:color w:val="000000"/>
          <w:sz w:val="28"/>
        </w:rPr>
        <w:t>
</w:t>
      </w:r>
      <w:r>
        <w:rPr>
          <w:rFonts w:ascii="Times New Roman"/>
          <w:b w:val="false"/>
          <w:i w:val="false"/>
          <w:color w:val="000000"/>
          <w:sz w:val="28"/>
        </w:rPr>
        <w:t xml:space="preserve">
      27. В случае заболевания или падежа животного в пути следования проводник должен немедленно сообщить об этом в ближайшую ветеринарную организацию. Дальнейшее движение к месту назначения при этом допускается только с разрешения ветинспектора госветнадзора, осмотревшего животных, о чем должно быть указано в ветеринарном свидетельстве. </w:t>
      </w:r>
      <w:r>
        <w:br/>
      </w:r>
      <w:r>
        <w:rPr>
          <w:rFonts w:ascii="Times New Roman"/>
          <w:b w:val="false"/>
          <w:i w:val="false"/>
          <w:color w:val="000000"/>
          <w:sz w:val="28"/>
        </w:rPr>
        <w:t>
</w:t>
      </w:r>
      <w:r>
        <w:rPr>
          <w:rFonts w:ascii="Times New Roman"/>
          <w:b w:val="false"/>
          <w:i w:val="false"/>
          <w:color w:val="000000"/>
          <w:sz w:val="28"/>
        </w:rPr>
        <w:t xml:space="preserve">
      28. При перевозках животных автотранспортным средством через неблагополучные по какой-либо заразной болезнью территории, маршруты устанавливаются соответствующими ветеринарными органами по согласованию с местными исполнительными органами: </w:t>
      </w:r>
      <w:r>
        <w:br/>
      </w:r>
      <w:r>
        <w:rPr>
          <w:rFonts w:ascii="Times New Roman"/>
          <w:b w:val="false"/>
          <w:i w:val="false"/>
          <w:color w:val="000000"/>
          <w:sz w:val="28"/>
        </w:rPr>
        <w:t xml:space="preserve">
      при внутрирайонных и пригородных перевозках - главным ветеринарным инспектором района (города); </w:t>
      </w:r>
      <w:r>
        <w:br/>
      </w:r>
      <w:r>
        <w:rPr>
          <w:rFonts w:ascii="Times New Roman"/>
          <w:b w:val="false"/>
          <w:i w:val="false"/>
          <w:color w:val="000000"/>
          <w:sz w:val="28"/>
        </w:rPr>
        <w:t xml:space="preserve">
      при межрайонных перевозках - ветеринарными органами областей; </w:t>
      </w:r>
      <w:r>
        <w:br/>
      </w:r>
      <w:r>
        <w:rPr>
          <w:rFonts w:ascii="Times New Roman"/>
          <w:b w:val="false"/>
          <w:i w:val="false"/>
          <w:color w:val="000000"/>
          <w:sz w:val="28"/>
        </w:rPr>
        <w:t xml:space="preserve">
      при межобластных и международных перевозках - Департаментом ветеринарии Министерства сельского хозяйства Республики Казахстан. </w:t>
      </w:r>
    </w:p>
    <w:bookmarkEnd w:id="13"/>
    <w:bookmarkStart w:name="z10" w:id="14"/>
    <w:p>
      <w:pPr>
        <w:spacing w:after="0"/>
        <w:ind w:left="0"/>
        <w:jc w:val="left"/>
      </w:pPr>
      <w:r>
        <w:rPr>
          <w:rFonts w:ascii="Times New Roman"/>
          <w:b/>
          <w:i w:val="false"/>
          <w:color w:val="000000"/>
        </w:rPr>
        <w:t xml:space="preserve"> 
5. Перевозка животных воздушным транспортом </w:t>
      </w:r>
    </w:p>
    <w:bookmarkEnd w:id="14"/>
    <w:bookmarkStart w:name="z50" w:id="15"/>
    <w:p>
      <w:pPr>
        <w:spacing w:after="0"/>
        <w:ind w:left="0"/>
        <w:jc w:val="both"/>
      </w:pPr>
      <w:r>
        <w:rPr>
          <w:rFonts w:ascii="Times New Roman"/>
          <w:b w:val="false"/>
          <w:i w:val="false"/>
          <w:color w:val="000000"/>
          <w:sz w:val="28"/>
        </w:rPr>
        <w:t xml:space="preserve">
      29. При отправке животных и птиц, требующих создания специальных (оптимальных) условий, отправитель должен согласовать с компетентным представителем авиакомпании (начальником отдела перевозок): </w:t>
      </w:r>
      <w:r>
        <w:br/>
      </w:r>
      <w:r>
        <w:rPr>
          <w:rFonts w:ascii="Times New Roman"/>
          <w:b w:val="false"/>
          <w:i w:val="false"/>
          <w:color w:val="000000"/>
          <w:sz w:val="28"/>
        </w:rPr>
        <w:t xml:space="preserve">
      1) на каких типах самолетов может быть допущена их перевозка; </w:t>
      </w:r>
      <w:r>
        <w:br/>
      </w:r>
      <w:r>
        <w:rPr>
          <w:rFonts w:ascii="Times New Roman"/>
          <w:b w:val="false"/>
          <w:i w:val="false"/>
          <w:color w:val="000000"/>
          <w:sz w:val="28"/>
        </w:rPr>
        <w:t xml:space="preserve">
      2) в каких грузовых отсеках самолета и при каком температурном режиме может быть осуществлена их перевозка; </w:t>
      </w:r>
      <w:r>
        <w:br/>
      </w:r>
      <w:r>
        <w:rPr>
          <w:rFonts w:ascii="Times New Roman"/>
          <w:b w:val="false"/>
          <w:i w:val="false"/>
          <w:color w:val="000000"/>
          <w:sz w:val="28"/>
        </w:rPr>
        <w:t xml:space="preserve">
      3) требуется ли дополнительное оборудование самолета для перевозки животных и птицы и каким инвентарем они должны быть обеспечены (специальные клетки, вид подстилочного материала, устройства для кормления и т.д.); </w:t>
      </w:r>
      <w:r>
        <w:br/>
      </w:r>
      <w:r>
        <w:rPr>
          <w:rFonts w:ascii="Times New Roman"/>
          <w:b w:val="false"/>
          <w:i w:val="false"/>
          <w:color w:val="000000"/>
          <w:sz w:val="28"/>
        </w:rPr>
        <w:t xml:space="preserve">
      4) порядок наблюдения за животными, кормления и ухода в пути следования; </w:t>
      </w:r>
      <w:r>
        <w:br/>
      </w:r>
      <w:r>
        <w:rPr>
          <w:rFonts w:ascii="Times New Roman"/>
          <w:b w:val="false"/>
          <w:i w:val="false"/>
          <w:color w:val="000000"/>
          <w:sz w:val="28"/>
        </w:rPr>
        <w:t xml:space="preserve">
      5) необходимость сопровождения животных проводниками или специалистами и в каком количестве. </w:t>
      </w:r>
      <w:r>
        <w:br/>
      </w:r>
      <w:r>
        <w:rPr>
          <w:rFonts w:ascii="Times New Roman"/>
          <w:b w:val="false"/>
          <w:i w:val="false"/>
          <w:color w:val="000000"/>
          <w:sz w:val="28"/>
        </w:rPr>
        <w:t xml:space="preserve">
      При невозможности выполнения требуемых отправителем условий перевозки животные к перевозке не принимаются. </w:t>
      </w:r>
      <w:r>
        <w:br/>
      </w:r>
      <w:r>
        <w:rPr>
          <w:rFonts w:ascii="Times New Roman"/>
          <w:b w:val="false"/>
          <w:i w:val="false"/>
          <w:color w:val="000000"/>
          <w:sz w:val="28"/>
        </w:rPr>
        <w:t xml:space="preserve">
      В целях предохранения оборудования самолетов от повреждений, в том числе выделениями животных, пол самолета должен быть закрыт брезентом или другим влагонепроницаемым материалом и поглощающими влагу веществами (сухими опилками и т.п.), которые по мере загрязнения должны заменяться свежими. Если уборка помещения самолета во время полета невозможна, количество подстилки должно быть увеличено с таким расчетом, чтобы ее было достаточно для поглощения выделений животных за время полета. </w:t>
      </w:r>
      <w:r>
        <w:rPr>
          <w:rFonts w:ascii="Times New Roman"/>
          <w:b w:val="false"/>
          <w:i w:val="false"/>
          <w:color w:val="000000"/>
          <w:sz w:val="28"/>
        </w:rPr>
        <w:t xml:space="preserve">V085380 </w:t>
      </w:r>
      <w:r>
        <w:br/>
      </w:r>
      <w:r>
        <w:rPr>
          <w:rFonts w:ascii="Times New Roman"/>
          <w:b w:val="false"/>
          <w:i w:val="false"/>
          <w:color w:val="000000"/>
          <w:sz w:val="28"/>
        </w:rPr>
        <w:t xml:space="preserve">
      Все необходимые оборудование, инвентарь, подстилочный материал доставляются отправителем. </w:t>
      </w:r>
      <w:r>
        <w:br/>
      </w:r>
      <w:r>
        <w:rPr>
          <w:rFonts w:ascii="Times New Roman"/>
          <w:b w:val="false"/>
          <w:i w:val="false"/>
          <w:color w:val="000000"/>
          <w:sz w:val="28"/>
        </w:rPr>
        <w:t>
</w:t>
      </w:r>
      <w:r>
        <w:rPr>
          <w:rFonts w:ascii="Times New Roman"/>
          <w:b w:val="false"/>
          <w:i w:val="false"/>
          <w:color w:val="000000"/>
          <w:sz w:val="28"/>
        </w:rPr>
        <w:t xml:space="preserve">
      30. В аэропортах, где нет ветеринарного контрольного поста, осмотр животных производится местным ветинспектором госветнадзора, вызов которого осуществляется отправителем. </w:t>
      </w:r>
      <w:r>
        <w:br/>
      </w:r>
      <w:r>
        <w:rPr>
          <w:rFonts w:ascii="Times New Roman"/>
          <w:b w:val="false"/>
          <w:i w:val="false"/>
          <w:color w:val="000000"/>
          <w:sz w:val="28"/>
        </w:rPr>
        <w:t xml:space="preserve">
      При международных перевозках осмотр животных производится только госветинспектором пограничного ветеринарного поста (далее - погранветпоста), находящегося в аэропорту. </w:t>
      </w:r>
      <w:r>
        <w:br/>
      </w:r>
      <w:r>
        <w:rPr>
          <w:rFonts w:ascii="Times New Roman"/>
          <w:b w:val="false"/>
          <w:i w:val="false"/>
          <w:color w:val="000000"/>
          <w:sz w:val="28"/>
        </w:rPr>
        <w:t>
</w:t>
      </w:r>
      <w:r>
        <w:rPr>
          <w:rFonts w:ascii="Times New Roman"/>
          <w:b w:val="false"/>
          <w:i w:val="false"/>
          <w:color w:val="000000"/>
          <w:sz w:val="28"/>
        </w:rPr>
        <w:t xml:space="preserve">
      31. В необходимых случаях (перевозка особо ценных животных или когда требуется постоянный надзор за ними) для сопровождения животных в пути следования отправитель должен назначить проводника или ветеринарного специалиста. </w:t>
      </w:r>
      <w:r>
        <w:br/>
      </w:r>
      <w:r>
        <w:rPr>
          <w:rFonts w:ascii="Times New Roman"/>
          <w:b w:val="false"/>
          <w:i w:val="false"/>
          <w:color w:val="000000"/>
          <w:sz w:val="28"/>
        </w:rPr>
        <w:t xml:space="preserve">
      Об отправке самолетом животных (птицы), а также живой рыбы, икры и раков, указанных в пунктах 33-34, отправитель должен заблаговременно уведомить получателя груза, а получатель должен своевременно прибыть за их получением в аэропорт, обеспечить выгрузку, а затем очистку помещения самолета, где находились животные, а в необходимых случаях, и соответствующую дезинфекцию. </w:t>
      </w:r>
      <w:r>
        <w:br/>
      </w:r>
      <w:r>
        <w:rPr>
          <w:rFonts w:ascii="Times New Roman"/>
          <w:b w:val="false"/>
          <w:i w:val="false"/>
          <w:color w:val="000000"/>
          <w:sz w:val="28"/>
        </w:rPr>
        <w:t>
</w:t>
      </w:r>
      <w:r>
        <w:rPr>
          <w:rFonts w:ascii="Times New Roman"/>
          <w:b w:val="false"/>
          <w:i w:val="false"/>
          <w:color w:val="000000"/>
          <w:sz w:val="28"/>
        </w:rPr>
        <w:t xml:space="preserve">
      32. По прибытии в аэропорт назначения животные после выгрузки из самолета должны быть осмотрены ветинспектором госветнадзора. </w:t>
      </w:r>
      <w:r>
        <w:br/>
      </w:r>
      <w:r>
        <w:rPr>
          <w:rFonts w:ascii="Times New Roman"/>
          <w:b w:val="false"/>
          <w:i w:val="false"/>
          <w:color w:val="000000"/>
          <w:sz w:val="28"/>
        </w:rPr>
        <w:t xml:space="preserve">
      Без разрешения ветинспектора госветнадзора отправка животных с территории аэропорта не допускается. </w:t>
      </w:r>
    </w:p>
    <w:bookmarkEnd w:id="15"/>
    <w:bookmarkStart w:name="z11" w:id="16"/>
    <w:p>
      <w:pPr>
        <w:spacing w:after="0"/>
        <w:ind w:left="0"/>
        <w:jc w:val="left"/>
      </w:pPr>
      <w:r>
        <w:rPr>
          <w:rFonts w:ascii="Times New Roman"/>
          <w:b/>
          <w:i w:val="false"/>
          <w:color w:val="000000"/>
        </w:rPr>
        <w:t xml:space="preserve"> 
6. Перевозка живой рыбы, икры, раков </w:t>
      </w:r>
    </w:p>
    <w:bookmarkEnd w:id="16"/>
    <w:bookmarkStart w:name="z54" w:id="17"/>
    <w:p>
      <w:pPr>
        <w:spacing w:after="0"/>
        <w:ind w:left="0"/>
        <w:jc w:val="both"/>
      </w:pPr>
      <w:r>
        <w:rPr>
          <w:rFonts w:ascii="Times New Roman"/>
          <w:b w:val="false"/>
          <w:i w:val="false"/>
          <w:color w:val="000000"/>
          <w:sz w:val="28"/>
        </w:rPr>
        <w:t xml:space="preserve">
      33. Живую рыбу, раков и икру при перевозках автотранспортными средствами и самолетами помещают в специально приспособленную для этой цели тару (деревянные бочки, брезентовые чаны и кузова, баки, ящики, полиэтиленовые пакеты), тщательно промытую, продезинфицированную и вторично промытую. </w:t>
      </w:r>
      <w:r>
        <w:br/>
      </w:r>
      <w:r>
        <w:rPr>
          <w:rFonts w:ascii="Times New Roman"/>
          <w:b w:val="false"/>
          <w:i w:val="false"/>
          <w:color w:val="000000"/>
          <w:sz w:val="28"/>
        </w:rPr>
        <w:t xml:space="preserve">
      Грузоотправитель должен доставить к погрузке рыбу, икру, раков в чистой, прозрачной воде с соответствующей концентрацией кислорода, не содержащей вредных примесей. При перевозках рыбы, раков на дальние расстояния грузоотправитель должен заблаговременно определить пункты, в которых допускается смена или добавление воды в емкости с рыбой, икрой, раками, с учетом благополучия водоемов, из которых предполагается набирать воду, по инфекционным и инвазионным болезням рыб, и обеспечить выполнение этой работы. </w:t>
      </w:r>
    </w:p>
    <w:bookmarkEnd w:id="17"/>
    <w:bookmarkStart w:name="z12" w:id="18"/>
    <w:p>
      <w:pPr>
        <w:spacing w:after="0"/>
        <w:ind w:left="0"/>
        <w:jc w:val="left"/>
      </w:pPr>
      <w:r>
        <w:rPr>
          <w:rFonts w:ascii="Times New Roman"/>
          <w:b/>
          <w:i w:val="false"/>
          <w:color w:val="000000"/>
        </w:rPr>
        <w:t xml:space="preserve"> 
7. Перевозки мяса автотранспортными средствами </w:t>
      </w:r>
    </w:p>
    <w:bookmarkEnd w:id="18"/>
    <w:bookmarkStart w:name="z55" w:id="19"/>
    <w:p>
      <w:pPr>
        <w:spacing w:after="0"/>
        <w:ind w:left="0"/>
        <w:jc w:val="both"/>
      </w:pPr>
      <w:r>
        <w:rPr>
          <w:rFonts w:ascii="Times New Roman"/>
          <w:b w:val="false"/>
          <w:i w:val="false"/>
          <w:color w:val="000000"/>
          <w:sz w:val="28"/>
        </w:rPr>
        <w:t xml:space="preserve">
      34. Транспортировка мяса животных автотранспортными средствами за пределы района допускается только в охлажденном, замороженном или остывшем состоянии (подвергнутое остыванию в течение 6 часов, с образованием корочки подсыхания). </w:t>
      </w:r>
      <w:r>
        <w:br/>
      </w:r>
      <w:r>
        <w:rPr>
          <w:rFonts w:ascii="Times New Roman"/>
          <w:b w:val="false"/>
          <w:i w:val="false"/>
          <w:color w:val="000000"/>
          <w:sz w:val="28"/>
        </w:rPr>
        <w:t xml:space="preserve">
      Перевозка парного или дефростированного (подвергнутого размораживанию) мяса запрещается. </w:t>
      </w:r>
      <w:r>
        <w:br/>
      </w:r>
      <w:r>
        <w:rPr>
          <w:rFonts w:ascii="Times New Roman"/>
          <w:b w:val="false"/>
          <w:i w:val="false"/>
          <w:color w:val="000000"/>
          <w:sz w:val="28"/>
        </w:rPr>
        <w:t xml:space="preserve">
      Автотранспортные средства, в том числе специальные автотранспортные средства-рефрижераторы, предназначенные для перевозок мяса, должны быть соответствующим образом оборудованы. </w:t>
      </w:r>
      <w:r>
        <w:br/>
      </w:r>
      <w:r>
        <w:rPr>
          <w:rFonts w:ascii="Times New Roman"/>
          <w:b w:val="false"/>
          <w:i w:val="false"/>
          <w:color w:val="000000"/>
          <w:sz w:val="28"/>
        </w:rPr>
        <w:t xml:space="preserve">
      Перевозка остывшего и охлажденного мяса в неспециализированном автотранспортном средстве разрешается только в специальных ларях (ящиках), обитых внутри белой жестью, или оцинкованным железом, или другим материалом, допускаемым для этой цели, и с плотно закрывающейся крышкой. </w:t>
      </w:r>
      <w:r>
        <w:br/>
      </w:r>
      <w:r>
        <w:rPr>
          <w:rFonts w:ascii="Times New Roman"/>
          <w:b w:val="false"/>
          <w:i w:val="false"/>
          <w:color w:val="000000"/>
          <w:sz w:val="28"/>
        </w:rPr>
        <w:t xml:space="preserve">
      При перевозках мяса остывшего и охлажденного (кроме тушек птицы) на близкие расстояния, в пределах того же населенного пункта, разрешается грузить его навалом, но не более чем в два слоя. При этом пол кузова автотранспортного средства должен быть вымыт, застелен чистым брезентом, а затем простынями. Сверху мясо также должны быть закрыты чистыми простынями, а затем брезентом. </w:t>
      </w:r>
      <w:r>
        <w:br/>
      </w:r>
      <w:r>
        <w:rPr>
          <w:rFonts w:ascii="Times New Roman"/>
          <w:b w:val="false"/>
          <w:i w:val="false"/>
          <w:color w:val="000000"/>
          <w:sz w:val="28"/>
        </w:rPr>
        <w:t xml:space="preserve">
      Мороженое мясо, перевозимое в автотранспортных средствах с открытым кузовом, разрешается укладывать штабелем, который также должен быть закрыт чистыми простынями, как указано выше. </w:t>
      </w:r>
      <w:r>
        <w:br/>
      </w:r>
      <w:r>
        <w:rPr>
          <w:rFonts w:ascii="Times New Roman"/>
          <w:b w:val="false"/>
          <w:i w:val="false"/>
          <w:color w:val="000000"/>
          <w:sz w:val="28"/>
        </w:rPr>
        <w:t xml:space="preserve">
      Тушки птицы должны быть уложены в ящики. </w:t>
      </w:r>
      <w:r>
        <w:br/>
      </w:r>
      <w:r>
        <w:rPr>
          <w:rFonts w:ascii="Times New Roman"/>
          <w:b w:val="false"/>
          <w:i w:val="false"/>
          <w:color w:val="000000"/>
          <w:sz w:val="28"/>
        </w:rPr>
        <w:t xml:space="preserve">
      Находиться в кузове автотранспортного средства вместе с погруженным мясом или мясными продуктами рабочим-грузчикам или другим лицам категорически запрещается, за исключением случаев, когда для этого в кузове автотранспортного средства оборудовано специальное место для людей. </w:t>
      </w:r>
      <w:r>
        <w:br/>
      </w:r>
      <w:r>
        <w:rPr>
          <w:rFonts w:ascii="Times New Roman"/>
          <w:b w:val="false"/>
          <w:i w:val="false"/>
          <w:color w:val="000000"/>
          <w:sz w:val="28"/>
        </w:rPr>
        <w:t>
</w:t>
      </w:r>
      <w:r>
        <w:rPr>
          <w:rFonts w:ascii="Times New Roman"/>
          <w:b w:val="false"/>
          <w:i w:val="false"/>
          <w:color w:val="000000"/>
          <w:sz w:val="28"/>
        </w:rPr>
        <w:t xml:space="preserve">
      35. Мясо допускается к перевозкам при соблюдении следующих условий: </w:t>
      </w:r>
      <w:r>
        <w:br/>
      </w:r>
      <w:r>
        <w:rPr>
          <w:rFonts w:ascii="Times New Roman"/>
          <w:b w:val="false"/>
          <w:i w:val="false"/>
          <w:color w:val="000000"/>
          <w:sz w:val="28"/>
        </w:rPr>
        <w:t xml:space="preserve">
      1) туши мяса должны быть разделены в соответствии с  </w:t>
      </w:r>
      <w:r>
        <w:rPr>
          <w:rFonts w:ascii="Times New Roman"/>
          <w:b w:val="false"/>
          <w:i w:val="false"/>
          <w:color w:val="000000"/>
          <w:sz w:val="28"/>
        </w:rPr>
        <w:t xml:space="preserve">установленными </w:t>
      </w:r>
      <w:r>
        <w:rPr>
          <w:rFonts w:ascii="Times New Roman"/>
          <w:b w:val="false"/>
          <w:i w:val="false"/>
          <w:color w:val="000000"/>
          <w:sz w:val="28"/>
        </w:rPr>
        <w:t xml:space="preserve">требованиями (туши крупного рогатого скота и других крупных животных - на четвертины, туши свиней - продольными полутушами или целыми тушами, баранина и мясо других мелких животных - целыми тушами), без голов; </w:t>
      </w:r>
      <w:r>
        <w:br/>
      </w:r>
      <w:r>
        <w:rPr>
          <w:rFonts w:ascii="Times New Roman"/>
          <w:b w:val="false"/>
          <w:i w:val="false"/>
          <w:color w:val="000000"/>
          <w:sz w:val="28"/>
        </w:rPr>
        <w:t xml:space="preserve">
      2) туши не должны иметь механических повреждений, кровоподтеков, побитостей, следов крови, содержимого желудочно-кишечного тракта и т.п., а также бахромок на шейной части, внутренних и наружных поверхностях, остатков внутренних органов; </w:t>
      </w:r>
      <w:r>
        <w:br/>
      </w:r>
      <w:r>
        <w:rPr>
          <w:rFonts w:ascii="Times New Roman"/>
          <w:b w:val="false"/>
          <w:i w:val="false"/>
          <w:color w:val="000000"/>
          <w:sz w:val="28"/>
        </w:rPr>
        <w:t xml:space="preserve">
      3) не допускаются к перевозкам замороженные туши, покрытые льдом или снегом, а также совместная перевозка мяса замороженного, остывшего и т.п.; </w:t>
      </w:r>
      <w:r>
        <w:br/>
      </w:r>
      <w:r>
        <w:rPr>
          <w:rFonts w:ascii="Times New Roman"/>
          <w:b w:val="false"/>
          <w:i w:val="false"/>
          <w:color w:val="000000"/>
          <w:sz w:val="28"/>
        </w:rPr>
        <w:t xml:space="preserve">
      4) замороженные мясные блоки разрешается перевозить завернутыми в пергамент или другой применяемый для этой цели материал и упакованными в соответствующую тару; </w:t>
      </w:r>
      <w:r>
        <w:br/>
      </w:r>
      <w:r>
        <w:rPr>
          <w:rFonts w:ascii="Times New Roman"/>
          <w:b w:val="false"/>
          <w:i w:val="false"/>
          <w:color w:val="000000"/>
          <w:sz w:val="28"/>
        </w:rPr>
        <w:t xml:space="preserve">
      5) на каждой туше мяса и отдельных частях (полутушах, четвертинах) должно быть четкое, </w:t>
      </w:r>
      <w:r>
        <w:rPr>
          <w:rFonts w:ascii="Times New Roman"/>
          <w:b w:val="false"/>
          <w:i w:val="false"/>
          <w:color w:val="000000"/>
          <w:sz w:val="28"/>
        </w:rPr>
        <w:t xml:space="preserve">установленной </w:t>
      </w:r>
      <w:r>
        <w:rPr>
          <w:rFonts w:ascii="Times New Roman"/>
          <w:b w:val="false"/>
          <w:i w:val="false"/>
          <w:color w:val="000000"/>
          <w:sz w:val="28"/>
        </w:rPr>
        <w:t xml:space="preserve">формы клеймо ветеринарно-санитарного осмотра. </w:t>
      </w:r>
      <w:r>
        <w:br/>
      </w:r>
      <w:r>
        <w:rPr>
          <w:rFonts w:ascii="Times New Roman"/>
          <w:b w:val="false"/>
          <w:i w:val="false"/>
          <w:color w:val="000000"/>
          <w:sz w:val="28"/>
        </w:rPr>
        <w:t>
</w:t>
      </w:r>
      <w:r>
        <w:rPr>
          <w:rFonts w:ascii="Times New Roman"/>
          <w:b w:val="false"/>
          <w:i w:val="false"/>
          <w:color w:val="000000"/>
          <w:sz w:val="28"/>
        </w:rPr>
        <w:t xml:space="preserve">
      36. В теплое время года продолжительность транспортировки мяса в открытых автотранспортных средствах не должна превышать времени, в течение которого оно может быть без порчи доставлено получателю. </w:t>
      </w:r>
      <w:r>
        <w:br/>
      </w:r>
      <w:r>
        <w:rPr>
          <w:rFonts w:ascii="Times New Roman"/>
          <w:b w:val="false"/>
          <w:i w:val="false"/>
          <w:color w:val="000000"/>
          <w:sz w:val="28"/>
        </w:rPr>
        <w:t>
</w:t>
      </w:r>
      <w:r>
        <w:rPr>
          <w:rFonts w:ascii="Times New Roman"/>
          <w:b w:val="false"/>
          <w:i w:val="false"/>
          <w:color w:val="000000"/>
          <w:sz w:val="28"/>
        </w:rPr>
        <w:t xml:space="preserve">
      37. Перевозка мяса как охлажденного, так и замороженного в автотранспортных средствах, кузов которых пропитан (загрязнен) нефтепродуктами или другими пахнущими веществами, или совместно с другими продуктами, имеющими остроспецифический запах, не допускается. </w:t>
      </w:r>
      <w:r>
        <w:br/>
      </w:r>
      <w:r>
        <w:rPr>
          <w:rFonts w:ascii="Times New Roman"/>
          <w:b w:val="false"/>
          <w:i w:val="false"/>
          <w:color w:val="000000"/>
          <w:sz w:val="28"/>
        </w:rPr>
        <w:t>
</w:t>
      </w:r>
      <w:r>
        <w:rPr>
          <w:rFonts w:ascii="Times New Roman"/>
          <w:b w:val="false"/>
          <w:i w:val="false"/>
          <w:color w:val="000000"/>
          <w:sz w:val="28"/>
        </w:rPr>
        <w:t xml:space="preserve">
      38. При перевозках остывшего, охлажденного и замороженного мяса в специальных автотранспортных средствах-рефрижераторах обязательно соблюдение технических условий (порядок укладки или подвески мяса, температурный режим, действие системы охлаждения и т.п.), установленных для этого вида автотранспортного средства. </w:t>
      </w:r>
    </w:p>
    <w:bookmarkEnd w:id="19"/>
    <w:bookmarkStart w:name="z13" w:id="20"/>
    <w:p>
      <w:pPr>
        <w:spacing w:after="0"/>
        <w:ind w:left="0"/>
        <w:jc w:val="left"/>
      </w:pPr>
      <w:r>
        <w:rPr>
          <w:rFonts w:ascii="Times New Roman"/>
          <w:b/>
          <w:i w:val="false"/>
          <w:color w:val="000000"/>
        </w:rPr>
        <w:t xml:space="preserve"> 
8. Перевозка других продуктов и сырья животного происхождения </w:t>
      </w:r>
    </w:p>
    <w:bookmarkEnd w:id="20"/>
    <w:bookmarkStart w:name="z60" w:id="21"/>
    <w:p>
      <w:pPr>
        <w:spacing w:after="0"/>
        <w:ind w:left="0"/>
        <w:jc w:val="both"/>
      </w:pPr>
      <w:r>
        <w:rPr>
          <w:rFonts w:ascii="Times New Roman"/>
          <w:b w:val="false"/>
          <w:i w:val="false"/>
          <w:color w:val="000000"/>
          <w:sz w:val="28"/>
        </w:rPr>
        <w:t xml:space="preserve">
      39. Яйца перевозят в плотных ящиках, переложенных опилками или специальным упаковочным материалом. Упаковка яиц стружкой или соломой не разрешается. </w:t>
      </w:r>
      <w:r>
        <w:br/>
      </w:r>
      <w:r>
        <w:rPr>
          <w:rFonts w:ascii="Times New Roman"/>
          <w:b w:val="false"/>
          <w:i w:val="false"/>
          <w:color w:val="000000"/>
          <w:sz w:val="28"/>
        </w:rPr>
        <w:t xml:space="preserve">
      Перо и пух упаковывают в мешковину или в другой материал. </w:t>
      </w:r>
      <w:r>
        <w:br/>
      </w:r>
      <w:r>
        <w:rPr>
          <w:rFonts w:ascii="Times New Roman"/>
          <w:b w:val="false"/>
          <w:i w:val="false"/>
          <w:color w:val="000000"/>
          <w:sz w:val="28"/>
        </w:rPr>
        <w:t>
</w:t>
      </w:r>
      <w:r>
        <w:rPr>
          <w:rFonts w:ascii="Times New Roman"/>
          <w:b w:val="false"/>
          <w:i w:val="false"/>
          <w:color w:val="000000"/>
          <w:sz w:val="28"/>
        </w:rPr>
        <w:t xml:space="preserve">
      40. Кишечное сырье, шкуры, пушно-меховое сырье, шерсть, волос, щетину разрешается перевозить также только в соответствующей упаковке. Рога, копыта и кости, очищенные от мягких тканей и высушенные, разрешается перевозить и без упаковки (навалом), но покрытыми брезентом, а при перевозке самолетами они должны быть упакованы. </w:t>
      </w:r>
      <w:r>
        <w:br/>
      </w:r>
      <w:r>
        <w:rPr>
          <w:rFonts w:ascii="Times New Roman"/>
          <w:b w:val="false"/>
          <w:i w:val="false"/>
          <w:color w:val="000000"/>
          <w:sz w:val="28"/>
        </w:rPr>
        <w:t>
</w:t>
      </w:r>
      <w:r>
        <w:rPr>
          <w:rFonts w:ascii="Times New Roman"/>
          <w:b w:val="false"/>
          <w:i w:val="false"/>
          <w:color w:val="000000"/>
          <w:sz w:val="28"/>
        </w:rPr>
        <w:t xml:space="preserve">
      41. Автотранспортные средства и самолеты после выгрузки в месте назначения животных, шкур, костей и другого сырья, перевозившегося без упаковки (навалом), подлежат очистке и дезинфекции, в соответствии с пунктом 45. </w:t>
      </w:r>
      <w:r>
        <w:br/>
      </w:r>
      <w:r>
        <w:rPr>
          <w:rFonts w:ascii="Times New Roman"/>
          <w:b w:val="false"/>
          <w:i w:val="false"/>
          <w:color w:val="000000"/>
          <w:sz w:val="28"/>
        </w:rPr>
        <w:t xml:space="preserve">
      Выпуск этих автотранспортных средств с территории грузополучателя, равно как и использование их, и самолетов для последующих перевозок животных, птицы, животного сырья или других грузов, без предварительной очистки и дезинфекции не допускается. </w:t>
      </w:r>
    </w:p>
    <w:bookmarkEnd w:id="21"/>
    <w:bookmarkStart w:name="z14" w:id="22"/>
    <w:p>
      <w:pPr>
        <w:spacing w:after="0"/>
        <w:ind w:left="0"/>
        <w:jc w:val="left"/>
      </w:pPr>
      <w:r>
        <w:rPr>
          <w:rFonts w:ascii="Times New Roman"/>
          <w:b/>
          <w:i w:val="false"/>
          <w:color w:val="000000"/>
        </w:rPr>
        <w:t xml:space="preserve"> 
9. Очистка и дезинфекция автотранспортных </w:t>
      </w:r>
      <w:r>
        <w:br/>
      </w:r>
      <w:r>
        <w:rPr>
          <w:rFonts w:ascii="Times New Roman"/>
          <w:b/>
          <w:i w:val="false"/>
          <w:color w:val="000000"/>
        </w:rPr>
        <w:t xml:space="preserve">
средств и самолетов </w:t>
      </w:r>
    </w:p>
    <w:bookmarkEnd w:id="22"/>
    <w:bookmarkStart w:name="z63" w:id="23"/>
    <w:p>
      <w:pPr>
        <w:spacing w:after="0"/>
        <w:ind w:left="0"/>
        <w:jc w:val="both"/>
      </w:pPr>
      <w:r>
        <w:rPr>
          <w:rFonts w:ascii="Times New Roman"/>
          <w:b w:val="false"/>
          <w:i w:val="false"/>
          <w:color w:val="000000"/>
          <w:sz w:val="28"/>
        </w:rPr>
        <w:t xml:space="preserve">
      42. Автотранспортные средства и самолеты до и после перевозки в них животных подлежат обязательной очистке и дезинфекции каждый раз до погрузки и после разгрузки. Специальную очистку и дезинфекцию не проводят, когда перевозят мелких одиночных животных и птицу (декоративных, зоопарковых, лабораторных и т.п.) и цыплят из инкубаторов. </w:t>
      </w:r>
      <w:r>
        <w:br/>
      </w:r>
      <w:r>
        <w:rPr>
          <w:rFonts w:ascii="Times New Roman"/>
          <w:b w:val="false"/>
          <w:i w:val="false"/>
          <w:color w:val="000000"/>
          <w:sz w:val="28"/>
        </w:rPr>
        <w:t xml:space="preserve">
      При перевозках мяса, мясопродуктов или других грузов, предусмотренных настоящими правилами, дезинфекцию проводят по мере необходимости. </w:t>
      </w:r>
      <w:r>
        <w:br/>
      </w:r>
      <w:r>
        <w:rPr>
          <w:rFonts w:ascii="Times New Roman"/>
          <w:b w:val="false"/>
          <w:i w:val="false"/>
          <w:color w:val="000000"/>
          <w:sz w:val="28"/>
        </w:rPr>
        <w:t xml:space="preserve">
      Очистку и дезинфекцию проводят силами и средствами отправителя и получателя груза. </w:t>
      </w:r>
      <w:r>
        <w:br/>
      </w:r>
      <w:r>
        <w:rPr>
          <w:rFonts w:ascii="Times New Roman"/>
          <w:b w:val="false"/>
          <w:i w:val="false"/>
          <w:color w:val="000000"/>
          <w:sz w:val="28"/>
        </w:rPr>
        <w:t>
</w:t>
      </w:r>
      <w:r>
        <w:rPr>
          <w:rFonts w:ascii="Times New Roman"/>
          <w:b w:val="false"/>
          <w:i w:val="false"/>
          <w:color w:val="000000"/>
          <w:sz w:val="28"/>
        </w:rPr>
        <w:t xml:space="preserve">
      43. Очистка и дезинфекция автотранспортных средств должны производиться на специально отведенной для этого площадке или в другом месте по указанию ветинспектора госветнадзора. </w:t>
      </w:r>
      <w:r>
        <w:br/>
      </w:r>
      <w:r>
        <w:rPr>
          <w:rFonts w:ascii="Times New Roman"/>
          <w:b w:val="false"/>
          <w:i w:val="false"/>
          <w:color w:val="000000"/>
          <w:sz w:val="28"/>
        </w:rPr>
        <w:t>
</w:t>
      </w:r>
      <w:r>
        <w:rPr>
          <w:rFonts w:ascii="Times New Roman"/>
          <w:b w:val="false"/>
          <w:i w:val="false"/>
          <w:color w:val="000000"/>
          <w:sz w:val="28"/>
        </w:rPr>
        <w:t xml:space="preserve">
      44. Перед дезинфекцией кузов автотранспортного средства или борт самолета подвергают очистке, а затем влажной профилактической дезинфекции. </w:t>
      </w:r>
      <w:r>
        <w:br/>
      </w:r>
      <w:r>
        <w:rPr>
          <w:rFonts w:ascii="Times New Roman"/>
          <w:b w:val="false"/>
          <w:i w:val="false"/>
          <w:color w:val="000000"/>
          <w:sz w:val="28"/>
        </w:rPr>
        <w:t xml:space="preserve">
      В зависимости от вида перевозимых грузов и степени загрязнения, транспортные средства после механической очистки или дополнительно обмывают струей горячей (60 </w:t>
      </w:r>
      <w:r>
        <w:rPr>
          <w:rFonts w:ascii="Times New Roman"/>
          <w:b w:val="false"/>
          <w:i w:val="false"/>
          <w:color w:val="000000"/>
          <w:vertAlign w:val="superscript"/>
        </w:rPr>
        <w:t xml:space="preserve">о </w:t>
      </w:r>
      <w:r>
        <w:rPr>
          <w:rFonts w:ascii="Times New Roman"/>
          <w:b w:val="false"/>
          <w:i w:val="false"/>
          <w:color w:val="000000"/>
          <w:sz w:val="28"/>
        </w:rPr>
        <w:t xml:space="preserve">С.) воды из шланга, затем горячим 2%-ным раствором кальцинированной соды путем орошения или обтирания, или только орошают указанным дезраствором без предварительного обмывания горячей водой. </w:t>
      </w:r>
      <w:r>
        <w:br/>
      </w:r>
      <w:r>
        <w:rPr>
          <w:rFonts w:ascii="Times New Roman"/>
          <w:b w:val="false"/>
          <w:i w:val="false"/>
          <w:color w:val="000000"/>
          <w:sz w:val="28"/>
        </w:rPr>
        <w:t>
</w:t>
      </w:r>
      <w:r>
        <w:rPr>
          <w:rFonts w:ascii="Times New Roman"/>
          <w:b w:val="false"/>
          <w:i w:val="false"/>
          <w:color w:val="000000"/>
          <w:sz w:val="28"/>
        </w:rPr>
        <w:t xml:space="preserve">
      45. После выгрузки животных и других грузов, указанных в пункте 42, автотранспортные средства и самолеты после механической очистки подлежат дезинфекции одним из следующих дезинфицирующих средств: </w:t>
      </w:r>
      <w:r>
        <w:br/>
      </w:r>
      <w:r>
        <w:rPr>
          <w:rFonts w:ascii="Times New Roman"/>
          <w:b w:val="false"/>
          <w:i w:val="false"/>
          <w:color w:val="000000"/>
          <w:sz w:val="28"/>
        </w:rPr>
        <w:t xml:space="preserve">
      2%-ным раствором формальдегида, раствором хлорной извести с содержанием 2-3% активного хлора, 4%-ным раствором хлорамина, горячим (60-70 </w:t>
      </w:r>
      <w:r>
        <w:rPr>
          <w:rFonts w:ascii="Times New Roman"/>
          <w:b w:val="false"/>
          <w:i w:val="false"/>
          <w:color w:val="000000"/>
          <w:vertAlign w:val="superscript"/>
        </w:rPr>
        <w:t xml:space="preserve">о </w:t>
      </w:r>
      <w:r>
        <w:rPr>
          <w:rFonts w:ascii="Times New Roman"/>
          <w:b w:val="false"/>
          <w:i w:val="false"/>
          <w:color w:val="000000"/>
          <w:sz w:val="28"/>
        </w:rPr>
        <w:t xml:space="preserve">С.) 2%-ным раствором едкого натра, 20%-ной взвесью свежегашеной извести, при норме расхода каждого из указанных средств 0,5 л. на 1 кв.м. площади. Могут быть использованы и другие дезинфицирующие вещества, если они соответствуют вышеуказанным целям. </w:t>
      </w:r>
      <w:r>
        <w:br/>
      </w:r>
      <w:r>
        <w:rPr>
          <w:rFonts w:ascii="Times New Roman"/>
          <w:b w:val="false"/>
          <w:i w:val="false"/>
          <w:color w:val="000000"/>
          <w:sz w:val="28"/>
        </w:rPr>
        <w:t xml:space="preserve">
      Если автотранспортные средства специально выделены для перевозки грузов, указанных в пункте 42, и совершают несколько рейсов в течение дня в пределах данного района, то дезинфекция их, помимо первой, т.е. до перевозки, допускается по окончании перевозок, в конце дня. </w:t>
      </w:r>
      <w:r>
        <w:br/>
      </w:r>
      <w:r>
        <w:rPr>
          <w:rFonts w:ascii="Times New Roman"/>
          <w:b w:val="false"/>
          <w:i w:val="false"/>
          <w:color w:val="000000"/>
          <w:sz w:val="28"/>
        </w:rPr>
        <w:t xml:space="preserve">
      Для дезинфекции самолетов не допускается применение дезинфицирующих средств, вызывающих коррозию металла. </w:t>
      </w:r>
      <w:r>
        <w:br/>
      </w:r>
      <w:r>
        <w:rPr>
          <w:rFonts w:ascii="Times New Roman"/>
          <w:b w:val="false"/>
          <w:i w:val="false"/>
          <w:color w:val="000000"/>
          <w:sz w:val="28"/>
        </w:rPr>
        <w:t>
</w:t>
      </w:r>
      <w:r>
        <w:rPr>
          <w:rFonts w:ascii="Times New Roman"/>
          <w:b w:val="false"/>
          <w:i w:val="false"/>
          <w:color w:val="000000"/>
          <w:sz w:val="28"/>
        </w:rPr>
        <w:t xml:space="preserve">
      46. В случае обнаружения при перевозках каких-либо заразных болезней, очистка и дезинфекция транспортных средств, а также все другие мероприятия проводятся в соответствии с </w:t>
      </w:r>
      <w:r>
        <w:rPr>
          <w:rFonts w:ascii="Times New Roman"/>
          <w:b w:val="false"/>
          <w:i w:val="false"/>
          <w:color w:val="000000"/>
          <w:sz w:val="28"/>
        </w:rPr>
        <w:t xml:space="preserve">требованиями </w:t>
      </w:r>
      <w:r>
        <w:rPr>
          <w:rFonts w:ascii="Times New Roman"/>
          <w:b w:val="false"/>
          <w:i w:val="false"/>
          <w:color w:val="000000"/>
          <w:sz w:val="28"/>
        </w:rPr>
        <w:t xml:space="preserve">нормативных правовых актов в области ветеринарии. </w:t>
      </w:r>
    </w:p>
    <w:bookmarkEnd w:id="23"/>
    <w:bookmarkStart w:name="z15" w:id="24"/>
    <w:p>
      <w:pPr>
        <w:spacing w:after="0"/>
        <w:ind w:left="0"/>
        <w:jc w:val="left"/>
      </w:pPr>
      <w:r>
        <w:rPr>
          <w:rFonts w:ascii="Times New Roman"/>
          <w:b/>
          <w:i w:val="false"/>
          <w:color w:val="000000"/>
        </w:rPr>
        <w:t xml:space="preserve"> 
10. Перевозка животных железнодорожным транспортом </w:t>
      </w:r>
    </w:p>
    <w:bookmarkEnd w:id="24"/>
    <w:bookmarkStart w:name="z68" w:id="25"/>
    <w:p>
      <w:pPr>
        <w:spacing w:after="0"/>
        <w:ind w:left="0"/>
        <w:jc w:val="both"/>
      </w:pPr>
      <w:r>
        <w:rPr>
          <w:rFonts w:ascii="Times New Roman"/>
          <w:b w:val="false"/>
          <w:i w:val="false"/>
          <w:color w:val="000000"/>
          <w:sz w:val="28"/>
        </w:rPr>
        <w:t xml:space="preserve">
      47. Погрузка животных и птиц в вагоны производится на определенных станциях, оборудованных скотопогрузочными платформами. Допускается погрузка животных с платформ общего пользования или с площадок по трапам. </w:t>
      </w:r>
      <w:r>
        <w:br/>
      </w:r>
      <w:r>
        <w:rPr>
          <w:rFonts w:ascii="Times New Roman"/>
          <w:b w:val="false"/>
          <w:i w:val="false"/>
          <w:color w:val="000000"/>
          <w:sz w:val="28"/>
        </w:rPr>
        <w:t xml:space="preserve">
      Выгрузка животных и птиц, перевозимых </w:t>
      </w:r>
      <w:r>
        <w:rPr>
          <w:rFonts w:ascii="Times New Roman"/>
          <w:b w:val="false"/>
          <w:i w:val="false"/>
          <w:color w:val="000000"/>
          <w:sz w:val="28"/>
        </w:rPr>
        <w:t xml:space="preserve">железнодорожным транспортом </w:t>
      </w:r>
      <w:r>
        <w:rPr>
          <w:rFonts w:ascii="Times New Roman"/>
          <w:b w:val="false"/>
          <w:i w:val="false"/>
          <w:color w:val="000000"/>
          <w:sz w:val="28"/>
        </w:rPr>
        <w:t xml:space="preserve">, а также погрузка и выгрузка при перевозке их мелкими отправками производятся на всех станциях, открытых для приема и выдачи грузов. </w:t>
      </w:r>
      <w:r>
        <w:br/>
      </w:r>
      <w:r>
        <w:rPr>
          <w:rFonts w:ascii="Times New Roman"/>
          <w:b w:val="false"/>
          <w:i w:val="false"/>
          <w:color w:val="000000"/>
          <w:sz w:val="28"/>
        </w:rPr>
        <w:t xml:space="preserve">
      Перевозка убойных животных и птиц железнодорожным транспортом на короткие расстояния (до 200 км.) допускается лишь в случаях невозможности доставки их другим способом. </w:t>
      </w:r>
      <w:r>
        <w:br/>
      </w:r>
      <w:r>
        <w:rPr>
          <w:rFonts w:ascii="Times New Roman"/>
          <w:b w:val="false"/>
          <w:i w:val="false"/>
          <w:color w:val="000000"/>
          <w:sz w:val="28"/>
        </w:rPr>
        <w:t>
</w:t>
      </w:r>
      <w:r>
        <w:rPr>
          <w:rFonts w:ascii="Times New Roman"/>
          <w:b w:val="false"/>
          <w:i w:val="false"/>
          <w:color w:val="000000"/>
          <w:sz w:val="28"/>
        </w:rPr>
        <w:t xml:space="preserve">
      48. Перевозка животных и птиц производится в специальных вагонах, а при недостатке таких вагонов - в обыкновенных крытых вагонах. </w:t>
      </w:r>
      <w:r>
        <w:br/>
      </w:r>
      <w:r>
        <w:rPr>
          <w:rFonts w:ascii="Times New Roman"/>
          <w:b w:val="false"/>
          <w:i w:val="false"/>
          <w:color w:val="000000"/>
          <w:sz w:val="28"/>
        </w:rPr>
        <w:t xml:space="preserve">
      При перевозках животных и птиц в обыкновенных крытых вагонах все оборудование и приспособления, необходимые для их перевозки, предоставляются, по согласованию, или с железнодорожной организацией или грузополучателем (грузоотправителем). </w:t>
      </w:r>
      <w:r>
        <w:br/>
      </w:r>
      <w:r>
        <w:rPr>
          <w:rFonts w:ascii="Times New Roman"/>
          <w:b w:val="false"/>
          <w:i w:val="false"/>
          <w:color w:val="000000"/>
          <w:sz w:val="28"/>
        </w:rPr>
        <w:t>
</w:t>
      </w:r>
      <w:r>
        <w:rPr>
          <w:rFonts w:ascii="Times New Roman"/>
          <w:b w:val="false"/>
          <w:i w:val="false"/>
          <w:color w:val="000000"/>
          <w:sz w:val="28"/>
        </w:rPr>
        <w:t xml:space="preserve">
      49. Перевозка птиц производится в клетках с непроницаемым дном или без клеток. В последнем случае погрузка птиц производится в два яруса с обязательным обеспечением непроницаемости пола верхнего яруса. </w:t>
      </w:r>
      <w:r>
        <w:br/>
      </w:r>
      <w:r>
        <w:rPr>
          <w:rFonts w:ascii="Times New Roman"/>
          <w:b w:val="false"/>
          <w:i w:val="false"/>
          <w:color w:val="000000"/>
          <w:sz w:val="28"/>
        </w:rPr>
        <w:t>
</w:t>
      </w:r>
      <w:r>
        <w:rPr>
          <w:rFonts w:ascii="Times New Roman"/>
          <w:b w:val="false"/>
          <w:i w:val="false"/>
          <w:color w:val="000000"/>
          <w:sz w:val="28"/>
        </w:rPr>
        <w:t xml:space="preserve">
      50. Под погрузку животных и птиц должны подаваться промытые и продезинфицированные вагоны. </w:t>
      </w:r>
      <w:r>
        <w:br/>
      </w:r>
      <w:r>
        <w:rPr>
          <w:rFonts w:ascii="Times New Roman"/>
          <w:b w:val="false"/>
          <w:i w:val="false"/>
          <w:color w:val="000000"/>
          <w:sz w:val="28"/>
        </w:rPr>
        <w:t xml:space="preserve">
      Пригодность вагонов для перевозки животных и птиц устанавливается ветинспектором госветнадзора. </w:t>
      </w:r>
      <w:r>
        <w:br/>
      </w:r>
      <w:r>
        <w:rPr>
          <w:rFonts w:ascii="Times New Roman"/>
          <w:b w:val="false"/>
          <w:i w:val="false"/>
          <w:color w:val="000000"/>
          <w:sz w:val="28"/>
        </w:rPr>
        <w:t xml:space="preserve">
      Погрузка животных в вагоны, освобождающиеся после перевозки ядохимикатов и минеральных удобрений, без соответствующей обработки не допускается. </w:t>
      </w:r>
      <w:r>
        <w:br/>
      </w:r>
      <w:r>
        <w:rPr>
          <w:rFonts w:ascii="Times New Roman"/>
          <w:b w:val="false"/>
          <w:i w:val="false"/>
          <w:color w:val="000000"/>
          <w:sz w:val="28"/>
        </w:rPr>
        <w:t>
</w:t>
      </w:r>
      <w:r>
        <w:rPr>
          <w:rFonts w:ascii="Times New Roman"/>
          <w:b w:val="false"/>
          <w:i w:val="false"/>
          <w:color w:val="000000"/>
          <w:sz w:val="28"/>
        </w:rPr>
        <w:t xml:space="preserve">
      51. На отправляемых животных, птиц, пчел, а также на предназначенных для разведения и акклиматизации раков, живую рыбу, рыбопосадочный материал (мальки) и оплодотворенную икру грузоотправитель должен предоставить ветеринарное свидетельство, выданное территориальным ветеринарным органом по месту выхода подконтрольного груза. Перевозка животных и птиц без ветеринарного свидетельства не допускается. </w:t>
      </w:r>
      <w:r>
        <w:br/>
      </w:r>
      <w:r>
        <w:rPr>
          <w:rFonts w:ascii="Times New Roman"/>
          <w:b w:val="false"/>
          <w:i w:val="false"/>
          <w:color w:val="000000"/>
          <w:sz w:val="28"/>
        </w:rPr>
        <w:t xml:space="preserve">
       Ветеринарное свидетельство составляется на каждый вагон отдельно и прикладывается к перевозочным документам. Представление одного свидетельства на несколько вагонов допускается лишь при условии отправки их одним грузоотправителем на одну станцию назначения и в адрес одного грузополучателя. В этом случае ветеринарное свидетельство прикладывается к одной накладной, а в остальные вносятся отметки "Ветеринарное свидетельство N...., при накладной N..... на вагон N.....". </w:t>
      </w:r>
      <w:r>
        <w:br/>
      </w:r>
      <w:r>
        <w:rPr>
          <w:rFonts w:ascii="Times New Roman"/>
          <w:b w:val="false"/>
          <w:i w:val="false"/>
          <w:color w:val="000000"/>
          <w:sz w:val="28"/>
        </w:rPr>
        <w:t xml:space="preserve">
      При отправлении животных и птиц на экспорт ветеринарное свидетельство должно составляться на каждый вагон и контейнер отдельно. </w:t>
      </w:r>
      <w:r>
        <w:br/>
      </w:r>
      <w:r>
        <w:rPr>
          <w:rFonts w:ascii="Times New Roman"/>
          <w:b w:val="false"/>
          <w:i w:val="false"/>
          <w:color w:val="000000"/>
          <w:sz w:val="28"/>
        </w:rPr>
        <w:t xml:space="preserve">
      Ветеринарное свидетельство действительно для предъявления на станцию погрузки в течение трех суток со дня выдачи. </w:t>
      </w:r>
      <w:r>
        <w:br/>
      </w:r>
      <w:r>
        <w:rPr>
          <w:rFonts w:ascii="Times New Roman"/>
          <w:b w:val="false"/>
          <w:i w:val="false"/>
          <w:color w:val="000000"/>
          <w:sz w:val="28"/>
        </w:rPr>
        <w:t xml:space="preserve">
      В случае просрочки ветеринарного свидетельства вопрос о приеме скота к перевозке решается ветинспектором госветнадзора. </w:t>
      </w:r>
      <w:r>
        <w:br/>
      </w:r>
      <w:r>
        <w:rPr>
          <w:rFonts w:ascii="Times New Roman"/>
          <w:b w:val="false"/>
          <w:i w:val="false"/>
          <w:color w:val="000000"/>
          <w:sz w:val="28"/>
        </w:rPr>
        <w:t xml:space="preserve">
       Перевозка пчел , а также предназначенных для разведения и акклиматизации раков, живой рыбы, рыбопосадочного материала (мальков) и оплодотворенной икры производится в порядке, предусмотренном </w:t>
      </w:r>
      <w:r>
        <w:rPr>
          <w:rFonts w:ascii="Times New Roman"/>
          <w:b w:val="false"/>
          <w:i w:val="false"/>
          <w:color w:val="000000"/>
          <w:sz w:val="28"/>
        </w:rPr>
        <w:t xml:space="preserve">нормативными правовыми актами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52. Начальник станции должен уведомить грузоотправителя, или экспедиторскую компанию, если перевозка осуществляются ею, и госветнадзор о времени погрузки животных и птиц за 24 часа до начала погрузки. </w:t>
      </w:r>
      <w:r>
        <w:br/>
      </w:r>
      <w:r>
        <w:rPr>
          <w:rFonts w:ascii="Times New Roman"/>
          <w:b w:val="false"/>
          <w:i w:val="false"/>
          <w:color w:val="000000"/>
          <w:sz w:val="28"/>
        </w:rPr>
        <w:t xml:space="preserve">
      Осмотр животных ветинспектором госветнадзора производится только в светлое время суток. Для погрузки животных и птиц в ночное время фронты погрузки должны иметь достаточное освещение. </w:t>
      </w:r>
      <w:r>
        <w:br/>
      </w:r>
      <w:r>
        <w:rPr>
          <w:rFonts w:ascii="Times New Roman"/>
          <w:b w:val="false"/>
          <w:i w:val="false"/>
          <w:color w:val="000000"/>
          <w:sz w:val="28"/>
        </w:rPr>
        <w:t>
</w:t>
      </w:r>
      <w:r>
        <w:rPr>
          <w:rFonts w:ascii="Times New Roman"/>
          <w:b w:val="false"/>
          <w:i w:val="false"/>
          <w:color w:val="000000"/>
          <w:sz w:val="28"/>
        </w:rPr>
        <w:t xml:space="preserve">
      53. Животные и птицы должны доставляться на станцию к сроку, назначенному начальником станции и до погрузки в вагоны, осматриваться ветинспектором госветнадзора. </w:t>
      </w:r>
      <w:r>
        <w:br/>
      </w:r>
      <w:r>
        <w:rPr>
          <w:rFonts w:ascii="Times New Roman"/>
          <w:b w:val="false"/>
          <w:i w:val="false"/>
          <w:color w:val="000000"/>
          <w:sz w:val="28"/>
        </w:rPr>
        <w:t xml:space="preserve">
      О разрешении погрузки животных и птиц делается отметка в ветеринарном свидетельстве, а при запрещении погрузки составляется акт с изъятием ветеринарного свидетельства, с уведомлением об этом начальника станции. При запрещении ветинспектором госветнадзора погрузки грузоотправитель должен не позднее чем через 2 часа удалить с территории станции не принятых к перевозке животных и птиц. </w:t>
      </w:r>
      <w:r>
        <w:br/>
      </w:r>
      <w:r>
        <w:rPr>
          <w:rFonts w:ascii="Times New Roman"/>
          <w:b w:val="false"/>
          <w:i w:val="false"/>
          <w:color w:val="000000"/>
          <w:sz w:val="28"/>
        </w:rPr>
        <w:t xml:space="preserve">
      При обнаружении больных, подозрительных в заболевании или подозреваемых в заражении животных и птиц, ветинспектором госветнадзора принимаются меры в соответствии с требованиями нормативных правовых актов в области ветеринарии. </w:t>
      </w:r>
      <w:r>
        <w:br/>
      </w:r>
      <w:r>
        <w:rPr>
          <w:rFonts w:ascii="Times New Roman"/>
          <w:b w:val="false"/>
          <w:i w:val="false"/>
          <w:color w:val="000000"/>
          <w:sz w:val="28"/>
        </w:rPr>
        <w:t>
</w:t>
      </w:r>
      <w:r>
        <w:rPr>
          <w:rFonts w:ascii="Times New Roman"/>
          <w:b w:val="false"/>
          <w:i w:val="false"/>
          <w:color w:val="000000"/>
          <w:sz w:val="28"/>
        </w:rPr>
        <w:t xml:space="preserve">
      54. Лошади в вагонах размещаются параллельно продольной оси вагона головами к междверному пространству. Для прохода проводника в средних рядах устанавливается на одну лошадь меньше, чем в крайних. </w:t>
      </w:r>
      <w:r>
        <w:br/>
      </w:r>
      <w:r>
        <w:rPr>
          <w:rFonts w:ascii="Times New Roman"/>
          <w:b w:val="false"/>
          <w:i w:val="false"/>
          <w:color w:val="000000"/>
          <w:sz w:val="28"/>
        </w:rPr>
        <w:t>
</w:t>
      </w:r>
      <w:r>
        <w:rPr>
          <w:rFonts w:ascii="Times New Roman"/>
          <w:b w:val="false"/>
          <w:i w:val="false"/>
          <w:color w:val="000000"/>
          <w:sz w:val="28"/>
        </w:rPr>
        <w:t xml:space="preserve">
      55. Перевозка лошадей допускается только в раскованном виде. </w:t>
      </w:r>
      <w:r>
        <w:br/>
      </w:r>
      <w:r>
        <w:rPr>
          <w:rFonts w:ascii="Times New Roman"/>
          <w:b w:val="false"/>
          <w:i w:val="false"/>
          <w:color w:val="000000"/>
          <w:sz w:val="28"/>
        </w:rPr>
        <w:t>
</w:t>
      </w:r>
      <w:r>
        <w:rPr>
          <w:rFonts w:ascii="Times New Roman"/>
          <w:b w:val="false"/>
          <w:i w:val="false"/>
          <w:color w:val="000000"/>
          <w:sz w:val="28"/>
        </w:rPr>
        <w:t xml:space="preserve">
      56. Крупный рогатый скот в вагоне размещается поперечным или продольным способом. </w:t>
      </w:r>
      <w:r>
        <w:br/>
      </w:r>
      <w:r>
        <w:rPr>
          <w:rFonts w:ascii="Times New Roman"/>
          <w:b w:val="false"/>
          <w:i w:val="false"/>
          <w:color w:val="000000"/>
          <w:sz w:val="28"/>
        </w:rPr>
        <w:t xml:space="preserve">
      При поперечном способе перед погрузкой к несъемным доскам продольной стены вагона прикрепляются шурупами железные кольца (или скобы) из расчета одно кольцо на 1-2 животных. У торцовых стен вагона настилают полки, состоящие каждая из двух досок, укладываемых на несъемные доски поперек вагона вплотную к лобовым стенам вагона. После погрузки крупного рогатого скота в дверных проемах вагонов устанавливаются решетки. </w:t>
      </w:r>
      <w:r>
        <w:br/>
      </w:r>
      <w:r>
        <w:rPr>
          <w:rFonts w:ascii="Times New Roman"/>
          <w:b w:val="false"/>
          <w:i w:val="false"/>
          <w:color w:val="000000"/>
          <w:sz w:val="28"/>
        </w:rPr>
        <w:t xml:space="preserve">
      При продольном способе размещения крупного рогатого скота вагоны оборудуются так же, как для перевозки лошадей, но вместо дверных досок - закладок в дверных проемах устанавливаются решетки. </w:t>
      </w:r>
      <w:r>
        <w:br/>
      </w:r>
      <w:r>
        <w:rPr>
          <w:rFonts w:ascii="Times New Roman"/>
          <w:b w:val="false"/>
          <w:i w:val="false"/>
          <w:color w:val="000000"/>
          <w:sz w:val="28"/>
        </w:rPr>
        <w:t xml:space="preserve">
      Погрузка крупного рогатого скота в специальные вагоны производится только поперечным способом. </w:t>
      </w:r>
      <w:r>
        <w:br/>
      </w:r>
      <w:r>
        <w:rPr>
          <w:rFonts w:ascii="Times New Roman"/>
          <w:b w:val="false"/>
          <w:i w:val="false"/>
          <w:color w:val="000000"/>
          <w:sz w:val="28"/>
        </w:rPr>
        <w:t xml:space="preserve">
      Овцы, козы, телята, свиньи и молодняк крупного рогатого скота грузятся в вагоны без привязи. </w:t>
      </w:r>
      <w:r>
        <w:br/>
      </w:r>
      <w:r>
        <w:rPr>
          <w:rFonts w:ascii="Times New Roman"/>
          <w:b w:val="false"/>
          <w:i w:val="false"/>
          <w:color w:val="000000"/>
          <w:sz w:val="28"/>
        </w:rPr>
        <w:t>
</w:t>
      </w:r>
      <w:r>
        <w:rPr>
          <w:rFonts w:ascii="Times New Roman"/>
          <w:b w:val="false"/>
          <w:i w:val="false"/>
          <w:color w:val="000000"/>
          <w:sz w:val="28"/>
        </w:rPr>
        <w:t xml:space="preserve">
      57. Совместная перевозка в одном вагоне быков и коров, баранов и овец, хряков и свиноматок, а также разных видов животных и птиц, не допускается. </w:t>
      </w:r>
      <w:r>
        <w:br/>
      </w:r>
      <w:r>
        <w:rPr>
          <w:rFonts w:ascii="Times New Roman"/>
          <w:b w:val="false"/>
          <w:i w:val="false"/>
          <w:color w:val="000000"/>
          <w:sz w:val="28"/>
        </w:rPr>
        <w:t xml:space="preserve">
      При невозможности раздельной погрузки в отдельные вагоны перевозка животных и птиц разного пола и вида в одном вагоне допускается при условии обязательного отделения их друг от друга надежными перегородками. </w:t>
      </w:r>
      <w:r>
        <w:br/>
      </w:r>
      <w:r>
        <w:rPr>
          <w:rFonts w:ascii="Times New Roman"/>
          <w:b w:val="false"/>
          <w:i w:val="false"/>
          <w:color w:val="000000"/>
          <w:sz w:val="28"/>
        </w:rPr>
        <w:t xml:space="preserve">
      Не допускается погрузка свиней в зимний период при температуре наружного воздуха ниже минус 25 </w:t>
      </w:r>
      <w:r>
        <w:rPr>
          <w:rFonts w:ascii="Times New Roman"/>
          <w:b w:val="false"/>
          <w:i w:val="false"/>
          <w:color w:val="000000"/>
          <w:vertAlign w:val="superscript"/>
        </w:rPr>
        <w:t xml:space="preserve">о </w:t>
      </w:r>
      <w:r>
        <w:rPr>
          <w:rFonts w:ascii="Times New Roman"/>
          <w:b w:val="false"/>
          <w:i w:val="false"/>
          <w:color w:val="000000"/>
          <w:sz w:val="28"/>
        </w:rPr>
        <w:t xml:space="preserve">С., а в летний период - крупных жирных свиней весом более 100 кг при температуре плюс 25 </w:t>
      </w:r>
      <w:r>
        <w:rPr>
          <w:rFonts w:ascii="Times New Roman"/>
          <w:b w:val="false"/>
          <w:i w:val="false"/>
          <w:color w:val="000000"/>
          <w:vertAlign w:val="superscript"/>
        </w:rPr>
        <w:t xml:space="preserve">о </w:t>
      </w:r>
      <w:r>
        <w:rPr>
          <w:rFonts w:ascii="Times New Roman"/>
          <w:b w:val="false"/>
          <w:i w:val="false"/>
          <w:color w:val="000000"/>
          <w:sz w:val="28"/>
        </w:rPr>
        <w:t xml:space="preserve">С. и выше. </w:t>
      </w:r>
      <w:r>
        <w:br/>
      </w:r>
      <w:r>
        <w:rPr>
          <w:rFonts w:ascii="Times New Roman"/>
          <w:b w:val="false"/>
          <w:i w:val="false"/>
          <w:color w:val="000000"/>
          <w:sz w:val="28"/>
        </w:rPr>
        <w:t>
</w:t>
      </w:r>
      <w:r>
        <w:rPr>
          <w:rFonts w:ascii="Times New Roman"/>
          <w:b w:val="false"/>
          <w:i w:val="false"/>
          <w:color w:val="000000"/>
          <w:sz w:val="28"/>
        </w:rPr>
        <w:t xml:space="preserve">
      58. Мелкие животные перевозятся в клетках и ящиках в несколько ярусов. Промежутки между верхней клеткой и крышей по боковой стене вагона должны быть не менее 0,2 м. Ящики и клетки устанавливаются у продольных стен с оставлением прохода для ухода за животными и вентиляции. Клетки и ящики должны иметь непроницаемое дно и надежно закрепляться после погрузки. </w:t>
      </w:r>
      <w:r>
        <w:br/>
      </w:r>
      <w:r>
        <w:rPr>
          <w:rFonts w:ascii="Times New Roman"/>
          <w:b w:val="false"/>
          <w:i w:val="false"/>
          <w:color w:val="000000"/>
          <w:sz w:val="28"/>
        </w:rPr>
        <w:t>
</w:t>
      </w:r>
      <w:r>
        <w:rPr>
          <w:rFonts w:ascii="Times New Roman"/>
          <w:b w:val="false"/>
          <w:i w:val="false"/>
          <w:color w:val="000000"/>
          <w:sz w:val="28"/>
        </w:rPr>
        <w:t xml:space="preserve">
      59. Перевозка диких животных и зверей вагонами производится на условиях, устанавливаемых в каждом отдельном случае железной дорогой по согласованию с госветнадзором и грузоотправителем. Пушные звери, в зависимости от их вида, перевозятся в металлических или прочных деревянных клетках с металлической решетчатой дверцей. Дверцы клеток должны иметь прочные запоры, исключающие возможность самооткрывания, и закрываться на замки. </w:t>
      </w:r>
      <w:r>
        <w:br/>
      </w:r>
      <w:r>
        <w:rPr>
          <w:rFonts w:ascii="Times New Roman"/>
          <w:b w:val="false"/>
          <w:i w:val="false"/>
          <w:color w:val="000000"/>
          <w:sz w:val="28"/>
        </w:rPr>
        <w:t>
</w:t>
      </w:r>
      <w:r>
        <w:rPr>
          <w:rFonts w:ascii="Times New Roman"/>
          <w:b w:val="false"/>
          <w:i w:val="false"/>
          <w:color w:val="000000"/>
          <w:sz w:val="28"/>
        </w:rPr>
        <w:t xml:space="preserve">
      60. Грузоотправители должны обеспечить животных и птиц доброкачественными кормами, а также подстилкой на весь путь следования, исходя из установленных сроков доставки. </w:t>
      </w:r>
      <w:r>
        <w:br/>
      </w:r>
      <w:r>
        <w:rPr>
          <w:rFonts w:ascii="Times New Roman"/>
          <w:b w:val="false"/>
          <w:i w:val="false"/>
          <w:color w:val="000000"/>
          <w:sz w:val="28"/>
        </w:rPr>
        <w:t xml:space="preserve">
      В зимний период при температуре наружного воздуха в пункте отправления минус 15 </w:t>
      </w:r>
      <w:r>
        <w:rPr>
          <w:rFonts w:ascii="Times New Roman"/>
          <w:b w:val="false"/>
          <w:i w:val="false"/>
          <w:color w:val="000000"/>
          <w:vertAlign w:val="superscript"/>
        </w:rPr>
        <w:t xml:space="preserve">о </w:t>
      </w:r>
      <w:r>
        <w:rPr>
          <w:rFonts w:ascii="Times New Roman"/>
          <w:b w:val="false"/>
          <w:i w:val="false"/>
          <w:color w:val="000000"/>
          <w:sz w:val="28"/>
        </w:rPr>
        <w:t xml:space="preserve">С. и ниже применение жома, барды и силоса для кормления животных не допускается. </w:t>
      </w:r>
      <w:r>
        <w:br/>
      </w:r>
      <w:r>
        <w:rPr>
          <w:rFonts w:ascii="Times New Roman"/>
          <w:b w:val="false"/>
          <w:i w:val="false"/>
          <w:color w:val="000000"/>
          <w:sz w:val="28"/>
        </w:rPr>
        <w:t>
</w:t>
      </w:r>
      <w:r>
        <w:rPr>
          <w:rFonts w:ascii="Times New Roman"/>
          <w:b w:val="false"/>
          <w:i w:val="false"/>
          <w:color w:val="000000"/>
          <w:sz w:val="28"/>
        </w:rPr>
        <w:t xml:space="preserve">
      61. Корм и подстилка перевозятся в вагонах вместе с животными и птицами и загружаются на фуражные полки или междверное пространство вагона. Зерновой фураж (овес, мука, отруби и комбикорм) должен быть затарен в мешки, а сено и солома - запрессованы в тюки. </w:t>
      </w:r>
      <w:r>
        <w:br/>
      </w:r>
      <w:r>
        <w:rPr>
          <w:rFonts w:ascii="Times New Roman"/>
          <w:b w:val="false"/>
          <w:i w:val="false"/>
          <w:color w:val="000000"/>
          <w:sz w:val="28"/>
        </w:rPr>
        <w:t>
</w:t>
      </w:r>
      <w:r>
        <w:rPr>
          <w:rFonts w:ascii="Times New Roman"/>
          <w:b w:val="false"/>
          <w:i w:val="false"/>
          <w:color w:val="000000"/>
          <w:sz w:val="28"/>
        </w:rPr>
        <w:t xml:space="preserve">
      62. Роспуск с горок вагонов, груженных живностью, и маневры толчками производятся с соблюдением особой осторожности и бдительности. Работники станции должны предупреждать проводников вагонов с живностью о начале роспуска или о производстве маневров толчками. </w:t>
      </w:r>
      <w:r>
        <w:br/>
      </w:r>
      <w:r>
        <w:rPr>
          <w:rFonts w:ascii="Times New Roman"/>
          <w:b w:val="false"/>
          <w:i w:val="false"/>
          <w:color w:val="000000"/>
          <w:sz w:val="28"/>
        </w:rPr>
        <w:t>
</w:t>
      </w:r>
      <w:r>
        <w:rPr>
          <w:rFonts w:ascii="Times New Roman"/>
          <w:b w:val="false"/>
          <w:i w:val="false"/>
          <w:color w:val="000000"/>
          <w:sz w:val="28"/>
        </w:rPr>
        <w:t xml:space="preserve">
      63. В летний период животных необходимо поить не менее двух раз в сутки, а в зимний период - не менее одного раза. </w:t>
      </w:r>
      <w:r>
        <w:br/>
      </w:r>
      <w:r>
        <w:rPr>
          <w:rFonts w:ascii="Times New Roman"/>
          <w:b w:val="false"/>
          <w:i w:val="false"/>
          <w:color w:val="000000"/>
          <w:sz w:val="28"/>
        </w:rPr>
        <w:t xml:space="preserve">
      Железнодорожная организация на определенных станциях предоставляет воду для поения животных. Перечень водопойных станций и условия предоставления этой услуги согласовываются между грузовладельцем и грузоперевозчиком (железнодорожной организацией). </w:t>
      </w:r>
      <w:r>
        <w:br/>
      </w:r>
      <w:r>
        <w:rPr>
          <w:rFonts w:ascii="Times New Roman"/>
          <w:b w:val="false"/>
          <w:i w:val="false"/>
          <w:color w:val="000000"/>
          <w:sz w:val="28"/>
        </w:rPr>
        <w:t>
</w:t>
      </w:r>
      <w:r>
        <w:rPr>
          <w:rFonts w:ascii="Times New Roman"/>
          <w:b w:val="false"/>
          <w:i w:val="false"/>
          <w:color w:val="000000"/>
          <w:sz w:val="28"/>
        </w:rPr>
        <w:t xml:space="preserve">
      64. Очистка вагонов в пути следования производится проводниками только на станциях, устанавливаемых руководителем железнодорожной организации, в ведении которой находится железнодорожная станция. </w:t>
      </w:r>
      <w:r>
        <w:br/>
      </w:r>
      <w:r>
        <w:rPr>
          <w:rFonts w:ascii="Times New Roman"/>
          <w:b w:val="false"/>
          <w:i w:val="false"/>
          <w:color w:val="000000"/>
          <w:sz w:val="28"/>
        </w:rPr>
        <w:t xml:space="preserve">
      Перечень таких станций и условия предоставления этой услуги согласовываются между грузовладельцем и грузоперевозчиком (железнодорожной организацией). </w:t>
      </w:r>
      <w:r>
        <w:br/>
      </w:r>
      <w:r>
        <w:rPr>
          <w:rFonts w:ascii="Times New Roman"/>
          <w:b w:val="false"/>
          <w:i w:val="false"/>
          <w:color w:val="000000"/>
          <w:sz w:val="28"/>
        </w:rPr>
        <w:t xml:space="preserve">
      При выявлении больных животных, а также при перевозке скота на особых условиях в пути следования очистка вагонов от навоза запрещается. </w:t>
      </w:r>
      <w:r>
        <w:br/>
      </w:r>
      <w:r>
        <w:rPr>
          <w:rFonts w:ascii="Times New Roman"/>
          <w:b w:val="false"/>
          <w:i w:val="false"/>
          <w:color w:val="000000"/>
          <w:sz w:val="28"/>
        </w:rPr>
        <w:t>
</w:t>
      </w:r>
      <w:r>
        <w:rPr>
          <w:rFonts w:ascii="Times New Roman"/>
          <w:b w:val="false"/>
          <w:i w:val="false"/>
          <w:color w:val="000000"/>
          <w:sz w:val="28"/>
        </w:rPr>
        <w:t xml:space="preserve">
      65. В случае обнаружения в вагоне в пути следования павших, больных или слабых животных и птиц ветинспектора госветнадзора принимают меры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rPr>
          <w:rFonts w:ascii="Times New Roman"/>
          <w:b w:val="false"/>
          <w:i w:val="false"/>
          <w:color w:val="000000"/>
          <w:sz w:val="28"/>
        </w:rPr>
        <w:t xml:space="preserve">. </w:t>
      </w:r>
      <w:r>
        <w:rPr>
          <w:rFonts w:ascii="Times New Roman"/>
          <w:b w:val="false"/>
          <w:i w:val="false"/>
          <w:color w:val="000000"/>
          <w:sz w:val="28"/>
        </w:rPr>
        <w:t xml:space="preserve">P030407 </w:t>
      </w:r>
      <w:r>
        <w:br/>
      </w:r>
      <w:r>
        <w:rPr>
          <w:rFonts w:ascii="Times New Roman"/>
          <w:b w:val="false"/>
          <w:i w:val="false"/>
          <w:color w:val="000000"/>
          <w:sz w:val="28"/>
        </w:rPr>
        <w:t xml:space="preserve">
      Удаление с территории станции трупов животных и птиц производится станцией по указанию ветинспекторов госветнадзора. Обо всех случаях задержки или снятия животных и птиц из вагонов составляется акт общей формы, который вместе с письменным требованием ветинспекторов госветнадзора прилагается к перевозочным документам. Перечень станций, на которых снимаются трупы животных, устанавливается руководителем железнодорожной организации, в ведении которой находятся железнодорожные станции Республики Казахстан, по согласованию с госветнадзором. </w:t>
      </w:r>
      <w:r>
        <w:br/>
      </w:r>
      <w:r>
        <w:rPr>
          <w:rFonts w:ascii="Times New Roman"/>
          <w:b w:val="false"/>
          <w:i w:val="false"/>
          <w:color w:val="000000"/>
          <w:sz w:val="28"/>
        </w:rPr>
        <w:t>
</w:t>
      </w:r>
      <w:r>
        <w:rPr>
          <w:rFonts w:ascii="Times New Roman"/>
          <w:b w:val="false"/>
          <w:i w:val="false"/>
          <w:color w:val="000000"/>
          <w:sz w:val="28"/>
        </w:rPr>
        <w:t xml:space="preserve">
      66. О прибытии вагонов с животными и птицами под выгрузку станция назначения извещает грузополучателя или экспедиторскую компанию, если перевозка осуществляется ею, и ветинспектора госветнадзора. Животные и птицы должны быть приняты грузополучателем и удалены со станции не позднее 12 часов с момента подачи вагона под выгрузку. </w:t>
      </w:r>
      <w:r>
        <w:br/>
      </w:r>
      <w:r>
        <w:rPr>
          <w:rFonts w:ascii="Times New Roman"/>
          <w:b w:val="false"/>
          <w:i w:val="false"/>
          <w:color w:val="000000"/>
          <w:sz w:val="28"/>
        </w:rPr>
        <w:t>
</w:t>
      </w:r>
      <w:r>
        <w:rPr>
          <w:rFonts w:ascii="Times New Roman"/>
          <w:b w:val="false"/>
          <w:i w:val="false"/>
          <w:color w:val="000000"/>
          <w:sz w:val="28"/>
        </w:rPr>
        <w:t xml:space="preserve">
      67. Животные и птицы должны быть осмотрены ветинспектором госветнадзора в установленные сроки выгрузки. Одиночные животные и птицы подвергаются осмотру только в случаях, когда на станции назначения расположен контрольный ветеринарный пост, а при его отсутствии выдаются грузополучателю без осмотра. </w:t>
      </w:r>
      <w:r>
        <w:br/>
      </w:r>
      <w:r>
        <w:rPr>
          <w:rFonts w:ascii="Times New Roman"/>
          <w:b w:val="false"/>
          <w:i w:val="false"/>
          <w:color w:val="000000"/>
          <w:sz w:val="28"/>
        </w:rPr>
        <w:t>
</w:t>
      </w:r>
      <w:r>
        <w:rPr>
          <w:rFonts w:ascii="Times New Roman"/>
          <w:b w:val="false"/>
          <w:i w:val="false"/>
          <w:color w:val="000000"/>
          <w:sz w:val="28"/>
        </w:rPr>
        <w:t xml:space="preserve">
      68. По окончании выгрузки животных и птиц грузополучатель должен произвести окучивание навоза и остатков подстилки в междверном пространстве вагонов (кроме вагонов 3 категории). Вагоны после окучивания навоза направляются на санитарную обработку в соответствии с нормативными правовыми актами в области ветеринарии. </w:t>
      </w:r>
      <w:r>
        <w:br/>
      </w:r>
      <w:r>
        <w:rPr>
          <w:rFonts w:ascii="Times New Roman"/>
          <w:b w:val="false"/>
          <w:i w:val="false"/>
          <w:color w:val="000000"/>
          <w:sz w:val="28"/>
        </w:rPr>
        <w:t xml:space="preserve">
      Для окучивания навоза и остатков подстилки по просьбе грузополучателя начальник станции может устанавливать дополнительное время в зависимости от количества прибывающих вагонов и местных условий. Это время не должно превышать 30 минут летом и 1 часа зимой. </w:t>
      </w:r>
      <w:r>
        <w:br/>
      </w:r>
      <w:r>
        <w:rPr>
          <w:rFonts w:ascii="Times New Roman"/>
          <w:b w:val="false"/>
          <w:i w:val="false"/>
          <w:color w:val="000000"/>
          <w:sz w:val="28"/>
        </w:rPr>
        <w:t>
</w:t>
      </w:r>
      <w:r>
        <w:rPr>
          <w:rFonts w:ascii="Times New Roman"/>
          <w:b w:val="false"/>
          <w:i w:val="false"/>
          <w:color w:val="000000"/>
          <w:sz w:val="28"/>
        </w:rPr>
        <w:t xml:space="preserve">
      69. В случаях объявления в установленном порядке карантина железнодорожная организация объявляет об ограничении или прекращении погрузки животных и птиц в установленном порядке. </w:t>
      </w:r>
      <w:r>
        <w:br/>
      </w:r>
      <w:r>
        <w:rPr>
          <w:rFonts w:ascii="Times New Roman"/>
          <w:b w:val="false"/>
          <w:i w:val="false"/>
          <w:color w:val="000000"/>
          <w:sz w:val="28"/>
        </w:rPr>
        <w:t xml:space="preserve">
      Вагоны с животными и птицами, прибывшие на станцию, на которой объявлен карантин, с разрешения ветинспектора госветнадзора отправляются на другие станции по указанию грузополучателя. </w:t>
      </w:r>
      <w:r>
        <w:br/>
      </w:r>
      <w:r>
        <w:rPr>
          <w:rFonts w:ascii="Times New Roman"/>
          <w:b w:val="false"/>
          <w:i w:val="false"/>
          <w:color w:val="000000"/>
          <w:sz w:val="28"/>
        </w:rPr>
        <w:t xml:space="preserve">
      Переадресовка животных и птиц должна быть согласована с Департаментом ветеринарии Министерства сельского хозяйства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70. Ввоз из-за границы и вывоз за границу животных и птиц должен производиться с соблюдением </w:t>
      </w:r>
      <w:r>
        <w:rPr>
          <w:rFonts w:ascii="Times New Roman"/>
          <w:b w:val="false"/>
          <w:i w:val="false"/>
          <w:color w:val="000000"/>
          <w:sz w:val="28"/>
        </w:rPr>
        <w:t xml:space="preserve">установленных </w:t>
      </w:r>
      <w:r>
        <w:rPr>
          <w:rFonts w:ascii="Times New Roman"/>
          <w:b w:val="false"/>
          <w:i w:val="false"/>
          <w:color w:val="000000"/>
          <w:sz w:val="28"/>
        </w:rPr>
        <w:t xml:space="preserve">ветеринарных требований </w:t>
      </w:r>
      <w:r>
        <w:rPr>
          <w:rFonts w:ascii="Times New Roman"/>
          <w:b w:val="false"/>
          <w:i w:val="false"/>
          <w:color w:val="000000"/>
          <w:sz w:val="28"/>
        </w:rPr>
        <w:t xml:space="preserve">и сопровождаться ветеринарными документами (ветеринарным свидетельством или ветеринарным сертификатом), выдаваемыми государственной ветеринарной службой страны-экспортера. </w:t>
      </w:r>
      <w:r>
        <w:br/>
      </w:r>
      <w:r>
        <w:rPr>
          <w:rFonts w:ascii="Times New Roman"/>
          <w:b w:val="false"/>
          <w:i w:val="false"/>
          <w:color w:val="000000"/>
          <w:sz w:val="28"/>
        </w:rPr>
        <w:t>
</w:t>
      </w:r>
      <w:r>
        <w:rPr>
          <w:rFonts w:ascii="Times New Roman"/>
          <w:b w:val="false"/>
          <w:i w:val="false"/>
          <w:color w:val="000000"/>
          <w:sz w:val="28"/>
        </w:rPr>
        <w:t xml:space="preserve">
      71. Экспортируемые, импортируемые и транзитные животные и птицы должны быть осмотрены госветинспектором погранветпоста зонального подразделения госветнадзора на границе и транспорте, который должен быть извещен начальником станции о поступлении животных и птиц. На осмотренные животные и птицы госветинспектор погранветпоста, взамен имеющихся при грузе ветеринарный сертификат, выдает ветеринарное свидетельство при импорте и ветеринарный сертификат, взамен ветеринарного свидетельства, при экспорте. </w:t>
      </w:r>
      <w:r>
        <w:br/>
      </w:r>
      <w:r>
        <w:rPr>
          <w:rFonts w:ascii="Times New Roman"/>
          <w:b w:val="false"/>
          <w:i w:val="false"/>
          <w:color w:val="000000"/>
          <w:sz w:val="28"/>
        </w:rPr>
        <w:t xml:space="preserve">
      Ветеринарный сертификат или ветеринарное свидетельство прилагается к перевозочным документам. </w:t>
      </w:r>
      <w:r>
        <w:br/>
      </w:r>
      <w:r>
        <w:rPr>
          <w:rFonts w:ascii="Times New Roman"/>
          <w:b w:val="false"/>
          <w:i w:val="false"/>
          <w:color w:val="000000"/>
          <w:sz w:val="28"/>
        </w:rPr>
        <w:t>
</w:t>
      </w:r>
      <w:r>
        <w:rPr>
          <w:rFonts w:ascii="Times New Roman"/>
          <w:b w:val="false"/>
          <w:i w:val="false"/>
          <w:color w:val="000000"/>
          <w:sz w:val="28"/>
        </w:rPr>
        <w:t xml:space="preserve">
      72. Осмотр госветинспектором погранветпоста животных и птиц и выдача ветеринарных документов должны быть произведены в течение срока, установленного для таможенного досмотра. </w:t>
      </w:r>
      <w:r>
        <w:br/>
      </w:r>
      <w:r>
        <w:rPr>
          <w:rFonts w:ascii="Times New Roman"/>
          <w:b w:val="false"/>
          <w:i w:val="false"/>
          <w:color w:val="000000"/>
          <w:sz w:val="28"/>
        </w:rPr>
        <w:t>
</w:t>
      </w:r>
      <w:r>
        <w:rPr>
          <w:rFonts w:ascii="Times New Roman"/>
          <w:b w:val="false"/>
          <w:i w:val="false"/>
          <w:color w:val="000000"/>
          <w:sz w:val="28"/>
        </w:rPr>
        <w:t xml:space="preserve">
      73. О каждом случае обнаружения больных или подозрительных в заболевании заразными болезнями животных и птиц, несоответствия данных, указанных в ветеринарных сопроводительных документах, или отсутствия этих документов, госветинспектором погранветпоста, с участием представителя станции и таможни, составляется соответствующий акт, а в отношении животных и птиц применяются, указанные госветинспектором погранветпоста, ветеринарно-санитарные мероприятия. </w:t>
      </w:r>
    </w:p>
    <w:bookmarkEnd w:id="25"/>
    <w:bookmarkStart w:name="z16" w:id="26"/>
    <w:p>
      <w:pPr>
        <w:spacing w:after="0"/>
        <w:ind w:left="0"/>
        <w:jc w:val="left"/>
      </w:pPr>
      <w:r>
        <w:rPr>
          <w:rFonts w:ascii="Times New Roman"/>
          <w:b/>
          <w:i w:val="false"/>
          <w:color w:val="000000"/>
        </w:rPr>
        <w:t xml:space="preserve"> 
11. Перевозка продуктов, сырья животного происхождения </w:t>
      </w:r>
      <w:r>
        <w:br/>
      </w:r>
      <w:r>
        <w:rPr>
          <w:rFonts w:ascii="Times New Roman"/>
          <w:b/>
          <w:i w:val="false"/>
          <w:color w:val="000000"/>
        </w:rPr>
        <w:t xml:space="preserve">
и других подконтрольных грузов железнодорожным транспортом </w:t>
      </w:r>
    </w:p>
    <w:bookmarkEnd w:id="26"/>
    <w:bookmarkStart w:name="z95" w:id="27"/>
    <w:p>
      <w:pPr>
        <w:spacing w:after="0"/>
        <w:ind w:left="0"/>
        <w:jc w:val="both"/>
      </w:pPr>
      <w:r>
        <w:rPr>
          <w:rFonts w:ascii="Times New Roman"/>
          <w:b w:val="false"/>
          <w:i w:val="false"/>
          <w:color w:val="000000"/>
          <w:sz w:val="28"/>
        </w:rPr>
        <w:t xml:space="preserve">
      74. Продукты и сырье животного происхождения и фураж допускаются к перевозке по железным дорогам из пунктов и хозяйств благополучных по заразным заболеваниям. </w:t>
      </w:r>
      <w:r>
        <w:br/>
      </w:r>
      <w:r>
        <w:rPr>
          <w:rFonts w:ascii="Times New Roman"/>
          <w:b w:val="false"/>
          <w:i w:val="false"/>
          <w:color w:val="000000"/>
          <w:sz w:val="28"/>
        </w:rPr>
        <w:t xml:space="preserve">
      Продукты животного происхождения перевозятся по железным дорогам в соответствии с </w:t>
      </w:r>
      <w:r>
        <w:rPr>
          <w:rFonts w:ascii="Times New Roman"/>
          <w:b w:val="false"/>
          <w:i w:val="false"/>
          <w:color w:val="000000"/>
          <w:sz w:val="28"/>
        </w:rPr>
        <w:t xml:space="preserve">нормативными правовыми актами </w:t>
      </w:r>
      <w:r>
        <w:rPr>
          <w:rFonts w:ascii="Times New Roman"/>
          <w:b w:val="false"/>
          <w:i w:val="false"/>
          <w:color w:val="000000"/>
          <w:sz w:val="28"/>
        </w:rPr>
        <w:t xml:space="preserve">в области железнодорожного транспорта. </w:t>
      </w:r>
      <w:r>
        <w:br/>
      </w:r>
      <w:r>
        <w:rPr>
          <w:rFonts w:ascii="Times New Roman"/>
          <w:b w:val="false"/>
          <w:i w:val="false"/>
          <w:color w:val="000000"/>
          <w:sz w:val="28"/>
        </w:rPr>
        <w:t>
</w:t>
      </w:r>
      <w:r>
        <w:rPr>
          <w:rFonts w:ascii="Times New Roman"/>
          <w:b w:val="false"/>
          <w:i w:val="false"/>
          <w:color w:val="000000"/>
          <w:sz w:val="28"/>
        </w:rPr>
        <w:t>
      75. На продукты и сырье животного происхождения грузоотправитель обязан представить станции на каждый вагон или мелкую отправку ветеринарное свидетельство установленной формы. При отсутствии ветеринарного свидетельства прием грузов к перевозке не допускается.</w:t>
      </w:r>
      <w:r>
        <w:br/>
      </w:r>
      <w:r>
        <w:rPr>
          <w:rFonts w:ascii="Times New Roman"/>
          <w:b w:val="false"/>
          <w:i w:val="false"/>
          <w:color w:val="000000"/>
          <w:sz w:val="28"/>
        </w:rPr>
        <w:t xml:space="preserve">
      Начальник станции должен уведомить инспектора госветнадзора о предстоящей погрузке грузов, подлежащих государственному ветеринарному надзору, не менее чем за 24 часа до ее начала. </w:t>
      </w:r>
      <w:r>
        <w:br/>
      </w:r>
      <w:r>
        <w:rPr>
          <w:rFonts w:ascii="Times New Roman"/>
          <w:b w:val="false"/>
          <w:i w:val="false"/>
          <w:color w:val="000000"/>
          <w:sz w:val="28"/>
        </w:rPr>
        <w:t>
</w:t>
      </w:r>
      <w:r>
        <w:rPr>
          <w:rFonts w:ascii="Times New Roman"/>
          <w:b w:val="false"/>
          <w:i w:val="false"/>
          <w:color w:val="000000"/>
          <w:sz w:val="28"/>
        </w:rPr>
        <w:t xml:space="preserve">
      76. Ветеринарные свидетельства действительны для предъявления на станции погрузки в течение 3 дней со дня их выдачи. В случае истечения срока действия ветеринарного свидетельства вопрос о возможности приема к перевозке этого груза решается ветинспектором госветнадзора. </w:t>
      </w:r>
      <w:r>
        <w:br/>
      </w:r>
      <w:r>
        <w:rPr>
          <w:rFonts w:ascii="Times New Roman"/>
          <w:b w:val="false"/>
          <w:i w:val="false"/>
          <w:color w:val="000000"/>
          <w:sz w:val="28"/>
        </w:rPr>
        <w:t>
</w:t>
      </w:r>
      <w:r>
        <w:rPr>
          <w:rFonts w:ascii="Times New Roman"/>
          <w:b w:val="false"/>
          <w:i w:val="false"/>
          <w:color w:val="000000"/>
          <w:sz w:val="28"/>
        </w:rPr>
        <w:t xml:space="preserve">
      77. Ветеринарное свидетельство прикрепляется к накладной с указанием в графе "Особые заявления и отметки отправителя" номера и даты его выдачи. </w:t>
      </w:r>
      <w:r>
        <w:br/>
      </w:r>
      <w:r>
        <w:rPr>
          <w:rFonts w:ascii="Times New Roman"/>
          <w:b w:val="false"/>
          <w:i w:val="false"/>
          <w:color w:val="000000"/>
          <w:sz w:val="28"/>
        </w:rPr>
        <w:t xml:space="preserve">
      Грузы, подлежащие госветнадзору, принимаются к перевозке только до той станции и в адрес того грузополучателя, которые указаны в ветеринарном свидетельстве. Изменение станции назначения и наименования грузополучателя допускается с разрешения главных госветинспекторов соответствующих территории. </w:t>
      </w:r>
      <w:r>
        <w:br/>
      </w:r>
      <w:r>
        <w:rPr>
          <w:rFonts w:ascii="Times New Roman"/>
          <w:b w:val="false"/>
          <w:i w:val="false"/>
          <w:color w:val="000000"/>
          <w:sz w:val="28"/>
        </w:rPr>
        <w:t>
</w:t>
      </w:r>
      <w:r>
        <w:rPr>
          <w:rFonts w:ascii="Times New Roman"/>
          <w:b w:val="false"/>
          <w:i w:val="false"/>
          <w:color w:val="000000"/>
          <w:sz w:val="28"/>
        </w:rPr>
        <w:t xml:space="preserve">
      78. Станции отправления и назначения груза проставляют на ветеринарном свидетельстве календарные штемпеля, что означает погашение свидетельства и недействительность его для повторного предъявления. </w:t>
      </w:r>
      <w:r>
        <w:br/>
      </w:r>
      <w:r>
        <w:rPr>
          <w:rFonts w:ascii="Times New Roman"/>
          <w:b w:val="false"/>
          <w:i w:val="false"/>
          <w:color w:val="000000"/>
          <w:sz w:val="28"/>
        </w:rPr>
        <w:t>
</w:t>
      </w:r>
      <w:r>
        <w:rPr>
          <w:rFonts w:ascii="Times New Roman"/>
          <w:b w:val="false"/>
          <w:i w:val="false"/>
          <w:color w:val="000000"/>
          <w:sz w:val="28"/>
        </w:rPr>
        <w:t xml:space="preserve">
      79. Осмотр подконтрольного груза ветинспектором госветнадзора производится на станции отправления до и во время погрузки груза в вагон, а на станции назначения - во время выгрузки. </w:t>
      </w:r>
      <w:r>
        <w:br/>
      </w:r>
      <w:r>
        <w:rPr>
          <w:rFonts w:ascii="Times New Roman"/>
          <w:b w:val="false"/>
          <w:i w:val="false"/>
          <w:color w:val="000000"/>
          <w:sz w:val="28"/>
        </w:rPr>
        <w:t xml:space="preserve">
      Ветинспектор госветнадзора осматривает всю партию груза, предъявленного к отправке, а в необходимых случаях имеет право потребовать от грузоотправителя выборочного вскрытия тары с грузом (до 10%), и в случае несоответствия груза ветеринарным требованиям изымает ветеринарное свидетельство и груз к перевозке не принимается. </w:t>
      </w:r>
      <w:r>
        <w:br/>
      </w:r>
      <w:r>
        <w:rPr>
          <w:rFonts w:ascii="Times New Roman"/>
          <w:b w:val="false"/>
          <w:i w:val="false"/>
          <w:color w:val="000000"/>
          <w:sz w:val="28"/>
        </w:rPr>
        <w:t>
</w:t>
      </w:r>
      <w:r>
        <w:rPr>
          <w:rFonts w:ascii="Times New Roman"/>
          <w:b w:val="false"/>
          <w:i w:val="false"/>
          <w:color w:val="000000"/>
          <w:sz w:val="28"/>
        </w:rPr>
        <w:t xml:space="preserve">
      80. Осмотр грузов ветинспектором госветнадзора может производиться в пути следования на станциях сортировки грузов и в пунктах перегрузки на другой вид транспорта. </w:t>
      </w:r>
      <w:r>
        <w:br/>
      </w:r>
      <w:r>
        <w:rPr>
          <w:rFonts w:ascii="Times New Roman"/>
          <w:b w:val="false"/>
          <w:i w:val="false"/>
          <w:color w:val="000000"/>
          <w:sz w:val="28"/>
        </w:rPr>
        <w:t xml:space="preserve">
      В случае обнаружения грузов, подлежащих госветнадзору без ветеринарных свидетельств или при подозрении, что они получены от убоя больных заразными болезнями животных и птиц, груз задерживается и изолируется для проведения мероприятий по указанию ветинспектора госветнадзора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81. Утрата в пути следования ветеринарного свидетельства оформляется актом, составляемым госветинспектором с участием работника железнодорожной станции, при возможности, грузовладельца или его представителя, который прилагается к перевозочным документам, а груз направляется по назначению. Выгрузка и выдача груза получателю в этом случае производятся по согласованию с ветинспектором госветнадзора. </w:t>
      </w:r>
      <w:r>
        <w:br/>
      </w:r>
      <w:r>
        <w:rPr>
          <w:rFonts w:ascii="Times New Roman"/>
          <w:b w:val="false"/>
          <w:i w:val="false"/>
          <w:color w:val="000000"/>
          <w:sz w:val="28"/>
        </w:rPr>
        <w:t>
</w:t>
      </w:r>
      <w:r>
        <w:rPr>
          <w:rFonts w:ascii="Times New Roman"/>
          <w:b w:val="false"/>
          <w:i w:val="false"/>
          <w:color w:val="000000"/>
          <w:sz w:val="28"/>
        </w:rPr>
        <w:t xml:space="preserve">
      82. При необходимости задержки в пути следования грузов, подлежащих госветнадзору, госветинспектор, принявший такое решение, уведомляет об этом начальника станции или лицо, его замещающее. </w:t>
      </w:r>
      <w:r>
        <w:br/>
      </w:r>
      <w:r>
        <w:rPr>
          <w:rFonts w:ascii="Times New Roman"/>
          <w:b w:val="false"/>
          <w:i w:val="false"/>
          <w:color w:val="000000"/>
          <w:sz w:val="28"/>
        </w:rPr>
        <w:t xml:space="preserve">
      О задержке груза станцией составляется акт с участием ветинспектора госветнадзора и представителя грузовладельца, если он имеется на данной станции. В акте указывается причины задержки, а также меры, которые должны быть проведены в отношении задержанного груза. Копия акта прилагается к перевозочным документам, в которых об этом делается отметка. </w:t>
      </w:r>
      <w:r>
        <w:br/>
      </w:r>
      <w:r>
        <w:rPr>
          <w:rFonts w:ascii="Times New Roman"/>
          <w:b w:val="false"/>
          <w:i w:val="false"/>
          <w:color w:val="000000"/>
          <w:sz w:val="28"/>
        </w:rPr>
        <w:t>
</w:t>
      </w:r>
      <w:r>
        <w:rPr>
          <w:rFonts w:ascii="Times New Roman"/>
          <w:b w:val="false"/>
          <w:i w:val="false"/>
          <w:color w:val="000000"/>
          <w:sz w:val="28"/>
        </w:rPr>
        <w:t xml:space="preserve">
      83. Хранение и перевозка сырья животного происхождения совместно с продуктами питания, фуражом, домашними вещами, живностью, металлическими изделиями и красящими веществами не допускается. </w:t>
      </w:r>
      <w:r>
        <w:br/>
      </w:r>
      <w:r>
        <w:rPr>
          <w:rFonts w:ascii="Times New Roman"/>
          <w:b w:val="false"/>
          <w:i w:val="false"/>
          <w:color w:val="000000"/>
          <w:sz w:val="28"/>
        </w:rPr>
        <w:t xml:space="preserve">
      Для взвешивания и перемещения сырья животного происхождения на станциях должны быть выделены отдельные весы или настилы на них и отдельные тележки. </w:t>
      </w:r>
      <w:r>
        <w:br/>
      </w:r>
      <w:r>
        <w:rPr>
          <w:rFonts w:ascii="Times New Roman"/>
          <w:b w:val="false"/>
          <w:i w:val="false"/>
          <w:color w:val="000000"/>
          <w:sz w:val="28"/>
        </w:rPr>
        <w:t xml:space="preserve">
      Места приема и хранения сырья животного происхождения, весы, настилы и тележки должны периодически подвергаться дезинфекции по указанию ветинспектора госветнадзора. </w:t>
      </w:r>
      <w:r>
        <w:br/>
      </w:r>
      <w:r>
        <w:rPr>
          <w:rFonts w:ascii="Times New Roman"/>
          <w:b w:val="false"/>
          <w:i w:val="false"/>
          <w:color w:val="000000"/>
          <w:sz w:val="28"/>
        </w:rPr>
        <w:t>
</w:t>
      </w:r>
      <w:r>
        <w:rPr>
          <w:rFonts w:ascii="Times New Roman"/>
          <w:b w:val="false"/>
          <w:i w:val="false"/>
          <w:color w:val="000000"/>
          <w:sz w:val="28"/>
        </w:rPr>
        <w:t xml:space="preserve">
      84. Грузчики, занятые на погрузке, выгрузке и сортировке сырья животного происхождения, перевозимого без тары, должны работать в защитной одежде (костюм из плотной ткани или комбинезон, рукавицы, галоши, фартук и шлем с наплечником). Использование этой спецодежды при работе с другими грузами запрещается. Для хранения указанной одежды на станциях выделяются специальные шкафы. </w:t>
      </w:r>
      <w:r>
        <w:br/>
      </w:r>
      <w:r>
        <w:rPr>
          <w:rFonts w:ascii="Times New Roman"/>
          <w:b w:val="false"/>
          <w:i w:val="false"/>
          <w:color w:val="000000"/>
          <w:sz w:val="28"/>
        </w:rPr>
        <w:t>
</w:t>
      </w:r>
      <w:r>
        <w:rPr>
          <w:rFonts w:ascii="Times New Roman"/>
          <w:b w:val="false"/>
          <w:i w:val="false"/>
          <w:color w:val="000000"/>
          <w:sz w:val="28"/>
        </w:rPr>
        <w:t xml:space="preserve">
      85. Кожевенное и меховое сырье в пресносухом, сухосоленом и мокросоленом виде принимается к перевозке вагонными, контейнерными и мелкими отправками в тюках (пачках), перевязанных крестообразно прочными веревками. </w:t>
      </w:r>
      <w:r>
        <w:br/>
      </w:r>
      <w:r>
        <w:rPr>
          <w:rFonts w:ascii="Times New Roman"/>
          <w:b w:val="false"/>
          <w:i w:val="false"/>
          <w:color w:val="000000"/>
          <w:sz w:val="28"/>
        </w:rPr>
        <w:t xml:space="preserve">
      Каждая пачка мокросоленого сырья должна быть обернута в шкуру шерстью или мездрой наружу. Крупные сухие шкуры (верблюжьи, буйволовые) могут перевозиться сложенными вдвое по длине или свернутыми без увязки веревками. </w:t>
      </w:r>
      <w:r>
        <w:br/>
      </w:r>
      <w:r>
        <w:rPr>
          <w:rFonts w:ascii="Times New Roman"/>
          <w:b w:val="false"/>
          <w:i w:val="false"/>
          <w:color w:val="000000"/>
          <w:sz w:val="28"/>
        </w:rPr>
        <w:t>
</w:t>
      </w:r>
      <w:r>
        <w:rPr>
          <w:rFonts w:ascii="Times New Roman"/>
          <w:b w:val="false"/>
          <w:i w:val="false"/>
          <w:color w:val="000000"/>
          <w:sz w:val="28"/>
        </w:rPr>
        <w:t xml:space="preserve">
      86. Перевозка кожевенно-мехового сырья мелкими отправками производится: </w:t>
      </w:r>
      <w:r>
        <w:br/>
      </w:r>
      <w:r>
        <w:rPr>
          <w:rFonts w:ascii="Times New Roman"/>
          <w:b w:val="false"/>
          <w:i w:val="false"/>
          <w:color w:val="000000"/>
          <w:sz w:val="28"/>
        </w:rPr>
        <w:t xml:space="preserve">
      пресносухого и сухосоленого - в твердой или мягкой таре; </w:t>
      </w:r>
      <w:r>
        <w:br/>
      </w:r>
      <w:r>
        <w:rPr>
          <w:rFonts w:ascii="Times New Roman"/>
          <w:b w:val="false"/>
          <w:i w:val="false"/>
          <w:color w:val="000000"/>
          <w:sz w:val="28"/>
        </w:rPr>
        <w:t xml:space="preserve">
      мокросоленого - в бочках или ящиках, не дающих течи. </w:t>
      </w:r>
      <w:r>
        <w:br/>
      </w:r>
      <w:r>
        <w:rPr>
          <w:rFonts w:ascii="Times New Roman"/>
          <w:b w:val="false"/>
          <w:i w:val="false"/>
          <w:color w:val="000000"/>
          <w:sz w:val="28"/>
        </w:rPr>
        <w:t>
</w:t>
      </w:r>
      <w:r>
        <w:rPr>
          <w:rFonts w:ascii="Times New Roman"/>
          <w:b w:val="false"/>
          <w:i w:val="false"/>
          <w:color w:val="000000"/>
          <w:sz w:val="28"/>
        </w:rPr>
        <w:t xml:space="preserve">
      87. Кожевенное и меховое сырье в мороженом виде железнодорожным транспортом не перевозится. </w:t>
      </w:r>
      <w:r>
        <w:br/>
      </w:r>
      <w:r>
        <w:rPr>
          <w:rFonts w:ascii="Times New Roman"/>
          <w:b w:val="false"/>
          <w:i w:val="false"/>
          <w:color w:val="000000"/>
          <w:sz w:val="28"/>
        </w:rPr>
        <w:t>
</w:t>
      </w:r>
      <w:r>
        <w:rPr>
          <w:rFonts w:ascii="Times New Roman"/>
          <w:b w:val="false"/>
          <w:i w:val="false"/>
          <w:color w:val="000000"/>
          <w:sz w:val="28"/>
        </w:rPr>
        <w:t xml:space="preserve">
      88. Кожевенное, меховое, мерлушковое и пушно-меховое сырье должно быть полностью исследовано на сибирскую язву. </w:t>
      </w:r>
      <w:r>
        <w:br/>
      </w:r>
      <w:r>
        <w:rPr>
          <w:rFonts w:ascii="Times New Roman"/>
          <w:b w:val="false"/>
          <w:i w:val="false"/>
          <w:color w:val="000000"/>
          <w:sz w:val="28"/>
        </w:rPr>
        <w:t>
</w:t>
      </w:r>
      <w:r>
        <w:rPr>
          <w:rFonts w:ascii="Times New Roman"/>
          <w:b w:val="false"/>
          <w:i w:val="false"/>
          <w:color w:val="000000"/>
          <w:sz w:val="28"/>
        </w:rPr>
        <w:t xml:space="preserve">
      89. В ветеринарных свидетельствах на кожевенное, меховое, мерлушковое и пушно-меховое сырье должно быть указано, что сырье при исследовании на сибирскую язву дало отрицательный результат. </w:t>
      </w:r>
      <w:r>
        <w:br/>
      </w:r>
      <w:r>
        <w:rPr>
          <w:rFonts w:ascii="Times New Roman"/>
          <w:b w:val="false"/>
          <w:i w:val="false"/>
          <w:color w:val="000000"/>
          <w:sz w:val="28"/>
        </w:rPr>
        <w:t>
</w:t>
      </w:r>
      <w:r>
        <w:rPr>
          <w:rFonts w:ascii="Times New Roman"/>
          <w:b w:val="false"/>
          <w:i w:val="false"/>
          <w:color w:val="000000"/>
          <w:sz w:val="28"/>
        </w:rPr>
        <w:t xml:space="preserve">
      90. Исследованные на сибирскую язву кожевенное, меховое, мерлушковое сырье и пушнина должны иметь клеймо лаборатории, производившей это исследование. </w:t>
      </w:r>
      <w:r>
        <w:br/>
      </w:r>
      <w:r>
        <w:rPr>
          <w:rFonts w:ascii="Times New Roman"/>
          <w:b w:val="false"/>
          <w:i w:val="false"/>
          <w:color w:val="000000"/>
          <w:sz w:val="28"/>
        </w:rPr>
        <w:t>
</w:t>
      </w:r>
      <w:r>
        <w:rPr>
          <w:rFonts w:ascii="Times New Roman"/>
          <w:b w:val="false"/>
          <w:i w:val="false"/>
          <w:color w:val="000000"/>
          <w:sz w:val="28"/>
        </w:rPr>
        <w:t xml:space="preserve">
      91. Шерсть, щетина, волос, пух и перо при отправке вагонами должны предъявляться к перевозке упакованными в мягкую тару, а мелкими отправками - в ящиках или плотной мягкой таре. </w:t>
      </w:r>
      <w:r>
        <w:br/>
      </w:r>
      <w:r>
        <w:rPr>
          <w:rFonts w:ascii="Times New Roman"/>
          <w:b w:val="false"/>
          <w:i w:val="false"/>
          <w:color w:val="000000"/>
          <w:sz w:val="28"/>
        </w:rPr>
        <w:t xml:space="preserve">
      В ветеринарных свидетельствах на перевозку шерсти должно быть указано, отправляется ли шерсть мытая или немытая и каким способом производилась мойка - холодным или горячим. Каждый тюк шерсти, отправляемый с шерстомоек, должен иметь фабричную марку. </w:t>
      </w:r>
      <w:r>
        <w:br/>
      </w:r>
      <w:r>
        <w:rPr>
          <w:rFonts w:ascii="Times New Roman"/>
          <w:b w:val="false"/>
          <w:i w:val="false"/>
          <w:color w:val="000000"/>
          <w:sz w:val="28"/>
        </w:rPr>
        <w:t>
</w:t>
      </w:r>
      <w:r>
        <w:rPr>
          <w:rFonts w:ascii="Times New Roman"/>
          <w:b w:val="false"/>
          <w:i w:val="false"/>
          <w:color w:val="000000"/>
          <w:sz w:val="28"/>
        </w:rPr>
        <w:t xml:space="preserve">
      92. Кишки сухие и мочевые пузыри перевозятся в ящиках, корзинах или тюках, обернутых в плотную мягкую тару. Кишки сухосоленые и мокросоленые перевозятся в бочках, не дающих течи. </w:t>
      </w:r>
      <w:r>
        <w:br/>
      </w:r>
      <w:r>
        <w:rPr>
          <w:rFonts w:ascii="Times New Roman"/>
          <w:b w:val="false"/>
          <w:i w:val="false"/>
          <w:color w:val="000000"/>
          <w:sz w:val="28"/>
        </w:rPr>
        <w:t xml:space="preserve">
      Предъявляемые к перевозке кишки должны быть предварительно подвергнуты соответствующей обработке и тщательно очищены от внутреннего содержимого. </w:t>
      </w:r>
      <w:r>
        <w:br/>
      </w:r>
      <w:r>
        <w:rPr>
          <w:rFonts w:ascii="Times New Roman"/>
          <w:b w:val="false"/>
          <w:i w:val="false"/>
          <w:color w:val="000000"/>
          <w:sz w:val="28"/>
        </w:rPr>
        <w:t>
</w:t>
      </w:r>
      <w:r>
        <w:rPr>
          <w:rFonts w:ascii="Times New Roman"/>
          <w:b w:val="false"/>
          <w:i w:val="false"/>
          <w:color w:val="000000"/>
          <w:sz w:val="28"/>
        </w:rPr>
        <w:t xml:space="preserve">
      93. Рога, копыта и кости принимаются к перевозке только очищенными от мягких частей и грязи, тщательно высушенными. Не высушенные рога, копыта и кости к перевозке не допускаются. </w:t>
      </w:r>
      <w:r>
        <w:br/>
      </w:r>
      <w:r>
        <w:rPr>
          <w:rFonts w:ascii="Times New Roman"/>
          <w:b w:val="false"/>
          <w:i w:val="false"/>
          <w:color w:val="000000"/>
          <w:sz w:val="28"/>
        </w:rPr>
        <w:t xml:space="preserve">
      Кость сырая, очищенная от мягких частей в зимний период при температуре воздуха в дневное время минус 5 </w:t>
      </w:r>
      <w:r>
        <w:rPr>
          <w:rFonts w:ascii="Times New Roman"/>
          <w:b w:val="false"/>
          <w:i w:val="false"/>
          <w:color w:val="000000"/>
          <w:vertAlign w:val="superscript"/>
        </w:rPr>
        <w:t xml:space="preserve">о </w:t>
      </w:r>
      <w:r>
        <w:rPr>
          <w:rFonts w:ascii="Times New Roman"/>
          <w:b w:val="false"/>
          <w:i w:val="false"/>
          <w:color w:val="000000"/>
          <w:sz w:val="28"/>
        </w:rPr>
        <w:t xml:space="preserve">С. и ниже, перевозится в замороженном виде при условии согласия грузополучателя на такую перевозку. В этом случае в накладной в графе "Особые заявления и отметки отправителя" грузоотправитель должен сделать отметку "Согласен на перевозку сырой кости в замороженном виде. С грузополучателем согласовано". </w:t>
      </w:r>
      <w:r>
        <w:br/>
      </w:r>
      <w:r>
        <w:rPr>
          <w:rFonts w:ascii="Times New Roman"/>
          <w:b w:val="false"/>
          <w:i w:val="false"/>
          <w:color w:val="000000"/>
          <w:sz w:val="28"/>
        </w:rPr>
        <w:t xml:space="preserve">
      В случае, если грузоотправитель не согласен на перевозку груза в замороженном состоянии, то перевозка осуществляется как скоропортящийся груз в рефрижераторном подвижном составе. </w:t>
      </w:r>
      <w:r>
        <w:br/>
      </w:r>
      <w:r>
        <w:rPr>
          <w:rFonts w:ascii="Times New Roman"/>
          <w:b w:val="false"/>
          <w:i w:val="false"/>
          <w:color w:val="000000"/>
          <w:sz w:val="28"/>
        </w:rPr>
        <w:t xml:space="preserve">
      В ветеринарных свидетельствах на перевозку кости должно быть указано происхождение ее (столовая, колбасная, полевая). </w:t>
      </w:r>
      <w:r>
        <w:br/>
      </w:r>
      <w:r>
        <w:rPr>
          <w:rFonts w:ascii="Times New Roman"/>
          <w:b w:val="false"/>
          <w:i w:val="false"/>
          <w:color w:val="000000"/>
          <w:sz w:val="28"/>
        </w:rPr>
        <w:t xml:space="preserve">
      Полевые кости и копыта перед погрузкой должны быть предварительно обработаны осветленным раствором хлорной извести и высушены, о чем должно быть указано в ветеринарном свидетельстве. Перевозка столовой и колбасной кости совместно с полевой не допускается. </w:t>
      </w:r>
      <w:r>
        <w:br/>
      </w:r>
      <w:r>
        <w:rPr>
          <w:rFonts w:ascii="Times New Roman"/>
          <w:b w:val="false"/>
          <w:i w:val="false"/>
          <w:color w:val="000000"/>
          <w:sz w:val="28"/>
        </w:rPr>
        <w:t xml:space="preserve">
      Перевозка рогов, копыт и костей производится без тары в крытых вагонах. </w:t>
      </w:r>
      <w:r>
        <w:br/>
      </w:r>
      <w:r>
        <w:rPr>
          <w:rFonts w:ascii="Times New Roman"/>
          <w:b w:val="false"/>
          <w:i w:val="false"/>
          <w:color w:val="000000"/>
          <w:sz w:val="28"/>
        </w:rPr>
        <w:t xml:space="preserve">
      Перевозка столовой и колбасной кости, а также рогов и копыт мелкими отправками допускается только в твердой таре (ящики, бочки). Перевозка полевой кости мелкими отправками не допускается. </w:t>
      </w:r>
      <w:r>
        <w:br/>
      </w:r>
      <w:r>
        <w:rPr>
          <w:rFonts w:ascii="Times New Roman"/>
          <w:b w:val="false"/>
          <w:i w:val="false"/>
          <w:color w:val="000000"/>
          <w:sz w:val="28"/>
        </w:rPr>
        <w:t xml:space="preserve">
      Погрузка в вагоны и выгрузка из вагонов полевой кости на территории грузовых дворов, а также складирование и хранение полевой кости в складах и на площадках станции не допускается. Погрузка и выгрузка этого груза должны производиться непосредственно с автотранспорта в вагоны и из вагонов на автотранспорт. </w:t>
      </w:r>
      <w:r>
        <w:br/>
      </w:r>
      <w:r>
        <w:rPr>
          <w:rFonts w:ascii="Times New Roman"/>
          <w:b w:val="false"/>
          <w:i w:val="false"/>
          <w:color w:val="000000"/>
          <w:sz w:val="28"/>
        </w:rPr>
        <w:t>
</w:t>
      </w:r>
      <w:r>
        <w:rPr>
          <w:rFonts w:ascii="Times New Roman"/>
          <w:b w:val="false"/>
          <w:i w:val="false"/>
          <w:color w:val="000000"/>
          <w:sz w:val="28"/>
        </w:rPr>
        <w:t xml:space="preserve">
      94. Обрезки невыделанных шкур перевозятся в сухом виде в рогожных кулях, холщовых мешках или в ящиках и коробках. </w:t>
      </w:r>
      <w:r>
        <w:br/>
      </w:r>
      <w:r>
        <w:rPr>
          <w:rFonts w:ascii="Times New Roman"/>
          <w:b w:val="false"/>
          <w:i w:val="false"/>
          <w:color w:val="000000"/>
          <w:sz w:val="28"/>
        </w:rPr>
        <w:t>
</w:t>
      </w:r>
      <w:r>
        <w:rPr>
          <w:rFonts w:ascii="Times New Roman"/>
          <w:b w:val="false"/>
          <w:i w:val="false"/>
          <w:color w:val="000000"/>
          <w:sz w:val="28"/>
        </w:rPr>
        <w:t xml:space="preserve">
      95. Мездру в теплое время года необходимо предъявлять к перевозке: в сухом виде - в мешках, рогожных кулях, а консервированную известковым молоком - в бочках, не дающих течи. </w:t>
      </w:r>
      <w:r>
        <w:br/>
      </w:r>
      <w:r>
        <w:rPr>
          <w:rFonts w:ascii="Times New Roman"/>
          <w:b w:val="false"/>
          <w:i w:val="false"/>
          <w:color w:val="000000"/>
          <w:sz w:val="28"/>
        </w:rPr>
        <w:t xml:space="preserve">
      В холодное время года при температуре воздуха ниже нуля градусов перевозка мездры на ближайшие клееварные заводы допускается в замороженном состоянии в форме твердых кусков, но только в крытых вагонах. </w:t>
      </w:r>
      <w:r>
        <w:br/>
      </w:r>
      <w:r>
        <w:rPr>
          <w:rFonts w:ascii="Times New Roman"/>
          <w:b w:val="false"/>
          <w:i w:val="false"/>
          <w:color w:val="000000"/>
          <w:sz w:val="28"/>
        </w:rPr>
        <w:t xml:space="preserve">
      При перевозке мездры без тары грузоотправитель должен посыпать пол в вагонах негашеной известью. </w:t>
      </w:r>
      <w:r>
        <w:br/>
      </w:r>
      <w:r>
        <w:rPr>
          <w:rFonts w:ascii="Times New Roman"/>
          <w:b w:val="false"/>
          <w:i w:val="false"/>
          <w:color w:val="000000"/>
          <w:sz w:val="28"/>
        </w:rPr>
        <w:t xml:space="preserve">
      Перевозка обрезов и мездры мелкими отправками допускается только при условии упаковки их в бочки, не дающие течи. </w:t>
      </w:r>
      <w:r>
        <w:br/>
      </w:r>
      <w:r>
        <w:rPr>
          <w:rFonts w:ascii="Times New Roman"/>
          <w:b w:val="false"/>
          <w:i w:val="false"/>
          <w:color w:val="000000"/>
          <w:sz w:val="28"/>
        </w:rPr>
        <w:t>
</w:t>
      </w:r>
      <w:r>
        <w:rPr>
          <w:rFonts w:ascii="Times New Roman"/>
          <w:b w:val="false"/>
          <w:i w:val="false"/>
          <w:color w:val="000000"/>
          <w:sz w:val="28"/>
        </w:rPr>
        <w:t xml:space="preserve">
      96. Продукты и сырье животного происхождения, отправляемые за границу, подлежат обязательному осмотру на станциях погрузки госветинспектором зонального подразделения госветнадзора на границе и транспорте независимо от количества отправляемого груза. </w:t>
      </w:r>
      <w:r>
        <w:br/>
      </w:r>
      <w:r>
        <w:rPr>
          <w:rFonts w:ascii="Times New Roman"/>
          <w:b w:val="false"/>
          <w:i w:val="false"/>
          <w:color w:val="000000"/>
          <w:sz w:val="28"/>
        </w:rPr>
        <w:t xml:space="preserve">
      Перевозка мелкими отправками импортного сырья животного происхождения, не упакованного в твердую или мягкую непроницаемую тару, не допускается. </w:t>
      </w:r>
      <w:r>
        <w:br/>
      </w:r>
      <w:r>
        <w:rPr>
          <w:rFonts w:ascii="Times New Roman"/>
          <w:b w:val="false"/>
          <w:i w:val="false"/>
          <w:color w:val="000000"/>
          <w:sz w:val="28"/>
        </w:rPr>
        <w:t>
</w:t>
      </w:r>
      <w:r>
        <w:rPr>
          <w:rFonts w:ascii="Times New Roman"/>
          <w:b w:val="false"/>
          <w:i w:val="false"/>
          <w:color w:val="000000"/>
          <w:sz w:val="28"/>
        </w:rPr>
        <w:t xml:space="preserve">
      97. На пограничных станциях указанные грузы должны быть осмотрены госветинспектором погранветпоста зонального подразделения госветнадзора на границе и транспорте, которого начальник станции должен известить о предстоящем поступлении этих грузов. После выполнения ветеринарно-санитарных правил импорта и экспорта госветинспектор погранветпоста зонального подразделения взамен ветеринарного свидетельства выдает ветеринарный сертификат на экспортируемые грузы или ветеринарное свидетельство взамен ветеринарного сертификата на импортируемые грузы, которые прилагаются к перевозочным документам. </w:t>
      </w:r>
      <w:r>
        <w:br/>
      </w:r>
      <w:r>
        <w:rPr>
          <w:rFonts w:ascii="Times New Roman"/>
          <w:b w:val="false"/>
          <w:i w:val="false"/>
          <w:color w:val="000000"/>
          <w:sz w:val="28"/>
        </w:rPr>
        <w:t xml:space="preserve">
      Отправка поступивших продуктов и сырья животного происхождения на экспорт или импорт при отсутствии ветеринарных документов запрещается. </w:t>
      </w:r>
      <w:r>
        <w:br/>
      </w:r>
      <w:r>
        <w:rPr>
          <w:rFonts w:ascii="Times New Roman"/>
          <w:b w:val="false"/>
          <w:i w:val="false"/>
          <w:color w:val="000000"/>
          <w:sz w:val="28"/>
        </w:rPr>
        <w:t>
</w:t>
      </w:r>
      <w:r>
        <w:rPr>
          <w:rFonts w:ascii="Times New Roman"/>
          <w:b w:val="false"/>
          <w:i w:val="false"/>
          <w:color w:val="000000"/>
          <w:sz w:val="28"/>
        </w:rPr>
        <w:t xml:space="preserve">
      98. Перевозка железнодорожным транспортом молока, молочных продуктов, фуража, сена и соломы производится только при наличии ветеринарного свидетельства, и осмотр этих грузов ветинспектором госветнадзора при погрузке и выгрузке обязателен. При одновременной отгрузке указанных грузов одним отправителем на одну станцию назначения в адрес одного получателя представляется одно ветеринарное свидетельство. В этом случае ветеринарное свидетельство прикрепляется к одной накладной, а в остальных накладных в графе "Особые заявления и отметки отправителя" указывается: "Ветеринарное свидетельство N... от...., приложено к накладной N.....". </w:t>
      </w:r>
      <w:r>
        <w:br/>
      </w:r>
      <w:r>
        <w:rPr>
          <w:rFonts w:ascii="Times New Roman"/>
          <w:b w:val="false"/>
          <w:i w:val="false"/>
          <w:color w:val="000000"/>
          <w:sz w:val="28"/>
        </w:rPr>
        <w:t>
</w:t>
      </w:r>
      <w:r>
        <w:rPr>
          <w:rFonts w:ascii="Times New Roman"/>
          <w:b w:val="false"/>
          <w:i w:val="false"/>
          <w:color w:val="000000"/>
          <w:sz w:val="28"/>
        </w:rPr>
        <w:t xml:space="preserve">
      99. После перевозки продуктов и сырья животного происхождения вагоны подлежат обязательной очистке, промывке и дезинфекции в соответствии с </w:t>
      </w:r>
      <w:r>
        <w:rPr>
          <w:rFonts w:ascii="Times New Roman"/>
          <w:b w:val="false"/>
          <w:i w:val="false"/>
          <w:color w:val="000000"/>
          <w:sz w:val="28"/>
        </w:rPr>
        <w:t xml:space="preserve">нормативными правовыми актами </w:t>
      </w:r>
      <w:r>
        <w:rPr>
          <w:rFonts w:ascii="Times New Roman"/>
          <w:b w:val="false"/>
          <w:i w:val="false"/>
          <w:color w:val="000000"/>
          <w:sz w:val="28"/>
        </w:rPr>
        <w:t xml:space="preserve">в области ветеринарии за счет средств грузополучателей (грузоотправителей). </w:t>
      </w:r>
    </w:p>
    <w:bookmarkEnd w:id="27"/>
    <w:bookmarkStart w:name="z17" w:id="28"/>
    <w:p>
      <w:pPr>
        <w:spacing w:after="0"/>
        <w:ind w:left="0"/>
        <w:jc w:val="left"/>
      </w:pPr>
      <w:r>
        <w:rPr>
          <w:rFonts w:ascii="Times New Roman"/>
          <w:b/>
          <w:i w:val="false"/>
          <w:color w:val="000000"/>
        </w:rPr>
        <w:t xml:space="preserve"> 
12. Перевозка скоропортящихся грузов </w:t>
      </w:r>
    </w:p>
    <w:bookmarkEnd w:id="28"/>
    <w:bookmarkStart w:name="z121" w:id="29"/>
    <w:p>
      <w:pPr>
        <w:spacing w:after="0"/>
        <w:ind w:left="0"/>
        <w:jc w:val="both"/>
      </w:pPr>
      <w:r>
        <w:rPr>
          <w:rFonts w:ascii="Times New Roman"/>
          <w:b w:val="false"/>
          <w:i w:val="false"/>
          <w:color w:val="000000"/>
          <w:sz w:val="28"/>
        </w:rPr>
        <w:t xml:space="preserve">
      100. К скоропортящимся относятся грузы, которые при перевозках требуют защиты от действия на них высоких или низких температур наружного воздуха. </w:t>
      </w:r>
      <w:r>
        <w:br/>
      </w:r>
      <w:r>
        <w:rPr>
          <w:rFonts w:ascii="Times New Roman"/>
          <w:b w:val="false"/>
          <w:i w:val="false"/>
          <w:color w:val="000000"/>
          <w:sz w:val="28"/>
        </w:rPr>
        <w:t xml:space="preserve">
      В рефрижераторных вагонах перевозка мороженых грузов по сроку транспортировки не ограничивается. </w:t>
      </w:r>
      <w:r>
        <w:br/>
      </w:r>
      <w:r>
        <w:rPr>
          <w:rFonts w:ascii="Times New Roman"/>
          <w:b w:val="false"/>
          <w:i w:val="false"/>
          <w:color w:val="000000"/>
          <w:sz w:val="28"/>
        </w:rPr>
        <w:t>
</w:t>
      </w:r>
      <w:r>
        <w:rPr>
          <w:rFonts w:ascii="Times New Roman"/>
          <w:b w:val="false"/>
          <w:i w:val="false"/>
          <w:color w:val="000000"/>
          <w:sz w:val="28"/>
        </w:rPr>
        <w:t xml:space="preserve">
      101. Скоропортящиеся грузы должны предъявляться к перевозке в транспортабельном состоянии и соответствовать по качеству и упаковке требованиям, </w:t>
      </w:r>
      <w:r>
        <w:rPr>
          <w:rFonts w:ascii="Times New Roman"/>
          <w:b w:val="false"/>
          <w:i w:val="false"/>
          <w:color w:val="000000"/>
          <w:sz w:val="28"/>
        </w:rPr>
        <w:t xml:space="preserve">установленным </w:t>
      </w:r>
      <w:r>
        <w:rPr>
          <w:rFonts w:ascii="Times New Roman"/>
          <w:b w:val="false"/>
          <w:i w:val="false"/>
          <w:color w:val="000000"/>
          <w:sz w:val="28"/>
        </w:rPr>
        <w:t xml:space="preserve">стандартами или техническими условиями. Тара должна быть исправной, прочной, чистой и не иметь следов течи. </w:t>
      </w:r>
      <w:r>
        <w:br/>
      </w:r>
      <w:r>
        <w:rPr>
          <w:rFonts w:ascii="Times New Roman"/>
          <w:b w:val="false"/>
          <w:i w:val="false"/>
          <w:color w:val="000000"/>
          <w:sz w:val="28"/>
        </w:rPr>
        <w:t>
</w:t>
      </w:r>
      <w:r>
        <w:rPr>
          <w:rFonts w:ascii="Times New Roman"/>
          <w:b w:val="false"/>
          <w:i w:val="false"/>
          <w:color w:val="000000"/>
          <w:sz w:val="28"/>
        </w:rPr>
        <w:t xml:space="preserve">
      102. Грузоотправитель вместе с накладной должен представить станции на скоропортящиеся грузы, подконтрольные госветнадзору, ветеринарные свидетельства установленной формы, а также удостоверение о качестве скоропортящегося груза. </w:t>
      </w:r>
      <w:r>
        <w:br/>
      </w:r>
      <w:r>
        <w:rPr>
          <w:rFonts w:ascii="Times New Roman"/>
          <w:b w:val="false"/>
          <w:i w:val="false"/>
          <w:color w:val="000000"/>
          <w:sz w:val="28"/>
        </w:rPr>
        <w:t>
</w:t>
      </w:r>
      <w:r>
        <w:rPr>
          <w:rFonts w:ascii="Times New Roman"/>
          <w:b w:val="false"/>
          <w:i w:val="false"/>
          <w:color w:val="000000"/>
          <w:sz w:val="28"/>
        </w:rPr>
        <w:t xml:space="preserve">
      103. Мороженые и охлажденные грузы в летний и переходный периоды года должны доставляться, в автотранспортных средствах-рефрижераторах или </w:t>
      </w:r>
      <w:r>
        <w:rPr>
          <w:rFonts w:ascii="Times New Roman"/>
          <w:b w:val="false"/>
          <w:i w:val="false"/>
          <w:color w:val="000000"/>
          <w:sz w:val="28"/>
        </w:rPr>
        <w:t xml:space="preserve">автотранспортных средствах </w:t>
      </w:r>
      <w:r>
        <w:rPr>
          <w:rFonts w:ascii="Times New Roman"/>
          <w:b w:val="false"/>
          <w:i w:val="false"/>
          <w:color w:val="000000"/>
          <w:sz w:val="28"/>
        </w:rPr>
        <w:t xml:space="preserve">, имеющих кузова с теплоизоляцией. </w:t>
      </w:r>
      <w:r>
        <w:br/>
      </w:r>
      <w:r>
        <w:rPr>
          <w:rFonts w:ascii="Times New Roman"/>
          <w:b w:val="false"/>
          <w:i w:val="false"/>
          <w:color w:val="000000"/>
          <w:sz w:val="28"/>
        </w:rPr>
        <w:t xml:space="preserve">
      В зимний период должны использоваться средства, предохраняющие грузы от замораживания. Отправитель должен указать в удостоверении о качестве или в сертификате тип автотранспортного средства, расстояние подвоза груза и температуру наружного воздуха. </w:t>
      </w:r>
      <w:r>
        <w:br/>
      </w:r>
      <w:r>
        <w:rPr>
          <w:rFonts w:ascii="Times New Roman"/>
          <w:b w:val="false"/>
          <w:i w:val="false"/>
          <w:color w:val="000000"/>
          <w:sz w:val="28"/>
        </w:rPr>
        <w:t>
</w:t>
      </w:r>
      <w:r>
        <w:rPr>
          <w:rFonts w:ascii="Times New Roman"/>
          <w:b w:val="false"/>
          <w:i w:val="false"/>
          <w:color w:val="000000"/>
          <w:sz w:val="28"/>
        </w:rPr>
        <w:t xml:space="preserve">
      104. Скоропортящиеся грузы не принимаются к перевозке, если срок транспортабельности, указанный в сертификате (качественном удостоверении) менее срока доставки, установленного правилами "Срок доставки грузов и правила исчисления сроков доставки грузов", а также если срок доставки груза будет превышать предельные сроки перевозки. </w:t>
      </w:r>
      <w:r>
        <w:br/>
      </w:r>
      <w:r>
        <w:rPr>
          <w:rFonts w:ascii="Times New Roman"/>
          <w:b w:val="false"/>
          <w:i w:val="false"/>
          <w:color w:val="000000"/>
          <w:sz w:val="28"/>
        </w:rPr>
        <w:t>
</w:t>
      </w:r>
      <w:r>
        <w:rPr>
          <w:rFonts w:ascii="Times New Roman"/>
          <w:b w:val="false"/>
          <w:i w:val="false"/>
          <w:color w:val="000000"/>
          <w:sz w:val="28"/>
        </w:rPr>
        <w:t xml:space="preserve">
      105. Совместная перевозка в одном вагоне разных видов скоропортящихся грузов допускается только при условии одинакового способа их обслуживания и на срок не свыше установленного для наименее стойкого груза. </w:t>
      </w:r>
      <w:r>
        <w:br/>
      </w:r>
      <w:r>
        <w:rPr>
          <w:rFonts w:ascii="Times New Roman"/>
          <w:b w:val="false"/>
          <w:i w:val="false"/>
          <w:color w:val="000000"/>
          <w:sz w:val="28"/>
        </w:rPr>
        <w:t>
</w:t>
      </w:r>
      <w:r>
        <w:rPr>
          <w:rFonts w:ascii="Times New Roman"/>
          <w:b w:val="false"/>
          <w:i w:val="false"/>
          <w:color w:val="000000"/>
          <w:sz w:val="28"/>
        </w:rPr>
        <w:t xml:space="preserve">
      106. Подаваемые под погрузку скоропортящихся грузов вагоны должны </w:t>
      </w:r>
      <w:r>
        <w:rPr>
          <w:rFonts w:ascii="Times New Roman"/>
          <w:b w:val="false"/>
          <w:i w:val="false"/>
          <w:color w:val="000000"/>
          <w:sz w:val="28"/>
        </w:rPr>
        <w:t xml:space="preserve">соответствовать </w:t>
      </w:r>
      <w:r>
        <w:rPr>
          <w:rFonts w:ascii="Times New Roman"/>
          <w:b w:val="false"/>
          <w:i w:val="false"/>
          <w:color w:val="000000"/>
          <w:sz w:val="28"/>
        </w:rPr>
        <w:t xml:space="preserve">требованиям нормативных документов железных дорог. </w:t>
      </w:r>
      <w:r>
        <w:br/>
      </w:r>
      <w:r>
        <w:rPr>
          <w:rFonts w:ascii="Times New Roman"/>
          <w:b w:val="false"/>
          <w:i w:val="false"/>
          <w:color w:val="000000"/>
          <w:sz w:val="28"/>
        </w:rPr>
        <w:t xml:space="preserve">
      Вагоны, имеющие запах рыбы и других грузов, а также незначительный запах краски, допускается использовать под погрузку скоропортящихся грузов после горячей промывки и проветривания. </w:t>
      </w:r>
    </w:p>
    <w:bookmarkEnd w:id="29"/>
    <w:bookmarkStart w:name="z18" w:id="30"/>
    <w:p>
      <w:pPr>
        <w:spacing w:after="0"/>
        <w:ind w:left="0"/>
        <w:jc w:val="left"/>
      </w:pPr>
      <w:r>
        <w:rPr>
          <w:rFonts w:ascii="Times New Roman"/>
          <w:b/>
          <w:i w:val="false"/>
          <w:color w:val="000000"/>
        </w:rPr>
        <w:t xml:space="preserve"> 
13. Перевозка мяса и мясопродуктов железнодорожным </w:t>
      </w:r>
      <w:r>
        <w:br/>
      </w:r>
      <w:r>
        <w:rPr>
          <w:rFonts w:ascii="Times New Roman"/>
          <w:b/>
          <w:i w:val="false"/>
          <w:color w:val="000000"/>
        </w:rPr>
        <w:t xml:space="preserve">
транспортом </w:t>
      </w:r>
    </w:p>
    <w:bookmarkEnd w:id="30"/>
    <w:bookmarkStart w:name="z128" w:id="31"/>
    <w:p>
      <w:pPr>
        <w:spacing w:after="0"/>
        <w:ind w:left="0"/>
        <w:jc w:val="both"/>
      </w:pPr>
      <w:r>
        <w:rPr>
          <w:rFonts w:ascii="Times New Roman"/>
          <w:b w:val="false"/>
          <w:i w:val="false"/>
          <w:color w:val="000000"/>
          <w:sz w:val="28"/>
        </w:rPr>
        <w:t xml:space="preserve">
      107. Погрузка в вагоны мяса и мясопродуктов разрешается после их осмотра ветинспектором госветнадзора. О назначенном времени погрузки таких грузов начальник станции должен известить госветнадзор за 24 часа до подачи вагонов под погрузку. Мясо и мясопродукты должны предъявляться к перевозке только до той станции и в адрес того грузополучателя, которые указаны в ветеринарном свидетельстве. Изменение указанной в ветеринарном свидетельстве станции назначения и наименования грузополучателя допускается с согласия госветнадзора соответствующих территорий. О переадресовке в пути следования и станции назначения указанных грузов начальник станции должен уведомлять госветнадзор. </w:t>
      </w:r>
      <w:r>
        <w:rPr>
          <w:rFonts w:ascii="Times New Roman"/>
          <w:b w:val="false"/>
          <w:i w:val="false"/>
          <w:color w:val="000000"/>
          <w:sz w:val="28"/>
        </w:rPr>
        <w:t xml:space="preserve">V043294 </w:t>
      </w:r>
      <w:r>
        <w:br/>
      </w:r>
      <w:r>
        <w:rPr>
          <w:rFonts w:ascii="Times New Roman"/>
          <w:b w:val="false"/>
          <w:i w:val="false"/>
          <w:color w:val="000000"/>
          <w:sz w:val="28"/>
        </w:rPr>
        <w:t>
</w:t>
      </w:r>
      <w:r>
        <w:rPr>
          <w:rFonts w:ascii="Times New Roman"/>
          <w:b w:val="false"/>
          <w:i w:val="false"/>
          <w:color w:val="000000"/>
          <w:sz w:val="28"/>
        </w:rPr>
        <w:t xml:space="preserve">
      108. Грузотправитель должен предъявлять к перевозке мороженое мясо, отвечающим условиям: </w:t>
      </w:r>
      <w:r>
        <w:br/>
      </w:r>
      <w:r>
        <w:rPr>
          <w:rFonts w:ascii="Times New Roman"/>
          <w:b w:val="false"/>
          <w:i w:val="false"/>
          <w:color w:val="000000"/>
          <w:sz w:val="28"/>
        </w:rPr>
        <w:t xml:space="preserve">
      1) туши крупного рогатого скота и прочих крупных животных должны быть разделены на продольные полутуши или четвертины; </w:t>
      </w:r>
      <w:r>
        <w:br/>
      </w:r>
      <w:r>
        <w:rPr>
          <w:rFonts w:ascii="Times New Roman"/>
          <w:b w:val="false"/>
          <w:i w:val="false"/>
          <w:color w:val="000000"/>
          <w:sz w:val="28"/>
        </w:rPr>
        <w:t xml:space="preserve">
      туши свиней - на продольные полутуши или целые туши без голов; </w:t>
      </w:r>
      <w:r>
        <w:br/>
      </w:r>
      <w:r>
        <w:rPr>
          <w:rFonts w:ascii="Times New Roman"/>
          <w:b w:val="false"/>
          <w:i w:val="false"/>
          <w:color w:val="000000"/>
          <w:sz w:val="28"/>
        </w:rPr>
        <w:t xml:space="preserve">
      баранина и мясо прочих мелких животных должны предъявляться к перевозке целыми тушами без голов; </w:t>
      </w:r>
      <w:r>
        <w:br/>
      </w:r>
      <w:r>
        <w:rPr>
          <w:rFonts w:ascii="Times New Roman"/>
          <w:b w:val="false"/>
          <w:i w:val="false"/>
          <w:color w:val="000000"/>
          <w:sz w:val="28"/>
        </w:rPr>
        <w:t xml:space="preserve">
      2) на тушах, полутушах и четвертинах не должно быть остатков внутренних органов, сгустков крови, бахромок загрязнений, а также льда и снега. Туши, полутуши и четвертины не должны иметь повреждений поверхности, кровоподтеков и т.д.; </w:t>
      </w:r>
      <w:r>
        <w:br/>
      </w:r>
      <w:r>
        <w:rPr>
          <w:rFonts w:ascii="Times New Roman"/>
          <w:b w:val="false"/>
          <w:i w:val="false"/>
          <w:color w:val="000000"/>
          <w:sz w:val="28"/>
        </w:rPr>
        <w:t xml:space="preserve">
      3) температура мяса в толще мышц при погрузке должна быть не выше минус 8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Мороженое мясо, перевозимое без упаковки, грузят плотными штабелями с предварительной застилкой напольных решеток и стен на высоту погрузки рогожами или бумагой с оставлением щелей между решетками и стенами вагона для циркуляции холодного воздуха. </w:t>
      </w:r>
      <w:r>
        <w:br/>
      </w:r>
      <w:r>
        <w:rPr>
          <w:rFonts w:ascii="Times New Roman"/>
          <w:b w:val="false"/>
          <w:i w:val="false"/>
          <w:color w:val="000000"/>
          <w:sz w:val="28"/>
        </w:rPr>
        <w:t xml:space="preserve">
      Мороженые мясные блоки должны иметь температуру не выше минус 8 </w:t>
      </w:r>
      <w:r>
        <w:rPr>
          <w:rFonts w:ascii="Times New Roman"/>
          <w:b w:val="false"/>
          <w:i w:val="false"/>
          <w:color w:val="000000"/>
          <w:vertAlign w:val="superscript"/>
        </w:rPr>
        <w:t xml:space="preserve">о </w:t>
      </w:r>
      <w:r>
        <w:rPr>
          <w:rFonts w:ascii="Times New Roman"/>
          <w:b w:val="false"/>
          <w:i w:val="false"/>
          <w:color w:val="000000"/>
          <w:sz w:val="28"/>
        </w:rPr>
        <w:t xml:space="preserve">С., завернуты в пергамент, пергамин, целлофан или другие прозрачные пленки и уложены в изотермические картонные контейнеры или в картонные коробки. </w:t>
      </w:r>
      <w:r>
        <w:br/>
      </w:r>
      <w:r>
        <w:rPr>
          <w:rFonts w:ascii="Times New Roman"/>
          <w:b w:val="false"/>
          <w:i w:val="false"/>
          <w:color w:val="000000"/>
          <w:sz w:val="28"/>
        </w:rPr>
        <w:t xml:space="preserve">
      Отгружаемое на экспорт с перегрузкой на пограничных станциях мороженое мясо и мясные блоки, грузоотправитель должен предъявлять к перевозке в упаковке с температурой не выше минус 10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xml:space="preserve">
      109. Охлажденное мясо при погрузке должно быть с температурой в толще мышц от 0 до 4 </w:t>
      </w:r>
      <w:r>
        <w:rPr>
          <w:rFonts w:ascii="Times New Roman"/>
          <w:b w:val="false"/>
          <w:i w:val="false"/>
          <w:color w:val="000000"/>
          <w:vertAlign w:val="superscript"/>
        </w:rPr>
        <w:t xml:space="preserve">о </w:t>
      </w:r>
      <w:r>
        <w:rPr>
          <w:rFonts w:ascii="Times New Roman"/>
          <w:b w:val="false"/>
          <w:i w:val="false"/>
          <w:color w:val="000000"/>
          <w:sz w:val="28"/>
        </w:rPr>
        <w:t xml:space="preserve">С. с сухой поверхностью и наличием корочки подсыхания, без следов плесени, ослизнения, увлажнения и иметь разделку, аналогичную для мороженого мяса. </w:t>
      </w:r>
      <w:r>
        <w:br/>
      </w:r>
      <w:r>
        <w:rPr>
          <w:rFonts w:ascii="Times New Roman"/>
          <w:b w:val="false"/>
          <w:i w:val="false"/>
          <w:color w:val="000000"/>
          <w:sz w:val="28"/>
        </w:rPr>
        <w:t xml:space="preserve">
      Перевозка обрезной свинины в охлажденном состоянии не допускается. </w:t>
      </w:r>
      <w:r>
        <w:br/>
      </w:r>
      <w:r>
        <w:rPr>
          <w:rFonts w:ascii="Times New Roman"/>
          <w:b w:val="false"/>
          <w:i w:val="false"/>
          <w:color w:val="000000"/>
          <w:sz w:val="28"/>
        </w:rPr>
        <w:t>
</w:t>
      </w:r>
      <w:r>
        <w:rPr>
          <w:rFonts w:ascii="Times New Roman"/>
          <w:b w:val="false"/>
          <w:i w:val="false"/>
          <w:color w:val="000000"/>
          <w:sz w:val="28"/>
        </w:rPr>
        <w:t xml:space="preserve">
      110. В остывшем состоянии перевозят только говядину, баранину и конину, отправляемые из пунктов, не имеющих холодильников, с послеубойным сроком хранения не выше двух суток. </w:t>
      </w:r>
      <w:r>
        <w:br/>
      </w:r>
      <w:r>
        <w:rPr>
          <w:rFonts w:ascii="Times New Roman"/>
          <w:b w:val="false"/>
          <w:i w:val="false"/>
          <w:color w:val="000000"/>
          <w:sz w:val="28"/>
        </w:rPr>
        <w:t xml:space="preserve">
      Остывшее мясо при предъявлении к перевозке должно иметь корочку подсыхания на поверхности и температуру в толще мышц от 4 до 12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xml:space="preserve">
      111. Охлажденное и остывшее мясо грузят в вагоны только подвесом на крючья так, чтобы туши, полутуши или четвертины не соприкасались между собой, с полом и со стенами вагона. </w:t>
      </w:r>
      <w:r>
        <w:br/>
      </w:r>
      <w:r>
        <w:rPr>
          <w:rFonts w:ascii="Times New Roman"/>
          <w:b w:val="false"/>
          <w:i w:val="false"/>
          <w:color w:val="000000"/>
          <w:sz w:val="28"/>
        </w:rPr>
        <w:t xml:space="preserve">
      Полутуши говядины подвешивают таким образом, чтобы правые половины находились в одной стороне вагонов от двери, левые половины - в другой, а их внутренние стороны были обращены к торцовым стенам вагона. </w:t>
      </w:r>
      <w:r>
        <w:br/>
      </w:r>
      <w:r>
        <w:rPr>
          <w:rFonts w:ascii="Times New Roman"/>
          <w:b w:val="false"/>
          <w:i w:val="false"/>
          <w:color w:val="000000"/>
          <w:sz w:val="28"/>
        </w:rPr>
        <w:t xml:space="preserve">
      Четвертины говядины и туши баранины подвешивают в два яруса - второй ярус говядины и баранины подвешивают к первому ярусу на веревках. Полутуши или четвертины говядины большого объема подвешивают на крючья в шахматном порядке. </w:t>
      </w:r>
      <w:r>
        <w:br/>
      </w:r>
      <w:r>
        <w:rPr>
          <w:rFonts w:ascii="Times New Roman"/>
          <w:b w:val="false"/>
          <w:i w:val="false"/>
          <w:color w:val="000000"/>
          <w:sz w:val="28"/>
        </w:rPr>
        <w:t xml:space="preserve">
      Свинину, разрубленную на продольные полутуши, и мясо всех прочих животных в зависимости от объема мест подвешивают так же, как говядину и баранину. </w:t>
      </w:r>
      <w:r>
        <w:br/>
      </w:r>
      <w:r>
        <w:rPr>
          <w:rFonts w:ascii="Times New Roman"/>
          <w:b w:val="false"/>
          <w:i w:val="false"/>
          <w:color w:val="000000"/>
          <w:sz w:val="28"/>
        </w:rPr>
        <w:t>
</w:t>
      </w:r>
      <w:r>
        <w:rPr>
          <w:rFonts w:ascii="Times New Roman"/>
          <w:b w:val="false"/>
          <w:i w:val="false"/>
          <w:color w:val="000000"/>
          <w:sz w:val="28"/>
        </w:rPr>
        <w:t xml:space="preserve">
      112. Мясо, предназначенное для промышленной переработки, допускается к перевозке только в мороженом состоянии. Грузоотправитель должен в накладной в графе "Наименование груза" и в документе о качестве дополнительно указать, для какой цели направляется такое мясо. </w:t>
      </w:r>
      <w:r>
        <w:br/>
      </w:r>
      <w:r>
        <w:rPr>
          <w:rFonts w:ascii="Times New Roman"/>
          <w:b w:val="false"/>
          <w:i w:val="false"/>
          <w:color w:val="000000"/>
          <w:sz w:val="28"/>
        </w:rPr>
        <w:t>
</w:t>
      </w:r>
      <w:r>
        <w:rPr>
          <w:rFonts w:ascii="Times New Roman"/>
          <w:b w:val="false"/>
          <w:i w:val="false"/>
          <w:color w:val="000000"/>
          <w:sz w:val="28"/>
        </w:rPr>
        <w:t xml:space="preserve">
      113. Мороженое мясо и печень китов должны предъявляться к перевозке в упакованных блоках с температурой не выше минус 10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xml:space="preserve">
      114. Птица битая должна предъявляться к перевозке в таре: </w:t>
      </w:r>
      <w:r>
        <w:br/>
      </w:r>
      <w:r>
        <w:rPr>
          <w:rFonts w:ascii="Times New Roman"/>
          <w:b w:val="false"/>
          <w:i w:val="false"/>
          <w:color w:val="000000"/>
          <w:sz w:val="28"/>
        </w:rPr>
        <w:t xml:space="preserve">
      в мороженом состоянии - потрошеная и полупотрошеная с температурой в толще мышцы не выше минус 18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в охлажденном состоянии - потрошеная с температурой в толще мышцы от 0 до 4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Дичь всякая перевозится в оперении в замороженном состоянии и в упаковке. </w:t>
      </w:r>
      <w:r>
        <w:br/>
      </w:r>
      <w:r>
        <w:rPr>
          <w:rFonts w:ascii="Times New Roman"/>
          <w:b w:val="false"/>
          <w:i w:val="false"/>
          <w:color w:val="000000"/>
          <w:sz w:val="28"/>
        </w:rPr>
        <w:t xml:space="preserve">
      Битая птица с признаками плесени, ослизнения, запахом закисания, а также с увлажненной поверхностью к перевозке не допускается. </w:t>
      </w:r>
      <w:r>
        <w:br/>
      </w:r>
      <w:r>
        <w:rPr>
          <w:rFonts w:ascii="Times New Roman"/>
          <w:b w:val="false"/>
          <w:i w:val="false"/>
          <w:color w:val="000000"/>
          <w:sz w:val="28"/>
        </w:rPr>
        <w:t>
</w:t>
      </w:r>
      <w:r>
        <w:rPr>
          <w:rFonts w:ascii="Times New Roman"/>
          <w:b w:val="false"/>
          <w:i w:val="false"/>
          <w:color w:val="000000"/>
          <w:sz w:val="28"/>
        </w:rPr>
        <w:t xml:space="preserve">
      115. Тушки кроликов допускаются к перевозке в ящиках, применяемых для упаковки битой птицы, только в мороженом состоянии с температурой в толще мышцы не выше минус 18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Тушки должны быть без шкурок, голов и внутренних органов (за исключением почек) и не иметь следов плесени, ослизнения и увлажнения. </w:t>
      </w:r>
      <w:r>
        <w:br/>
      </w:r>
      <w:r>
        <w:rPr>
          <w:rFonts w:ascii="Times New Roman"/>
          <w:b w:val="false"/>
          <w:i w:val="false"/>
          <w:color w:val="000000"/>
          <w:sz w:val="28"/>
        </w:rPr>
        <w:t>
</w:t>
      </w:r>
      <w:r>
        <w:rPr>
          <w:rFonts w:ascii="Times New Roman"/>
          <w:b w:val="false"/>
          <w:i w:val="false"/>
          <w:color w:val="000000"/>
          <w:sz w:val="28"/>
        </w:rPr>
        <w:t xml:space="preserve">
      116. Субпродукты (головы, языки, мозги, губы, ноги, сердце, легкие, печень, почки, уши, хвосты, желудки) должны предъявляться к перевозке только в мороженом состоянии с температурой в толще ткани не выше минус 18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Субпродукты должны быть свежими, чистыми и без признаков порчи. </w:t>
      </w:r>
      <w:r>
        <w:br/>
      </w:r>
      <w:r>
        <w:rPr>
          <w:rFonts w:ascii="Times New Roman"/>
          <w:b w:val="false"/>
          <w:i w:val="false"/>
          <w:color w:val="000000"/>
          <w:sz w:val="28"/>
        </w:rPr>
        <w:t xml:space="preserve">
      Головы, ноги и уши перевозят только в ошпаренном (или опаленном) виде и без шерстного покрова. </w:t>
      </w:r>
      <w:r>
        <w:br/>
      </w:r>
      <w:r>
        <w:rPr>
          <w:rFonts w:ascii="Times New Roman"/>
          <w:b w:val="false"/>
          <w:i w:val="false"/>
          <w:color w:val="000000"/>
          <w:sz w:val="28"/>
        </w:rPr>
        <w:t xml:space="preserve">
      По разрешению госветнадзора допускается перевозка брикетированных мороженых субпродуктов на корм (скоту) без тары с обязательной застилкой пола и стен на высоту погрузки бумагой. В этом случае грузоотправитель должен указать в накладной в графе "Особые заявления и отметки отправителя" о том, что субпродукты предназначены для корма зверям (скоту). </w:t>
      </w:r>
      <w:r>
        <w:br/>
      </w:r>
      <w:r>
        <w:rPr>
          <w:rFonts w:ascii="Times New Roman"/>
          <w:b w:val="false"/>
          <w:i w:val="false"/>
          <w:color w:val="000000"/>
          <w:sz w:val="28"/>
        </w:rPr>
        <w:t>
</w:t>
      </w:r>
      <w:r>
        <w:rPr>
          <w:rFonts w:ascii="Times New Roman"/>
          <w:b w:val="false"/>
          <w:i w:val="false"/>
          <w:color w:val="000000"/>
          <w:sz w:val="28"/>
        </w:rPr>
        <w:t xml:space="preserve">
      117. Эндокринное сырье (поджелудочная, щитовидная, паращитовидная и другие железы) перевозится в мороженом состоянии в рефрижераторных вагонах. </w:t>
      </w:r>
      <w:r>
        <w:br/>
      </w:r>
      <w:r>
        <w:rPr>
          <w:rFonts w:ascii="Times New Roman"/>
          <w:b w:val="false"/>
          <w:i w:val="false"/>
          <w:color w:val="000000"/>
          <w:sz w:val="28"/>
        </w:rPr>
        <w:t>
</w:t>
      </w:r>
      <w:r>
        <w:rPr>
          <w:rFonts w:ascii="Times New Roman"/>
          <w:b w:val="false"/>
          <w:i w:val="false"/>
          <w:color w:val="000000"/>
          <w:sz w:val="28"/>
        </w:rPr>
        <w:t xml:space="preserve">
      118. Мясокопчености (окорочка, грудинка, корейка и другие изделия) должны предъявляться к перевозке с температурой не выше 4 </w:t>
      </w:r>
      <w:r>
        <w:rPr>
          <w:rFonts w:ascii="Times New Roman"/>
          <w:b w:val="false"/>
          <w:i w:val="false"/>
          <w:color w:val="000000"/>
          <w:vertAlign w:val="superscript"/>
        </w:rPr>
        <w:t xml:space="preserve">о </w:t>
      </w:r>
      <w:r>
        <w:rPr>
          <w:rFonts w:ascii="Times New Roman"/>
          <w:b w:val="false"/>
          <w:i w:val="false"/>
          <w:color w:val="000000"/>
          <w:sz w:val="28"/>
        </w:rPr>
        <w:t xml:space="preserve">С. и иметь хорошо выраженный запах копчения, сухую, чистую, равномерно прокопченную поверхность без выхватов мяса и жира, без бахромок мяса, плесени и остатков волоса. Мясокопчености перевозят в ящиках с просветами. Допускается перевозка копченостей в бочках с заливкой их пищевым топленым жиром. </w:t>
      </w:r>
      <w:r>
        <w:br/>
      </w:r>
      <w:r>
        <w:rPr>
          <w:rFonts w:ascii="Times New Roman"/>
          <w:b w:val="false"/>
          <w:i w:val="false"/>
          <w:color w:val="000000"/>
          <w:sz w:val="28"/>
        </w:rPr>
        <w:t>
</w:t>
      </w:r>
      <w:r>
        <w:rPr>
          <w:rFonts w:ascii="Times New Roman"/>
          <w:b w:val="false"/>
          <w:i w:val="false"/>
          <w:color w:val="000000"/>
          <w:sz w:val="28"/>
        </w:rPr>
        <w:t xml:space="preserve">
      119. Колбасы сырокопченые и полукопченые должны иметь чистую сухую поверхность без повреждения оболочки. Консистенция колбас сырокопченых должна быть твердой, плотной; полукопченых - упругой, плотной. Влажность колбасы указывают в удостоверении о качестве или сертификате, и она не должна быть выше установленной стандартом. Колбасы полукопченые при погрузке должны иметь температуру не выше 4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xml:space="preserve">
      120. Предъявляемый к перевозке шпик должен иметь: </w:t>
      </w:r>
      <w:r>
        <w:br/>
      </w:r>
      <w:r>
        <w:rPr>
          <w:rFonts w:ascii="Times New Roman"/>
          <w:b w:val="false"/>
          <w:i w:val="false"/>
          <w:color w:val="000000"/>
          <w:sz w:val="28"/>
        </w:rPr>
        <w:t xml:space="preserve">
      цвет - белый и белый с розовым оттенком без пожелтения, потемнения или каких-либо других оттенков; </w:t>
      </w:r>
      <w:r>
        <w:br/>
      </w:r>
      <w:r>
        <w:rPr>
          <w:rFonts w:ascii="Times New Roman"/>
          <w:b w:val="false"/>
          <w:i w:val="false"/>
          <w:color w:val="000000"/>
          <w:sz w:val="28"/>
        </w:rPr>
        <w:t xml:space="preserve">
      консистенцию - плотную, немаслянистую и невяжущую; </w:t>
      </w:r>
      <w:r>
        <w:br/>
      </w:r>
      <w:r>
        <w:rPr>
          <w:rFonts w:ascii="Times New Roman"/>
          <w:b w:val="false"/>
          <w:i w:val="false"/>
          <w:color w:val="000000"/>
          <w:sz w:val="28"/>
        </w:rPr>
        <w:t xml:space="preserve">
      запах и вкус - свойственные свежему, соленому или соленокопченому шпику без осаливания и других каких-либо посторонних привкусов и запахов. </w:t>
      </w:r>
      <w:r>
        <w:br/>
      </w:r>
      <w:r>
        <w:rPr>
          <w:rFonts w:ascii="Times New Roman"/>
          <w:b w:val="false"/>
          <w:i w:val="false"/>
          <w:color w:val="000000"/>
          <w:sz w:val="28"/>
        </w:rPr>
        <w:t xml:space="preserve">
      Шпик, бекон и колбасы перевозят в упаковке. </w:t>
      </w:r>
      <w:r>
        <w:br/>
      </w:r>
      <w:r>
        <w:rPr>
          <w:rFonts w:ascii="Times New Roman"/>
          <w:b w:val="false"/>
          <w:i w:val="false"/>
          <w:color w:val="000000"/>
          <w:sz w:val="28"/>
        </w:rPr>
        <w:t>
</w:t>
      </w:r>
      <w:r>
        <w:rPr>
          <w:rFonts w:ascii="Times New Roman"/>
          <w:b w:val="false"/>
          <w:i w:val="false"/>
          <w:color w:val="000000"/>
          <w:sz w:val="28"/>
        </w:rPr>
        <w:t xml:space="preserve">
      121. Жиры животные топленые пищевые (говяжьи, бараньи, свиные и костные) перевозят в деревянных бочках, в жестяных и стеклянных банках, завернутых в жиронепроницаемую бумагу и упакованных в ящики. Жиры животные топленые пищевые в момент отгрузки должны иметь температуру не выше 4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xml:space="preserve">
      122. Солонина из говядины, баранины и языки соленые должны предъявляться к перевозке в бочках, залитые доверху рассолом. Солонина со сроком засола менее 10 суток к перевозке не допускается. Дата засола указывается в удостоверении о качестве. </w:t>
      </w:r>
      <w:r>
        <w:br/>
      </w:r>
      <w:r>
        <w:rPr>
          <w:rFonts w:ascii="Times New Roman"/>
          <w:b w:val="false"/>
          <w:i w:val="false"/>
          <w:color w:val="000000"/>
          <w:sz w:val="28"/>
        </w:rPr>
        <w:t>
</w:t>
      </w:r>
      <w:r>
        <w:rPr>
          <w:rFonts w:ascii="Times New Roman"/>
          <w:b w:val="false"/>
          <w:i w:val="false"/>
          <w:color w:val="000000"/>
          <w:sz w:val="28"/>
        </w:rPr>
        <w:t xml:space="preserve">
      123. Кровь консервированная перевозится в железных или деревянных бочках, заполненных приблизительно на 4/5 их объема. </w:t>
      </w:r>
      <w:r>
        <w:br/>
      </w:r>
      <w:r>
        <w:rPr>
          <w:rFonts w:ascii="Times New Roman"/>
          <w:b w:val="false"/>
          <w:i w:val="false"/>
          <w:color w:val="000000"/>
          <w:sz w:val="28"/>
        </w:rPr>
        <w:t>
</w:t>
      </w:r>
      <w:r>
        <w:rPr>
          <w:rFonts w:ascii="Times New Roman"/>
          <w:b w:val="false"/>
          <w:i w:val="false"/>
          <w:color w:val="000000"/>
          <w:sz w:val="28"/>
        </w:rPr>
        <w:t xml:space="preserve">
      124. Молоко и молочные продукты перевозят в изотермических вагонах, а молоко также и в молочных цистернах. </w:t>
      </w:r>
      <w:r>
        <w:br/>
      </w:r>
      <w:r>
        <w:rPr>
          <w:rFonts w:ascii="Times New Roman"/>
          <w:b w:val="false"/>
          <w:i w:val="false"/>
          <w:color w:val="000000"/>
          <w:sz w:val="28"/>
        </w:rPr>
        <w:t>
</w:t>
      </w:r>
      <w:r>
        <w:rPr>
          <w:rFonts w:ascii="Times New Roman"/>
          <w:b w:val="false"/>
          <w:i w:val="false"/>
          <w:color w:val="000000"/>
          <w:sz w:val="28"/>
        </w:rPr>
        <w:t xml:space="preserve">
      125. Яйца куриные пищевые (неохлажденные) упаковываются в ящики с прокладкой между рядами стружки, тисненного или гофрированного картона. </w:t>
      </w:r>
      <w:r>
        <w:br/>
      </w:r>
      <w:r>
        <w:rPr>
          <w:rFonts w:ascii="Times New Roman"/>
          <w:b w:val="false"/>
          <w:i w:val="false"/>
          <w:color w:val="000000"/>
          <w:sz w:val="28"/>
        </w:rPr>
        <w:t xml:space="preserve">
      Яичные продукты (яичный меланж, желток и белок) перевозятся в герметически запаянных банках из белой жести, уложенных в плотные ящики. Яичные продукты при погрузке должны иметь температуру не выше 6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xml:space="preserve">
      126. Пчел перевозят в ульях или фанерных пакетах в сопровождении проводников грузоотправителя только в летний или переходный период. </w:t>
      </w:r>
      <w:r>
        <w:br/>
      </w:r>
      <w:r>
        <w:rPr>
          <w:rFonts w:ascii="Times New Roman"/>
          <w:b w:val="false"/>
          <w:i w:val="false"/>
          <w:color w:val="000000"/>
          <w:sz w:val="28"/>
        </w:rPr>
        <w:t xml:space="preserve">
      При перевозке в вагонах пакеты и улья устанавливают в несколько ярусов так, чтобы вентиляционные отверстия не были загорожены и между рядами был проход для проводников. Для устойчивости пакеты или улья скрепляют досками на гвоздях, а крайние ряды у прохода закрепляют вертикальными брусьями. </w:t>
      </w:r>
      <w:r>
        <w:br/>
      </w:r>
      <w:r>
        <w:rPr>
          <w:rFonts w:ascii="Times New Roman"/>
          <w:b w:val="false"/>
          <w:i w:val="false"/>
          <w:color w:val="000000"/>
          <w:sz w:val="28"/>
        </w:rPr>
        <w:t>
</w:t>
      </w:r>
      <w:r>
        <w:rPr>
          <w:rFonts w:ascii="Times New Roman"/>
          <w:b w:val="false"/>
          <w:i w:val="false"/>
          <w:color w:val="000000"/>
          <w:sz w:val="28"/>
        </w:rPr>
        <w:t xml:space="preserve">
      127. Грузоотправители должны перевозку мяса и субпродуктов и указанные назначения планировать только в рефрижераторных вагонах и обеспечить своевременную загрузку рефрижераторных поездов и секций. </w:t>
      </w:r>
    </w:p>
    <w:bookmarkEnd w:id="31"/>
    <w:bookmarkStart w:name="z19" w:id="32"/>
    <w:p>
      <w:pPr>
        <w:spacing w:after="0"/>
        <w:ind w:left="0"/>
        <w:jc w:val="left"/>
      </w:pPr>
      <w:r>
        <w:rPr>
          <w:rFonts w:ascii="Times New Roman"/>
          <w:b/>
          <w:i w:val="false"/>
          <w:color w:val="000000"/>
        </w:rPr>
        <w:t xml:space="preserve"> 
14. Перевозка подконтрольных ветеринарной службе грузов </w:t>
      </w:r>
      <w:r>
        <w:br/>
      </w:r>
      <w:r>
        <w:rPr>
          <w:rFonts w:ascii="Times New Roman"/>
          <w:b/>
          <w:i w:val="false"/>
          <w:color w:val="000000"/>
        </w:rPr>
        <w:t xml:space="preserve">
в багаже пассажиров и почтовых отправлениях </w:t>
      </w:r>
    </w:p>
    <w:bookmarkEnd w:id="32"/>
    <w:bookmarkStart w:name="z149" w:id="33"/>
    <w:p>
      <w:pPr>
        <w:spacing w:after="0"/>
        <w:ind w:left="0"/>
        <w:jc w:val="both"/>
      </w:pPr>
      <w:r>
        <w:rPr>
          <w:rFonts w:ascii="Times New Roman"/>
          <w:b w:val="false"/>
          <w:i w:val="false"/>
          <w:color w:val="000000"/>
          <w:sz w:val="28"/>
        </w:rPr>
        <w:t xml:space="preserve">
      128. Подконтрольные госветнадзору грузы к перевозке багажными и почтовыми отправлениями принимаются при предъявлении ветеринарных документов, выдаваемых государственным ветеринарным инспектором соответствующих территориальных подразделений уполномоченного государственного органа в области ветеринарии (в пределах стран СНГ с предъявлением ветеринарного свидетельства, в другие страны - ветеринарного сертификата). </w:t>
      </w:r>
      <w:r>
        <w:br/>
      </w:r>
      <w:r>
        <w:rPr>
          <w:rFonts w:ascii="Times New Roman"/>
          <w:b w:val="false"/>
          <w:i w:val="false"/>
          <w:color w:val="000000"/>
          <w:sz w:val="28"/>
        </w:rPr>
        <w:t>
</w:t>
      </w:r>
      <w:r>
        <w:rPr>
          <w:rFonts w:ascii="Times New Roman"/>
          <w:b w:val="false"/>
          <w:i w:val="false"/>
          <w:color w:val="000000"/>
          <w:sz w:val="28"/>
        </w:rPr>
        <w:t xml:space="preserve">
      129. Продукты животного происхождения к перевозке багажными и почтовыми отправлениями должны быть подготовлены и упакованы: </w:t>
      </w:r>
      <w:r>
        <w:br/>
      </w:r>
      <w:r>
        <w:rPr>
          <w:rFonts w:ascii="Times New Roman"/>
          <w:b w:val="false"/>
          <w:i w:val="false"/>
          <w:color w:val="000000"/>
          <w:sz w:val="28"/>
        </w:rPr>
        <w:t xml:space="preserve">
      1) сырое мясо, битая птица, копчености, полуфабрикаты из мяса упаковываются отдельно от других грузов и в твердую или плотную мягкую непроницаемую тару. Битая птица принимается к отправке в выпотрошенном или полупотрошенном виде; </w:t>
      </w:r>
      <w:r>
        <w:br/>
      </w:r>
      <w:r>
        <w:rPr>
          <w:rFonts w:ascii="Times New Roman"/>
          <w:b w:val="false"/>
          <w:i w:val="false"/>
          <w:color w:val="000000"/>
          <w:sz w:val="28"/>
        </w:rPr>
        <w:t xml:space="preserve">
      2) сырые яйца - в твердой непроницаемой таре; </w:t>
      </w:r>
      <w:r>
        <w:br/>
      </w:r>
      <w:r>
        <w:rPr>
          <w:rFonts w:ascii="Times New Roman"/>
          <w:b w:val="false"/>
          <w:i w:val="false"/>
          <w:color w:val="000000"/>
          <w:sz w:val="28"/>
        </w:rPr>
        <w:t xml:space="preserve">
      3) рыба, икра, раки для разведения - в обычной таре, применяемой для посылок и багажа; </w:t>
      </w:r>
      <w:r>
        <w:br/>
      </w:r>
      <w:r>
        <w:rPr>
          <w:rFonts w:ascii="Times New Roman"/>
          <w:b w:val="false"/>
          <w:i w:val="false"/>
          <w:color w:val="000000"/>
          <w:sz w:val="28"/>
        </w:rPr>
        <w:t xml:space="preserve">
      4) кожа, пушнина, меха, шерсть, щетина, волос, кости, кишки, желудки - в твердой или мягкой непроницаемой таре. </w:t>
      </w:r>
      <w:r>
        <w:br/>
      </w:r>
      <w:r>
        <w:rPr>
          <w:rFonts w:ascii="Times New Roman"/>
          <w:b w:val="false"/>
          <w:i w:val="false"/>
          <w:color w:val="000000"/>
          <w:sz w:val="28"/>
        </w:rPr>
        <w:t>
</w:t>
      </w:r>
      <w:r>
        <w:rPr>
          <w:rFonts w:ascii="Times New Roman"/>
          <w:b w:val="false"/>
          <w:i w:val="false"/>
          <w:color w:val="000000"/>
          <w:sz w:val="28"/>
        </w:rPr>
        <w:t xml:space="preserve">
      130. Ветеринарный досмотр подконтрольных грузов, поступивших в Республику Казахстан международными посылками и багажом осуществляется в местах международного обмена: почтамтах, аэро-, морских портах, железнодорожных станциях, автомобильных пунктах пропуска на государственной границе Республики Казахстан - ветеринарными инспекторами зональных подразделений госветнадзора на границе и транспорте, а в местах, где они отсутствуют, ветеринарными инспекторами территориальных подразделений госветнадзора. </w:t>
      </w:r>
      <w:r>
        <w:br/>
      </w:r>
      <w:r>
        <w:rPr>
          <w:rFonts w:ascii="Times New Roman"/>
          <w:b w:val="false"/>
          <w:i w:val="false"/>
          <w:color w:val="000000"/>
          <w:sz w:val="28"/>
        </w:rPr>
        <w:t>
</w:t>
      </w:r>
      <w:r>
        <w:rPr>
          <w:rFonts w:ascii="Times New Roman"/>
          <w:b w:val="false"/>
          <w:i w:val="false"/>
          <w:color w:val="000000"/>
          <w:sz w:val="28"/>
        </w:rPr>
        <w:t xml:space="preserve">
      131. Посылки и багаж с подконтрольными ветеринарной службе грузами, поступающие из государств СНГ должны сопровождаться ветеринарным свидетельством, из других стран - ветеринарным сертификатом. </w:t>
      </w:r>
      <w:r>
        <w:br/>
      </w:r>
      <w:r>
        <w:rPr>
          <w:rFonts w:ascii="Times New Roman"/>
          <w:b w:val="false"/>
          <w:i w:val="false"/>
          <w:color w:val="000000"/>
          <w:sz w:val="28"/>
        </w:rPr>
        <w:t>
</w:t>
      </w:r>
      <w:r>
        <w:rPr>
          <w:rFonts w:ascii="Times New Roman"/>
          <w:b w:val="false"/>
          <w:i w:val="false"/>
          <w:color w:val="000000"/>
          <w:sz w:val="28"/>
        </w:rPr>
        <w:t xml:space="preserve">
      132. Таможенные органы при поступлении подконтрольных ветнадзору грузов из-за границы в ручной клади и багаже пассажиров ставят в известность сотрудника пограничного ветеринарного контрольного поста, а в международных почтовых отправлениях на всех экземплярах таможенной декларации и в перечне делают отметку "Предъявлять ветнадзору". </w:t>
      </w:r>
    </w:p>
    <w:bookmarkEnd w:id="33"/>
    <w:bookmarkStart w:name="z20" w:id="34"/>
    <w:p>
      <w:pPr>
        <w:spacing w:after="0"/>
        <w:ind w:left="0"/>
        <w:jc w:val="left"/>
      </w:pPr>
      <w:r>
        <w:rPr>
          <w:rFonts w:ascii="Times New Roman"/>
          <w:b/>
          <w:i w:val="false"/>
          <w:color w:val="000000"/>
        </w:rPr>
        <w:t xml:space="preserve"> 
15. Контроль за соблюдением ветеринарно-санитарных </w:t>
      </w:r>
      <w:r>
        <w:br/>
      </w:r>
      <w:r>
        <w:rPr>
          <w:rFonts w:ascii="Times New Roman"/>
          <w:b/>
          <w:i w:val="false"/>
          <w:color w:val="000000"/>
        </w:rPr>
        <w:t xml:space="preserve">
правил перевозок </w:t>
      </w:r>
    </w:p>
    <w:bookmarkEnd w:id="34"/>
    <w:bookmarkStart w:name="z154" w:id="35"/>
    <w:p>
      <w:pPr>
        <w:spacing w:after="0"/>
        <w:ind w:left="0"/>
        <w:jc w:val="both"/>
      </w:pPr>
      <w:r>
        <w:rPr>
          <w:rFonts w:ascii="Times New Roman"/>
          <w:b w:val="false"/>
          <w:i w:val="false"/>
          <w:color w:val="000000"/>
          <w:sz w:val="28"/>
        </w:rPr>
        <w:t xml:space="preserve">
      133. Контроль за соблюдением требований настоящих правил осуществляют госветинспектора зональных подразделений госветнадзора на границе и транспорте, при их отсутствии - ветинспектора территориальных органов госветнадзора по месту погрузки, выгрузки и, при необходимости, маршруту следования подконтрольного груза. </w:t>
      </w:r>
      <w:r>
        <w:br/>
      </w:r>
      <w:r>
        <w:rPr>
          <w:rFonts w:ascii="Times New Roman"/>
          <w:b w:val="false"/>
          <w:i w:val="false"/>
          <w:color w:val="000000"/>
          <w:sz w:val="28"/>
        </w:rPr>
        <w:t>
</w:t>
      </w:r>
      <w:r>
        <w:rPr>
          <w:rFonts w:ascii="Times New Roman"/>
          <w:b w:val="false"/>
          <w:i w:val="false"/>
          <w:color w:val="000000"/>
          <w:sz w:val="28"/>
        </w:rPr>
        <w:t xml:space="preserve">
      134. Виновные в нарушении ветеринарно-санитарных требований перевозки подконтрольных грузов, предусмотренных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10 июля 2002 года "О ветеринарии", несут ответственность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rPr>
          <w:rFonts w:ascii="Times New Roman"/>
          <w:b w:val="false"/>
          <w:i w:val="false"/>
          <w:color w:val="000000"/>
          <w:sz w:val="28"/>
        </w:rPr>
        <w:t xml:space="preserve">. </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