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7bb9" w14:textId="9997b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порядке осуществления государственного пожарного надзора и организации тушения пожаров Государственной противопожарной службой Агентства Республики Казахстан по чрезвычайным ситуациям на объектах Министерства внутренних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чрезвычайным ситуациям от 14 апреля 2003 года N 251 и Министра внутренних дел Республики Казахстан от 8 мая 2003 года N 258. Зарегистрирован в Министерстве юстиции Республики Казахстан 13 июня 2003 года N 2361. Утратил силу - совместным приказом И.о.Министра по чрезвычайным ситуациям РК от 25.07.2005г. N 42 и Министра внутренних дел РК 1.08.2005г. N 461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Извлечение из совместного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И.о.Министра по чрезвычайным ситуациям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от 25.07.2005г. N 42 и Министра внутренних дел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1.08.2005г. N 461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целях приведения нормативных актов в соответствие с действующим законодательством Республики Казахстан ПРИКАЗЫВАЕМ: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некоторые совместные приказы органов внутренних дел и по чрезвычайным ситуациям согласно приложению к настоящему приказу...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3. Настоящий приказ вводится в действие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внутренних дел РК          И.о.Министра по чрезвычайным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ситуациям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совместному приказу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внутренних дел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1.08.2005г. N 461 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и.о.Министра по чрезвычайным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ситуациям РК от 25.07.2005г. N 42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Перечень утративших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некоторых совместных приказов органов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внутренних дел и по чрезвычайным ситуациям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3. Совместный приказ Председателя Агентства Республики Казахстан по чрезвычайным ситуациям от 14 апреля 2003 года N 251 и Министра внутренних дел Республики Казахстан от 8 мая 2003 года N 258 "Об утверждении Инструкции о порядке осуществления государственного пожарного надзора и организации тушения пожаров Государственной противопожарной службой Агентства Республики Казахстан по чрезвычайным ситуациям на объектах Министерства внутренних дел Республики Казахстан"...".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основании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22 ноября 1996 года N 48-I "О пожарной безопасности", а также в целях обеспечения эффективности взаимодействия органов внутренних дел и подразделений Государственной противопожарной службы Агентства Республики Казахстан по чрезвычайным ситуациям при предупреждении и ликвидации пожаров на объектах Министерства внутренних дел Республики Казахстан приказываем: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и ввести в действие Инструкцию о порядке осуществления государственного пожарного надзора и организации тушения пожаров Государственной противопожарной службой Агентства Республики Казахстан по чрезвычайным ситуациям на объектах Министерства внутренних дел Республики Казахстан (прилагается).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Настоящий совместный приказ ввести в действие со дня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Председатель                     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Агентства Республики Казахстан        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  по чрезвычайным ситуациям   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совместным приказом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чрезвычайным ситуациям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2003 г. N 251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Министерства внутренних дел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мая 2003 г. N 258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порядке осуществления государственного пожарного надзора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организации тушения пожаров Государственной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противопожарной службой Агентства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чрезвычайным ситуациям на объектах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Министерства внутренних дел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Настоящая Инструкция определяет порядок и основные направления взаимодействия органов внутренних дел и подразделений Государственной противопожарной службы Агентства Республики Казахстан по чрезвычайным ситуациям (далее - АЧС РК) в области предупреждения и тушения пожаров.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Функции ведомственного пожарного надзора на объектах Министерства внутренних дел Республики Казахстан (далее - МВД РК), ввиду их специфических особенностей, осуществляет противопожарная служба МВД РК.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Объекты МВД РК могут быть обследованы сотрудниками Государственной противопожарной службы АЧС РК по просьбе руководства МВД РК. Допуск представителей этой службы на объекты МВД РК с учетом режимных требований осуществляется при наличии допуска к государственным секретам и в установленном законодательством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По результатам пожарно-технических обследований объектов МВД РК руководители Государственной противопожарной службы областей, городов Астаны и Алматы дают руководителям объектов предписания для устранения нарушений норм и правил пожарной безопасности. Руководители объектов МВД РК несут персональную ответственность за обеспечение пожарной безопасности и обязаны принимать исчерпывающие меры по выполнению предложенных противопожарных мероприятий в полном объеме и в установленные сроки.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5. Тушение пожаров на объектах МВД РК осуществляется подразделениями Государственной противопожарной службы АЧС РК. Руководство МВД РК по согласованию с Государственной противопожарной службой АЧС РК определяет перечень объектов, на которых осуществляется тушение пожаров подразделениями этой службы и порядок их допуска.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6. Руководителям Государственной противопожарной службы областей, городов Астаны и Алматы, в районе выезда которых находятся объекты МВД РК, начальствующему составу дежурных служб пожаротушения Государственной противопожарной службы областей, городов Астаны и Алматы предоставляется право в установленном пунктом 3 настоящей Инструкции порядке предварительного ознакомления с пожарно-техническими характеристиками объектов. Указанные лица и подразделения могут участвовать в пожарно-тактических учениях на этих объектах.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Разработка оперативных планов и карточек пожаротушения, их хранение и практическая отработка устанавливаются руководителями Государственной противопожарной службы областей, городов Астаны и Алматы совместно с руководителями объектов МВД РК.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7. Государственная противопожарная служба областей, городов Астаны и Алматы по просьбе руководителей объектов МВД РК оказывает необходимую помощь в обучении сотрудников этих объектов правилам пожарной безопасности, а также дает консультации по вопросам, связанным с обеспечением пожарной безопасности.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8. Возникающие разногласия по применению настоящей Инструкции разрешаются руководителями Государственной противопожарной службы областей, городов Астаны и Алматы и руководителями объектов МВД РК.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отсутствии единого мнения по возникшим разногласиям решения принимаются Департаментом Государственной противопожарной службы АЧС РК и Департаментом тыла МВД РК.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