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67055" w14:textId="01670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финансировании избирательных мероприятий в ходе очередных выборов депутатов маслихатов 2003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Председателя Центральной избирательной комиссии Республики Казахстан от 1 августа 2003 года N 81/102. Зарегистрирован в Министерстве юстиции Республики Казахстан 4 августа 2003 года N 2422. Утратило силу - постановлением Центральной избирательной комиссии Республики Казахстан от 27 июня 2007 года N 91/183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 постановления Центральной избирательной комиссии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Республики Казахстан от 27 июня 2007 года N 91/183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В соответствии со статьей 12 Конституционного закона Республики Казахстан от 28 сентября 1995 года "О выборах в Республике Казахстан" Центральная избирательная комиссия Республики Казахстан ПОСТАНОВЛЯЕТ: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утратившими силу некоторые постановления Центральной избирательной комиссии Республики Казахстан согласно приложению.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Перечень утративших силу постановлений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Центральной избирательной комиссии Республики Казахстан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3. Постановление Центральной избирательной комиссии Республики Казахстан от 1 августа 2003 года N 81/102 "О финансировании избирательных мероприятий в ходе очередных выборов депутатов маслихатов 2003 года" (зарегистрировано в реестре Государственной регистрации нормативных правовых актов 4 августа 2003 года за N 2422).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______________________________________________________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статьями 12 </w:t>
      </w:r>
      <w:r>
        <w:rPr>
          <w:rFonts w:ascii="Times New Roman"/>
          <w:b w:val="false"/>
          <w:i w:val="false"/>
          <w:color w:val="000000"/>
          <w:sz w:val="28"/>
        </w:rPr>
        <w:t>
 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35 Конституционного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выборах в Республике Казахстан" Центральная избирательная комиссия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Производить членам избирательных комиссий, освобожденным от основной работы, выплату средней заработной платы, а также доплату за сверхурочные работы, работы в праздничные и выходные дни, за счет средств, выделенных на проведение выборов.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Членам избирательных комиссий, не освобожденным от основной работы, кроме граждан, являющихся государственными служащими, производить доплату за сверхурочные работы, работы в праздничные и выходные дни, за счет средств, выделенных на проведение выборов.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Доплаты за сверхурочные работы, работы в праздничные и выходные дни производить в соответствии с трудовым законодательством.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Членов избирательных комиссий, кроме членов, являющихся государственными служащими, находящихся в трудовом отпуске, а также являющихся пенсионерами и безработными для работы в избирательных комиссиях привлекать на основе трудовых соглашений с выплатой заработной платы в пределах нормативов, установленных для обеспечения работы соответствующих избирательных комиссий.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Разрешить избирательным комиссиям оплачивать выступления кандидатов в депутаты в средствах массовой информации, независимо от форм собственности, в пределах и из средств выделенных на оплату однократного пятнадцатиминутного выступления по государственному телевидению, однократному десятиминутному выступлению по государственному радио, а также публикации двух статей в государственных органах печати.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нежелания кандидата в депутаты воспользоваться вышеперечисленными формами агитации, по его письменному заявлению, окружная избирательная комиссия вправе разрешить использовать предусмотренные на эти цели средства для издания плакатов, листовок, лозунгов и иных агитационных печатных материалов.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Территориальным избирательным комиссиям, исходя из конкретных условий и в зависимости от численности избирателей на избирательных участках, устанавливать дифференцированные нормы расходов для участковых избирательных комиссий, в пределах общей сметы расходов.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Перераспределение средств между спецификами экономической классификации расходов, после утверждения сводной сметы, производится Центральной избирательной комиссией по разрешению Министерства финансов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Производить оплату стоимости аренды помещений избирательными комиссиями в пределах установленной сметы расходов.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Выделенные средства избирательным комиссиям на телефонную и факсимильную связь использовать на возмещение расходов по абонентской плате и услугам междугородней связи.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Оплату расходов по установке и снятию точек телефонной связи, другим техническим услугам производить с согласия Центральной избирательной комиссии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вступает в силу с момента его государственной регистрации Министерством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