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35e4" w14:textId="06e3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пункта 2 статьи 24 Закона Республики Казахстан "О пенсионном обеспечении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августа 2003 года N 290. Зарегистрировано в Министерстве юстиции Республики Казахстан 2 сентября 2003 г. N 2466. Утратило силу - постановлением Правления Агентства Республики Казахстан по регулированию и надзору финансового рынка и финансовых организаций от 30 апреля 2007 года N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30 апреля 2007 года N 116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совершенствования нормативных правовых актов, регулирующих деятельность накопительных пенсионных фондов,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постановление Правления Национального Банка Республики Казахстан от 4 августа 2003 года N 290 "О реализации пункта 2 статьи 24 Закона Республики Казахстан "О пенсионном обеспечении в Республике Казахстан" (зарегистрированное в Реестре государственной регистрации нормативно правовых актов под N 2466).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сведения о перечисленных обязательных пенсионных взносах представляются агентами накопительным пенсионным фондам по форме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Республике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к постановлению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 "О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пункта 2 статьи 24 Закона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 "О пенсионном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обеспечении в Республике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"4" августа 2003 г. N 290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 ПЕРЕЧИСЛЕННЫХ ОБЯЗАТЕЛЬНЫХ ПЕНСИОННЫХ ВЗНОСАХ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за _____________________ квартал 200_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Полное наименование                 Наименование накопительного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агента:___________________          пенсионного фонда_____________________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Регистрационный номер               Регистрационный номер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налогоплательщика:________          налогоплательщика_____________________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Почтовый адрес                      Почтовый адрес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агента:___________________          накопительного пенсионного фонда______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Банковские реквизиты агента:        Банковские реквизиты накопительного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 пенсионного фонда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банка: ________        Наименование банка накопительного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 пенсионного фонда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идентифика-          Индивидуальный идентифика-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ционный код: _______________        ционный код: _________________________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Банковский идентифика-              Банковский идентифика-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ционный код:________________        ционный код: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Номер  |                   Данные вкладчика (получателя)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 Фамилия |  Имя  |  Отчество  |   Дата    |    Социальный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|         |       |            | рождения  | Индивидуальный код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________|_________|_______|____________|___________|____________________|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________|_________|_______|____________|___________|____________________|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Информация о платежном поручении     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платеж- |Дата платеж-  | Дата исполне-|Общая сумма|Сумма взноса,|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поручения|ного поручения| ния поручения|платежного |перечисленная|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 |              |поручения  |вкладчику в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 |              |           |платежном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|              |              |           |поручении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______________|______________|______________|___________|_____________|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______________|______________|______________|___________|_____________|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____________________________(фамилия,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