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eb8a" w14:textId="bb2e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стажерах нотариусов и признании утратившими силу
некоторых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августа 2003 года N 169. Зарегистрирован в Министерстве юстиции Республики Казахстан 2 сентября 2003 года N 2468. Утратил силу приказом Министра юстиции Республики Казахстан от 31 января 2012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31.01.2012 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нотариате" приказываю: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стажерах нотариусов.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нормативные правовые акты: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стажерах нотариусов, утвержденное Министром юстиции Республики Казахстан 8 января 1998 года за N 3 (зарегистрированное в Министерстве юстиции за N 425, опубликованное 30 ноября 1998 года в Бюллетене нормативных правовых актов центральных исполнительных и иных государственных органов Республики Казахстан N 8);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28 мая 1999 года N 39 "О внесении изменений в Положение о стажерах нотариусов, утвержденное Министром юстиции Республики Казахстан 8 января 1998 года" (зарегистрированный в Министерстве юстиции за N 804);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4 октября 2000 года N 78 "О внесении изменений и дополнений в некоторые приказы Министра юстиции Республики Казахстан"(зарегистрированный в Министерстве юстиции за N 1280, опубликованный в декабре 2000 года в Бюллетене нормативных правовых актов центральных исполнительных и иных государственных органов Республики Казахстан N 12).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"Об утверждении Положения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стажерах нотариусов"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169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стажерах нотариусов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"территориального органа", "территориальным органом", "территориальный орган", "территориальному органу", заменены словами "департамента", "департаментом", "департамент", "департаменту" в соответствии с приказом Министра юстиции РК от 20.04.2010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разработано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нотариате" и определяет порядок, условия и сроки прохождения стажировки стажерами нотариусов.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нотариате" стажерами нотариуса могут быть граждане Республики Казахстан, имеющие высшее юридическое образование и прошедшие аттестацию в аттестационной комиссии юстиции.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Стажеры проходят стажировку у нотариусов, занимающихся частной практикой, или у государственных нотариусов на основании договора о стажировке.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 с изменениями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Продолжительность стажировки не может быть менее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стаж работы по юридической специальности не менее двух лет, срок стажировки может быть сокращен совместным решением департамента юстиции и нотариальной палаты. Продолжительность стажировки не может быть менее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стажировки сокращается на основании ходатайства руководителя стажировки с учетом стажа, опыта работы и профессиональных качеств стажера, а также по результатам собеседования с ним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ходатайства руководителя стажировки срок стажировки может быть продлен начальником департамента юстиции или председателем территориальной нотариальной палаты в связи с болезнью стажера или руководителя стажировки, а также в связи с некачественным освоением стажера программы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отвечающие требованиям пункта 2 настоящего Положения и изъявившие желание пройти стажировку для получения лицензии на право занятия нотариальной деятельностью, с заявлением о заключении договора о прохождении стажировки и назначении руководителя стажировки обращаются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департамента юстиции - в случае, если лицо пожелало пройти стажировку у государственного нотариуса;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председателю территориальной нотариальной палаты - в случае, если лицо пожелало пройти стажировку у частного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заявлению должны быть приложены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удостоверения личности либо паспорта гражданина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засвидетельствованная копия решения Аттестационной комиссии юстиции о прохождении аттестации на право занятия нотариальной деятельностью либо документ, подтверждающий освобождение от прохождения указанной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изъявившее желание пройти стажировку может дополнительно представить документы, подтверждающие наличие стажа, опыта работы и профессиональных качеств.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Лицо, изъявившее желание пройти стажировку заключает договор о прохождении стажировки с департаментом юстиции или территориальной нотариальной палатой по истечении десяти дней со дня подачи документов, указанных в пункте 6 настоящего Положения.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новой редакции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договоре о прохождении стажировки должны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прохождения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и сроки прохождения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рабочего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размер, условия и сроки оплаты за прохождение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оплаты за стажировку у государственного или частного нотариуса не может быть менее трех и более десятикратного месячного расчетного показателя, установленного на день произведения расчета, за каждый месяц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могут быть предусмотрены другие условия, не противоречащие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 - приказом Министра юстиции Республики Казахстан от 7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Стажировка проводится под руководством нотариуса, определяемого департаментом юстиции или территориальной нотариальной палатой.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руководитель стажера должен иметь следующие профессиональные 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и стаж нотариальной деятельности не менее пяти 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безупречность осуществления профессиональной деятельности за последние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Стажировку у одного и того же нотариуса могут проходить не более двух стажеров одновременно.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приостановления, прекращения действия лицензии, снятия с учетной регистрации частного нотариуса, а также длительного отсутствия нотариуса по уважительным причинам департамент юстиции или нотариальная палата в течение срока стажировки принимает решение о назначении другого руководителя стажировки, соответствующего требованиям, предусмотренным в пункте 9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в редакции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приказа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Прохождение стажировки осуществляется по единой программе, утверждаемой соответственно решением департамента юстиции или территориальной нотариальной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Она является обязательной для всех стажеров.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должна содержать перечень мероприятий, направленных на приобретение стажером практических навыков по совершению нотариальных действий и организации работы нотариуса, включая изучение профессиональных и этических норм поведения нотариуса, посещение семинарских занятий, организуемых для нотариусов или специально для стажеров.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срока стажировки не освобождает стажера от обязанности освоить программу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стажировки, назначенный в установленном настоящим Положением порядке, разрабатывает индивидуальный план стажировки на основании утвержденной программы, с учетом уровня профессиональной подготовленности стажера для занятия нотариальной деятельностью и представляет для утверждения соответственно начальнику департамента юстиции или председателю территориальной нотариальной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 прохождения стажировки стажер под руководством руководителя стажировки изучает: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приема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приема, регистрации и учета поступающей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входящей и исходящей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номенклатуры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книг, журналов учета и нарядов;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нотариально удостоверенных документов к хранению в архиве;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дел и подготовку их к последующему хранению;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документов постоянного и 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Стажер должен присутствовать при совершении нотариальных действий и по указанию руководителя стажировки готовить проекты следующих нотариальных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праве на наследство по закону;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праве на наследство по завещанию;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о назначении доверительного управляющего наследством;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праве собственности на долю в общем имуществе супругов и иных лиц, имеющих имущество на праве общей совместной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факте нахождения гражданина в живых;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факте нахождения гражданина в определенном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об отчуждении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об отчуждении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ренты;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 предоставлении имущества в безвозмездное пользование либо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 порядке пользования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о разделе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брачного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алиментного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доверенности на распоряжение всем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доверенности на отчуждение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доверенности на дарение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Стажер самостоятельно должен изучить законодательные и иные нормативные правовые акты, регулирующие деятельность нотариата, а также освоить Кодекс чести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Стажер представляет проекты документов на рассмотрение руководителя стажировки, который совместно с ним их анализирует, решает, правильно ли они оформлены.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окончании стажировки стажером готовится итоговый отчет, который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месте, сроках и порядке прохождения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выполненных работ по плану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приобретенные навыки практической самостоятельной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отчету должны быть приложены образцы нотариальных документов, лично составленных стажером за время стажировки, подписанные стажером и руководителем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окончании прохождения стажировки стажер представляет соответственно департаменту юстиции или территориальной нотариальной палаты итоговый отчет о прохождении им стажировки, а также представление руководителя стажера, в котором отражается степень общей подготовки стажера, профессиональные знания и практические навыки, полученные им в ходе прохождения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совместном заседании департамента юстиции и нотариальной палаты рассматривается представление руководителя стажера с материалами, указанными в пункте 18 настоящего Положения и проводится собеседование со стажером.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новой редакции - приказом Министра юстиции РК от 4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собеседовании департамент юстиции и нотариальная палата выясняет степень подготовленности стажера к осуществлению нотариальной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 результатам собеседования и рассмотрения материалов о прохождении стажировки департамент юстиции и нотариальная палата при положительной оценке пройденной стажировки выносят заключение об итогах стажировки, которое подписывается руководителем стажировки и утверждается начальником департамента юстиции и председателем нотариальной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утверждении указанного заключения стажер считается прошедшим стажировку.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отрицательной оценке пройденной стажировки департамент юстиции и нотариальная палата выносят мотивированный отказ в даче заключения по итогам пройденной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утверждении заключения об итогах стажировки в письменной форме направляется лицу, не прошедшему стажировку. Данный отказ может быть обжалован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не прошедшее стажировку, вновь допускается к стажировке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20.04.2010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Требования настоящего Положения не распространяются на государственных нотариусов, изъявивших желание получить лицензию на право занятия нотариальной деятельностью.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