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cd90" w14:textId="b91c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Заявления об изменении срока уплаты налога на добавленную стоимость на импортируемые товары (форма 312.00)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5 сентября 2003 года N 352. Зарегистрирован в Министерстве юстиции Республики Казахстан 13 сентября 2003 года N 2486. Утратил силу - приказом и.о. Председателя Налогового комитета Министерства финансов Республики Казахстан от 27 мая 2004 года N 254 (V041912)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249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от 12 июня 2001 года "О налогах и других обязательных платежах в бюджет" (Налоговый кодекс)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составления Заявления об изменении срока уплаты налога на добавленную стоимость на импортируемые товары (форма 312.00).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методологии Налогового комитета Министерства финансов Республики Казахстан (Есмаганбетова Ж.С.)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Налогового комитета Министерства финансов Республики Казахстан Усенову Н.Д.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Приказом Председателя Налогового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комитета Министерства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5 сентября 2003 года N 352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составления Заявления об изменении срока уплаты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налога на добавленную стоимость на импортируемые товары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 (форма 312.00)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года "О налогах и других обязательных платежах в бюджет" (Налоговый кодекс) и определяют порядок составления Заявления об изменении срока уплаты налога на добавленную стоимость (далее - НДС) на импортируемые товары. Заявление составляется на каждую поставку импортируемых товаров по одному договору (контракту).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Заявление состоит из самого Заявления об изменении срока уплаты налога на добавленную стоимость на импортируемые товары (форма 312.00) (далее - Заявление) и Описания сырья и материалов (Приложение к заявлению об изменении срока уплаты налога на добавленную стоимость на импортируемые товары) (форма 312.01) (приложение к настоящим Правилам).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составлении Заявления: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бумажном носителе - заполняется шариковой или перьевой ручкой, чҰрными или синими чернилами, заглавными печатными символами или с использованием печатающего устройства;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магнитном носителе - заполняется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статьҰй 69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- в рамках Соглашения об использовании и признании электронной цифровой подписи при обмене электронными документами (форма 009.02), утверждҰнного приказом Министра государственных доходов Республики Казахстан от 04.12.2001 года N 1646.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составлении Заявления должны быть заполнены все поля, не допускаются исправления, подчистки и помарки.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Заявление подписывается и заверяется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статьҰй 69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Заявление представляется в налоговый орган в чҰрно-белом формате.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представлении Заявления: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явочном порядке на бумажном носителе - составляется в двух экземплярах, один экземпляр возвращается плательщику НДС с отметкой налогового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почте заказным письмом с уведомлением - плательщик НДС получает уведомление почтовой или иной организации связи.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Заявлению плательщик НДС прилагает копии договора (контракта) на поставку товаров.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2. Составление Заявления (форма 312.00)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(приложение к Правилам составления Заявления)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разделе "Заявление" плательщик НДС указывает 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регистрационный номер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составления Заявления;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или полное наименование плательщика НДС в соответствии с учредительными документами;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серия и номер свидетельства о постановке на учҰт по НДС;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период, на который изменҰн срок уплаты НДС.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разделе "Сведения об импортируемых товарах":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строке 6 указывается вид импортируемых товаров. При этом если импортируемыми товарами являются сырьҰ или материалы, предназначенные для промышленной переработки, необходимо обязательно заполнить приложение к Заявлению;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строке 7 указываются реквизиты договора (контракта) на поставку товаров: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номер;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- дата заключения;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наименование поставщика импортируемых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- код налогоплательщика в стране инкорпорации или, при наличии, его аналог;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 - буквенный код валюты;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 - стоимость договора (контракта) в указанной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строке 8 указывается стоимость поставки импортируемых товаров в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строке 9 указывается сумма НДС в тенге, подлежащая уплате при импорте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строке 10 указывается дата (месяц, год), в которой предполагается осуществить таможенное оформление импортируемых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строке 11 указывается страна отправления товаров: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цифровой код страны отправления товаров. Код страны заполняется в соответствии с классификатором стран мира, установленным таможенным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- если в классификаторе стран мира отсутствует необходимый код, указывается полное наименование страны отправления товаров;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строке 12 указывается код таможенного органа, осуществляющего таможенное оформление импортируемых товаров. Код таможенного органа указывается в соответствии с классификатором таможенных органов Республики Казахстан и их структурных подразделений, производящих таможенное оформление, установленным таможенным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3. Составление формы 312.01 - Описание сырья и материалов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Форма 312.01 заполняется плательщиком НДС, осуществляющим импорт сырья и материалов, предназначенных для промышленной переработки.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Указывается номер текущей страницы.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разделе "Сведения о плательщике налога на добавленную стоимость" указывается регистрационный номер налогоплательщика.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разделе "Продукт переработки" указываются: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код Товарной номенклатуры внешнеэкономической деятельности (далее - ТН ВЭД);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- наименование продукта переработки, в целях производства которого осуществляется импорт сырья и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разделе "Перечень сырья и материалов" указываются: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код ТН ВЭД;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- наименование сырья и материалов, импортируемых для производства продукта переработки, без разделения их по категории и сортности.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312.00 стр. 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к Правилам составления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Заявления об изменении срока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уплаты налога на добавленную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стоимость на импортируемые товары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   Заявление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 об изменении срока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уплаты налога на добавленную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стоимость на импортируемые товары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Прочитайте Правила составления данной формы.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Внимание! Заполнять шариковой или перьевой ручкой, ЧЕРНЫМИ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СИНИМИ чернилами, ЗАГЛАВНЫМИ ПЕЧАТНЫМИ символами.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Раздел. Заявление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предоставить решение об изменении срока уплаты на импортируемые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товары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249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РНН _ _ _ _ _ _ _ _ _ _ _ _  2 Дата составления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заявления         Цифрами день,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месяц,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Ф.И.О. или наименование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плательщика НДС  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 _ _ _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Серия и номер                         5 Изменение срока уплаты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Свидетельства по НДС_ _ _ _ _ _ _ _ _   НДС предоставить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 период  _ _  месяц(а)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Раздел. Сведения об импортируемых товарах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Вид импортируемых товарах (Укажите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Х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 соответствующей ячейке):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Сырье и материалы для промышленной переработки 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Вода __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Газ __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D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Электроэнергия 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отмечено "6А", необходимо заполнить Приложение к заявлению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Реквизиты договора (контракта):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Номер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Дата заключения _ _ _ _ _ _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Наименование поставщика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  _ _ _ _ _ _ _ _ _ _ _ _ _ _ _ _ _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 _ _ _ _ _ _ _ _ _ _ _ _ _ _ _ _ _ _  _ _ _ _ _ _ _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D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Код налогоплательщика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стране инкорпорации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его аналог (при наличии)  _ _ _ _ _ _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Код валюты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F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Стоимость договора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договора                (контракта) в     млрд. млн. 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(контракта) _ _ _       указанной валюте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Стоимость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поставки          млрд. млн. 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импортируемых  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товаров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 Сумма НДС, подлежащая  млрд. млн. 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уплате при импорте   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товаров в тенге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Предполагаемая дата импорта (таможенного оформления)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Цифрами день,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месяц,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A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Код страны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_ _ _ _ _ _ _ _ _ _ _ _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(см. Справочник Стран) _ _ _    Если в Справочнике Стран отсутствует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код страны, то укажите полное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наименование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Код таможенного органа, осуществляющего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таможенное оформление импортируемых товаров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 копии договора (контракта)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 (НЕ ВЫХОДИТЬ за ограничительную рамку!)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_____________________________________ / ______ /|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 Ф.И.О. руководителя                   Подпись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 (НЕ ВЫХОДИТЬ за ограничительную рамку!)      |Дата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_____________________________________ / ______ /|заявления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|(Ф.И.О. Должностного лица, принявшего   Подпись  |налоговом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Заявление                                       |органе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|_________________________________________________|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Цифрами день,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месяц,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Входящий номер             Код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     _ _ _ _ _ _  органа       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почтового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штемпеля                 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(заполняется в случае      Цифрами день,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подачи Заявления по почте) месяц, год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М.Ш.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Форма 312.01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Описание сырья и материалов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(Приложение к заявлению об изменении срока уплаты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налога на добавленную стоимость на импортируемые товары)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Укажите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текущей страницы:______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Прочитайте Правила составления данной формы.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Внимание! Заполнять шариковой или перьевой ручкой, ЧЕРНЫМИ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СИНИМИ чернилами, ЗАГЛАВНЫМИ ПЕЧАТНЫМИ символами.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Раздел. Сведения о плательщике налога на добавленную стоимость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РНН _ _ _ _ _ _ _ _ _ _ _ 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Раздел. Продукт переработки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Код ТН ВЭД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Наименование продукта переработки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      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Раздел. Перечень сырья и материалов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Код ТН ВЭД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Наименование сырья и материалов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     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     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     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     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      ____________________________________________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 (НЕ ВЫХОДИТЬ за ограничительную рамку!)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_____________________________________ / ______ /|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|(Ф.И.О. Должностного лица, заполнившего Подпись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данную форму     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|_________________________________________________|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