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1156" w14:textId="f0f1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
Республики Казахстан от 20 апреля 1999 года N 82 "Об установлении тарифов 
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операций", зарегистрированное в Министерстве юстиции
Республики Казахстан под N 746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августа 2003 года N 300. Зарегистрировано в Министерстве юстиции Республики Казахстан 15 сентября 2003 г. за N 2493. Утратило силу постановлением Правления Национального Банка Республики Казахстан от 27 октября 2006 года N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27 октября 2006 года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совершенствования нормативных правовых актов Национального Банка Республики Казахстан в части регламентации работы филиалов Национального Банка Республики Казахстан с наличными деньгами в связи с вводом банкнот нового дизайна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решения Правления Национального Банка Республики Казахстан,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Национального Банка                  А. Сайденов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27 октября 2006 года N 114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утративших силу некоторых решений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Постановление Правления Национального Банка Республики Казахстан от 21 августа 2003 года N 300 "О внесении изменений в постановление Правления Национального Банка Республики Казахстан от 20 апреля 1999 N 82 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операций", зарегистрированное в Реестре государственной регистрации нормативных правовых актов за N 2493.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Национального Банка Республики Казахстан в соответствие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августа 1999 года N 188 Правление Национального Банка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апреля 1999 года N 82 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операций", (зарегистрированное в Реестре государственной регистрации нормативных правовых актов Республики Казахстан под N 746, опубликованное 26 апреля - 09 мая 1999 года в изданиях Национального Банка Республики Казахстан "Казакстан Улттык Банкiнiн Хабаршысы" и "Вестник Национального Банка Казахстана", с изменением и дополнением, утвержденными постановлением Правления Национального Банка Республики Казахстан от 09 октября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изменения и дополнения в приложение N 1 к постановлению Правления Национального Банка Республики Казахстан от 20 апреля 1999 года N 82 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операций", зарегистрированным в Реестре государственной регистрации нормативных правовых актов Республики Казахстан под N 1290, и дополнением, утвержденным постановлением Правления Национального Банка Республики Казахстан от 31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дополнения в приложение N 1 к постановлению Правления Национального Банка Республики Казахстан от 20 апреля 1999 года N 82 "Об установлении тарифов Национального Банка Республики Казахстан за услуги по кассовому обслуживанию банков второго уровня и организаций, осуществляющих отдельные виды банковских операций", зарегистрированным в Реестре государственной регистрации нормативных правовых актов Республики Казахстан под N 1424) внести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взимания платы за услуги по кассовому обслуживанию филиалами Национального Банка Республики Казахстан банков второго уровня и организаций, осуществляющих отдельные виды банковских операций";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2 и 3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(Мажитов Д.М.):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естественных монополий и защите конкуренции.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постановления возложить на заместителя Председателя Национального Банка Республики Казахстан Жамишева Б.Б.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