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cff9" w14:textId="5a0c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30 июля 2002 года N 275 "Об утверждении типового Плана счетов бухгалтерского учета в банках второго уровня Республики Казахстан", зарегистрированное в Министерстве юстиции Республики Казахстан под N 1973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 сентября 2003 года N 326. Зарегистрировано в Министерстве юстиции Республики Казахстан 8 октября 2003 года N 2519. Утратило силу постановлением Правления Национального Банка Республики Казахстан от 31 января 2011 года № 3</w:t>
      </w:r>
    </w:p>
    <w:p>
      <w:pPr>
        <w:spacing w:after="0"/>
        <w:ind w:left="0"/>
        <w:jc w:val="both"/>
      </w:pPr>
      <w:r>
        <w:rPr>
          <w:rFonts w:ascii="Times New Roman"/>
          <w:b w:val="false"/>
          <w:i w:val="false"/>
          <w:color w:val="ff0000"/>
          <w:sz w:val="28"/>
        </w:rPr>
        <w:t>      Сноска. Утратило силу постановлением Правления Национального Банка РК от 31.01.2011 </w:t>
      </w:r>
      <w:r>
        <w:rPr>
          <w:rFonts w:ascii="Times New Roman"/>
          <w:b w:val="false"/>
          <w:i w:val="false"/>
          <w:color w:val="ff0000"/>
          <w:sz w:val="28"/>
        </w:rPr>
        <w:t>№ 3</w:t>
      </w:r>
      <w:r>
        <w:rPr>
          <w:rFonts w:ascii="Times New Roman"/>
          <w:b w:val="false"/>
          <w:i w:val="false"/>
          <w:color w:val="ff0000"/>
          <w:sz w:val="28"/>
        </w:rPr>
        <w:t xml:space="preserve"> (вводится в действие с 01.07.2011).</w:t>
      </w:r>
    </w:p>
    <w:p>
      <w:pPr>
        <w:spacing w:after="0"/>
        <w:ind w:left="0"/>
        <w:jc w:val="both"/>
      </w:pPr>
      <w:r>
        <w:rPr>
          <w:rFonts w:ascii="Times New Roman"/>
          <w:b w:val="false"/>
          <w:i w:val="false"/>
          <w:color w:val="000000"/>
          <w:sz w:val="28"/>
        </w:rPr>
        <w:t xml:space="preserve">      В целях совершенствования бухгалтерского учета в банках второго уровня, кредитных товариществах и ипотечных компаниях Правление Национального Банка Республики Казахстан постановляет: </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30 июля 2002 года N 275 "Об утверждении типового Плана счетов бухгалтерского учета в банках второго уровня Республики Казахстан" (зарегистрированное в Реестре государственной регистрации нормативных правовых актов Республики Казахстан под N 1973, опубликованное 9-22 сентября 2002 года в изданиях Национального Банка Республики Казахстан "Казакстан Улттык Банкінін Хабаршысы" и "Вестник Национального Банка Казахстана") следующие изменения и дополнения: </w:t>
      </w:r>
      <w:r>
        <w:br/>
      </w:r>
      <w:r>
        <w:rPr>
          <w:rFonts w:ascii="Times New Roman"/>
          <w:b w:val="false"/>
          <w:i w:val="false"/>
          <w:color w:val="000000"/>
          <w:sz w:val="28"/>
        </w:rPr>
        <w:t xml:space="preserve">
      в наименовании и пункте 1 слова "Республики Казахстан" заменить словами ", кредитных товариществах и ипотечных компаниях"; </w:t>
      </w:r>
      <w:r>
        <w:br/>
      </w:r>
      <w:r>
        <w:rPr>
          <w:rFonts w:ascii="Times New Roman"/>
          <w:b w:val="false"/>
          <w:i w:val="false"/>
          <w:color w:val="000000"/>
          <w:sz w:val="28"/>
        </w:rPr>
        <w:t xml:space="preserve">
      преамбулу после слов "банков второго уровня" дополнить словами ", кредитных товариществ и ипотечных компаний"; </w:t>
      </w:r>
      <w:r>
        <w:br/>
      </w:r>
      <w:r>
        <w:rPr>
          <w:rFonts w:ascii="Times New Roman"/>
          <w:b w:val="false"/>
          <w:i w:val="false"/>
          <w:color w:val="000000"/>
          <w:sz w:val="28"/>
        </w:rPr>
        <w:t xml:space="preserve">
      в типовом Плане счетов бухгалтерского учета в банках второго уровня Республики Казахстан, утвержденном указанным постановлением: </w:t>
      </w:r>
      <w:r>
        <w:br/>
      </w:r>
      <w:r>
        <w:rPr>
          <w:rFonts w:ascii="Times New Roman"/>
          <w:b w:val="false"/>
          <w:i w:val="false"/>
          <w:color w:val="000000"/>
          <w:sz w:val="28"/>
        </w:rPr>
        <w:t xml:space="preserve">
      1) в наименовании слова "Республики Казахстан" заменить словами ", кредитных товариществах и ипотечных компаниях"; </w:t>
      </w:r>
      <w:r>
        <w:br/>
      </w:r>
      <w:r>
        <w:rPr>
          <w:rFonts w:ascii="Times New Roman"/>
          <w:b w:val="false"/>
          <w:i w:val="false"/>
          <w:color w:val="000000"/>
          <w:sz w:val="28"/>
        </w:rPr>
        <w:t xml:space="preserve">
      в главе 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"банках второго уровня Республики Казахстан" заменить словами ", банках второго уровня, кредитных товариществах и ипотечных компаниях"; </w:t>
      </w:r>
      <w:r>
        <w:br/>
      </w:r>
      <w:r>
        <w:rPr>
          <w:rFonts w:ascii="Times New Roman"/>
          <w:b w:val="false"/>
          <w:i w:val="false"/>
          <w:color w:val="000000"/>
          <w:sz w:val="28"/>
        </w:rPr>
        <w:t xml:space="preserve">
      после слов "(далее - банки)" дополнить словами ", кредитными товариществами и ипотечными компаниями";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слова "основан на применении общепринятой мировой практики ведения бухгалтерского учета банками и" исключить; </w:t>
      </w:r>
      <w:r>
        <w:br/>
      </w:r>
      <w:r>
        <w:rPr>
          <w:rFonts w:ascii="Times New Roman"/>
          <w:b w:val="false"/>
          <w:i w:val="false"/>
          <w:color w:val="000000"/>
          <w:sz w:val="28"/>
        </w:rPr>
        <w:t xml:space="preserve">
      после слова "банков" дополнить словами ", кредитных товариществ и ипотечных компаний"; </w:t>
      </w:r>
      <w:r>
        <w:br/>
      </w:r>
      <w:r>
        <w:rPr>
          <w:rFonts w:ascii="Times New Roman"/>
          <w:b w:val="false"/>
          <w:i w:val="false"/>
          <w:color w:val="000000"/>
          <w:sz w:val="28"/>
        </w:rPr>
        <w:t xml:space="preserve">
      в абзаце восьмом слово "банка" исключить; </w:t>
      </w:r>
      <w:r>
        <w:br/>
      </w:r>
      <w:r>
        <w:rPr>
          <w:rFonts w:ascii="Times New Roman"/>
          <w:b w:val="false"/>
          <w:i w:val="false"/>
          <w:color w:val="000000"/>
          <w:sz w:val="28"/>
        </w:rPr>
        <w:t xml:space="preserve">
      в подпункте 7) пункта 4 слова "по усмотрению банка" исключить;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после слова "банка" дополнить словами ", кредитного товарищества и ипотечной компании"; </w:t>
      </w:r>
      <w:r>
        <w:br/>
      </w:r>
      <w:r>
        <w:rPr>
          <w:rFonts w:ascii="Times New Roman"/>
          <w:b w:val="false"/>
          <w:i w:val="false"/>
          <w:color w:val="000000"/>
          <w:sz w:val="28"/>
        </w:rPr>
        <w:t xml:space="preserve">
      слова "результатах финансово-хозяйственной деятельности" заменить словами "доходах и расходах";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наименование группы счетов 1000 изложить в следующей редакции: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после группы счетов 1000 дополнить следующей группой счетов: </w:t>
      </w:r>
      <w:r>
        <w:br/>
      </w:r>
      <w:r>
        <w:rPr>
          <w:rFonts w:ascii="Times New Roman"/>
          <w:b w:val="false"/>
          <w:i w:val="false"/>
          <w:color w:val="000000"/>
          <w:sz w:val="28"/>
        </w:rPr>
        <w:t xml:space="preserve">
      "1010  Аффинированные драгоценные металлы"; </w:t>
      </w:r>
      <w:r>
        <w:br/>
      </w:r>
      <w:r>
        <w:rPr>
          <w:rFonts w:ascii="Times New Roman"/>
          <w:b w:val="false"/>
          <w:i w:val="false"/>
          <w:color w:val="000000"/>
          <w:sz w:val="28"/>
        </w:rPr>
        <w:t xml:space="preserve">
      в наименованиях групп счетов 1100, 1250, 1350, 1400, 1470, 1550, 1700, 1850 слово "банка" исключить; </w:t>
      </w:r>
      <w:r>
        <w:br/>
      </w:r>
      <w:r>
        <w:rPr>
          <w:rFonts w:ascii="Times New Roman"/>
          <w:b w:val="false"/>
          <w:i w:val="false"/>
          <w:color w:val="000000"/>
          <w:sz w:val="28"/>
        </w:rPr>
        <w:t xml:space="preserve">
      после группы счетов 1300 дополнить следующей группой счетов: </w:t>
      </w:r>
      <w:r>
        <w:br/>
      </w:r>
      <w:r>
        <w:rPr>
          <w:rFonts w:ascii="Times New Roman"/>
          <w:b w:val="false"/>
          <w:i w:val="false"/>
          <w:color w:val="000000"/>
          <w:sz w:val="28"/>
        </w:rPr>
        <w:t xml:space="preserve">
      "1320  Займы, предоставленные организациям, осуществляющим отдельные виды банковских операций"; </w:t>
      </w:r>
      <w:r>
        <w:br/>
      </w:r>
      <w:r>
        <w:rPr>
          <w:rFonts w:ascii="Times New Roman"/>
          <w:b w:val="false"/>
          <w:i w:val="false"/>
          <w:color w:val="000000"/>
          <w:sz w:val="28"/>
        </w:rPr>
        <w:t xml:space="preserve">
      после группы счетов 1450 дополнить следующей группой счетов: </w:t>
      </w:r>
      <w:r>
        <w:br/>
      </w:r>
      <w:r>
        <w:rPr>
          <w:rFonts w:ascii="Times New Roman"/>
          <w:b w:val="false"/>
          <w:i w:val="false"/>
          <w:color w:val="000000"/>
          <w:sz w:val="28"/>
        </w:rPr>
        <w:t xml:space="preserve">
      "1455  Операции "обратное РЕПО" с ценными бумагами"; </w:t>
      </w:r>
      <w:r>
        <w:br/>
      </w:r>
      <w:r>
        <w:rPr>
          <w:rFonts w:ascii="Times New Roman"/>
          <w:b w:val="false"/>
          <w:i w:val="false"/>
          <w:color w:val="000000"/>
          <w:sz w:val="28"/>
        </w:rPr>
        <w:t xml:space="preserve">
      номер группы счетов "1750" заменить номером "1790"; </w:t>
      </w:r>
      <w:r>
        <w:br/>
      </w:r>
      <w:r>
        <w:rPr>
          <w:rFonts w:ascii="Times New Roman"/>
          <w:b w:val="false"/>
          <w:i w:val="false"/>
          <w:color w:val="000000"/>
          <w:sz w:val="28"/>
        </w:rPr>
        <w:t xml:space="preserve">
      в пункте 8: </w:t>
      </w:r>
      <w:r>
        <w:br/>
      </w:r>
      <w:r>
        <w:rPr>
          <w:rFonts w:ascii="Times New Roman"/>
          <w:b w:val="false"/>
          <w:i w:val="false"/>
          <w:color w:val="000000"/>
          <w:sz w:val="28"/>
        </w:rPr>
        <w:t xml:space="preserve">
      наименование группы счетов 2020 дополнить словами "других банков"; </w:t>
      </w:r>
      <w:r>
        <w:br/>
      </w:r>
      <w:r>
        <w:rPr>
          <w:rFonts w:ascii="Times New Roman"/>
          <w:b w:val="false"/>
          <w:i w:val="false"/>
          <w:color w:val="000000"/>
          <w:sz w:val="28"/>
        </w:rPr>
        <w:t xml:space="preserve">
      наименование группы счетов 2050 дополнить словами "и организаций, осуществляющих отдельные виды банковских операций"; </w:t>
      </w:r>
      <w:r>
        <w:br/>
      </w:r>
      <w:r>
        <w:rPr>
          <w:rFonts w:ascii="Times New Roman"/>
          <w:b w:val="false"/>
          <w:i w:val="false"/>
          <w:color w:val="000000"/>
          <w:sz w:val="28"/>
        </w:rPr>
        <w:t xml:space="preserve">
      группу счетов "2060 Займы, полученные от организаций, осуществляющих отдельные виды банковских операций" исключить; </w:t>
      </w:r>
      <w:r>
        <w:br/>
      </w:r>
      <w:r>
        <w:rPr>
          <w:rFonts w:ascii="Times New Roman"/>
          <w:b w:val="false"/>
          <w:i w:val="false"/>
          <w:color w:val="000000"/>
          <w:sz w:val="28"/>
        </w:rPr>
        <w:t xml:space="preserve">
      в наименовании группы счетов 2110 слово "банков" исключить; </w:t>
      </w:r>
      <w:r>
        <w:br/>
      </w:r>
      <w:r>
        <w:rPr>
          <w:rFonts w:ascii="Times New Roman"/>
          <w:b w:val="false"/>
          <w:i w:val="false"/>
          <w:color w:val="000000"/>
          <w:sz w:val="28"/>
        </w:rPr>
        <w:t xml:space="preserve">
      в наименованиях групп счетов 2150, 2550, 2700, 2810, 2830, 2850 слово "банка" исключить; </w:t>
      </w:r>
      <w:r>
        <w:br/>
      </w:r>
      <w:r>
        <w:rPr>
          <w:rFonts w:ascii="Times New Roman"/>
          <w:b w:val="false"/>
          <w:i w:val="false"/>
          <w:color w:val="000000"/>
          <w:sz w:val="28"/>
        </w:rPr>
        <w:t xml:space="preserve">
      наименование группы счетов 2130 изложить в следующей редакции: </w:t>
      </w:r>
      <w:r>
        <w:br/>
      </w:r>
      <w:r>
        <w:rPr>
          <w:rFonts w:ascii="Times New Roman"/>
          <w:b w:val="false"/>
          <w:i w:val="false"/>
          <w:color w:val="000000"/>
          <w:sz w:val="28"/>
        </w:rPr>
        <w:t xml:space="preserve">
      "Вклад, являющийся обеспечением (заклад, гарантия, задаток) обязательств других банков"; </w:t>
      </w:r>
      <w:r>
        <w:br/>
      </w:r>
      <w:r>
        <w:rPr>
          <w:rFonts w:ascii="Times New Roman"/>
          <w:b w:val="false"/>
          <w:i w:val="false"/>
          <w:color w:val="000000"/>
          <w:sz w:val="28"/>
        </w:rPr>
        <w:t xml:space="preserve">
      после группы счетов 2200 дополнить следующей группой счетов: </w:t>
      </w:r>
      <w:r>
        <w:br/>
      </w:r>
      <w:r>
        <w:rPr>
          <w:rFonts w:ascii="Times New Roman"/>
          <w:b w:val="false"/>
          <w:i w:val="false"/>
          <w:color w:val="000000"/>
          <w:sz w:val="28"/>
        </w:rPr>
        <w:t xml:space="preserve">
      "2255  Операции "РЕПО" с ценными бумагами"; </w:t>
      </w:r>
      <w:r>
        <w:br/>
      </w:r>
      <w:r>
        <w:rPr>
          <w:rFonts w:ascii="Times New Roman"/>
          <w:b w:val="false"/>
          <w:i w:val="false"/>
          <w:color w:val="000000"/>
          <w:sz w:val="28"/>
        </w:rPr>
        <w:t xml:space="preserve">
      номер группы счетов "2750" заменить номером "2790"; </w:t>
      </w:r>
      <w:r>
        <w:br/>
      </w:r>
      <w:r>
        <w:rPr>
          <w:rFonts w:ascii="Times New Roman"/>
          <w:b w:val="false"/>
          <w:i w:val="false"/>
          <w:color w:val="000000"/>
          <w:sz w:val="28"/>
        </w:rPr>
        <w:t xml:space="preserve">
      в пункте 9: </w:t>
      </w:r>
      <w:r>
        <w:br/>
      </w:r>
      <w:r>
        <w:rPr>
          <w:rFonts w:ascii="Times New Roman"/>
          <w:b w:val="false"/>
          <w:i w:val="false"/>
          <w:color w:val="000000"/>
          <w:sz w:val="28"/>
        </w:rPr>
        <w:t xml:space="preserve">
      в наименованиях групп счетов 3000, 3100 и 3500 слово "банка" исключить; </w:t>
      </w:r>
      <w:r>
        <w:br/>
      </w:r>
      <w:r>
        <w:rPr>
          <w:rFonts w:ascii="Times New Roman"/>
          <w:b w:val="false"/>
          <w:i w:val="false"/>
          <w:color w:val="000000"/>
          <w:sz w:val="28"/>
        </w:rPr>
        <w:t xml:space="preserve">
      в пункте 10: </w:t>
      </w:r>
      <w:r>
        <w:br/>
      </w:r>
      <w:r>
        <w:rPr>
          <w:rFonts w:ascii="Times New Roman"/>
          <w:b w:val="false"/>
          <w:i w:val="false"/>
          <w:color w:val="000000"/>
          <w:sz w:val="28"/>
        </w:rPr>
        <w:t xml:space="preserve">
      в наименованиях групп счетов 4100, 4350 слово "банка" исключить; </w:t>
      </w:r>
      <w:r>
        <w:br/>
      </w:r>
      <w:r>
        <w:rPr>
          <w:rFonts w:ascii="Times New Roman"/>
          <w:b w:val="false"/>
          <w:i w:val="false"/>
          <w:color w:val="000000"/>
          <w:sz w:val="28"/>
        </w:rPr>
        <w:t xml:space="preserve">
      после группы счетов 4300 дополнить следующей группой счетов: </w:t>
      </w:r>
      <w:r>
        <w:br/>
      </w:r>
      <w:r>
        <w:rPr>
          <w:rFonts w:ascii="Times New Roman"/>
          <w:b w:val="false"/>
          <w:i w:val="false"/>
          <w:color w:val="000000"/>
          <w:sz w:val="28"/>
        </w:rPr>
        <w:t xml:space="preserve">
      "4320  Доходы, связанные с получением вознаграждения по займам и финансовому лизингу, предоставленным организациям, осуществляющим отдельные виды банковских операций, или полученным от организаций, осуществляющих отдельные виды банковских операций"; </w:t>
      </w:r>
      <w:r>
        <w:br/>
      </w:r>
      <w:r>
        <w:rPr>
          <w:rFonts w:ascii="Times New Roman"/>
          <w:b w:val="false"/>
          <w:i w:val="false"/>
          <w:color w:val="000000"/>
          <w:sz w:val="28"/>
        </w:rPr>
        <w:t xml:space="preserve">
      в наименовании группы счетов 4400 слова "займам, предоставленным клиентам" заменить словами "требованиям к клиентам"; </w:t>
      </w:r>
      <w:r>
        <w:br/>
      </w:r>
      <w:r>
        <w:rPr>
          <w:rFonts w:ascii="Times New Roman"/>
          <w:b w:val="false"/>
          <w:i w:val="false"/>
          <w:color w:val="000000"/>
          <w:sz w:val="28"/>
        </w:rPr>
        <w:t xml:space="preserve">
      после группы счетов 4450 дополнить следующей группой счетов: </w:t>
      </w:r>
      <w:r>
        <w:br/>
      </w:r>
      <w:r>
        <w:rPr>
          <w:rFonts w:ascii="Times New Roman"/>
          <w:b w:val="false"/>
          <w:i w:val="false"/>
          <w:color w:val="000000"/>
          <w:sz w:val="28"/>
        </w:rPr>
        <w:t xml:space="preserve">
      "4465  Доходы, связанные с получением вознаграждения по операциям "обратное РЕПО" с ценными бумагами"; </w:t>
      </w:r>
      <w:r>
        <w:br/>
      </w:r>
      <w:r>
        <w:rPr>
          <w:rFonts w:ascii="Times New Roman"/>
          <w:b w:val="false"/>
          <w:i w:val="false"/>
          <w:color w:val="000000"/>
          <w:sz w:val="28"/>
        </w:rPr>
        <w:t xml:space="preserve">
      группу счетов "4490 Доходы, связанные с получением вознаграждения по дилинговым операциям" исключить; </w:t>
      </w:r>
      <w:r>
        <w:br/>
      </w:r>
      <w:r>
        <w:rPr>
          <w:rFonts w:ascii="Times New Roman"/>
          <w:b w:val="false"/>
          <w:i w:val="false"/>
          <w:color w:val="000000"/>
          <w:sz w:val="28"/>
        </w:rPr>
        <w:t xml:space="preserve">
      после группы счетов 4700 дополнить следующей группой счетов: </w:t>
      </w:r>
      <w:r>
        <w:br/>
      </w:r>
      <w:r>
        <w:rPr>
          <w:rFonts w:ascii="Times New Roman"/>
          <w:b w:val="false"/>
          <w:i w:val="false"/>
          <w:color w:val="000000"/>
          <w:sz w:val="28"/>
        </w:rPr>
        <w:t xml:space="preserve">
      "4730  Реализованные доходы от переоценки"; </w:t>
      </w:r>
      <w:r>
        <w:br/>
      </w:r>
      <w:r>
        <w:rPr>
          <w:rFonts w:ascii="Times New Roman"/>
          <w:b w:val="false"/>
          <w:i w:val="false"/>
          <w:color w:val="000000"/>
          <w:sz w:val="28"/>
        </w:rPr>
        <w:t xml:space="preserve">
      группу счетов "4800 Прочие операционные доходы" исключить; </w:t>
      </w:r>
      <w:r>
        <w:br/>
      </w:r>
      <w:r>
        <w:rPr>
          <w:rFonts w:ascii="Times New Roman"/>
          <w:b w:val="false"/>
          <w:i w:val="false"/>
          <w:color w:val="000000"/>
          <w:sz w:val="28"/>
        </w:rPr>
        <w:t xml:space="preserve">
      в пункте 11: </w:t>
      </w:r>
      <w:r>
        <w:br/>
      </w:r>
      <w:r>
        <w:rPr>
          <w:rFonts w:ascii="Times New Roman"/>
          <w:b w:val="false"/>
          <w:i w:val="false"/>
          <w:color w:val="000000"/>
          <w:sz w:val="28"/>
        </w:rPr>
        <w:t xml:space="preserve">
      в наименовании группы счетов 5150 слово "банка" исключить; </w:t>
      </w:r>
      <w:r>
        <w:br/>
      </w:r>
      <w:r>
        <w:rPr>
          <w:rFonts w:ascii="Times New Roman"/>
          <w:b w:val="false"/>
          <w:i w:val="false"/>
          <w:color w:val="000000"/>
          <w:sz w:val="28"/>
        </w:rPr>
        <w:t xml:space="preserve">
      после группы счетов 5200 дополнить следующей группой счетов: </w:t>
      </w:r>
      <w:r>
        <w:br/>
      </w:r>
      <w:r>
        <w:rPr>
          <w:rFonts w:ascii="Times New Roman"/>
          <w:b w:val="false"/>
          <w:i w:val="false"/>
          <w:color w:val="000000"/>
          <w:sz w:val="28"/>
        </w:rPr>
        <w:t xml:space="preserve">
      "5250  Расходы, связанные с выплатой вознаграждения по операциям "РЕПО" с ценными бумагами"; </w:t>
      </w:r>
      <w:r>
        <w:br/>
      </w:r>
      <w:r>
        <w:rPr>
          <w:rFonts w:ascii="Times New Roman"/>
          <w:b w:val="false"/>
          <w:i w:val="false"/>
          <w:color w:val="000000"/>
          <w:sz w:val="28"/>
        </w:rPr>
        <w:t xml:space="preserve">
      группу счетов "5440 Расходы, связанные с выплатой вознаграждения по дилинговым операциям" исключить; </w:t>
      </w:r>
      <w:r>
        <w:br/>
      </w:r>
      <w:r>
        <w:rPr>
          <w:rFonts w:ascii="Times New Roman"/>
          <w:b w:val="false"/>
          <w:i w:val="false"/>
          <w:color w:val="000000"/>
          <w:sz w:val="28"/>
        </w:rPr>
        <w:t xml:space="preserve">
      после группы счетов 5720 дополнить следующей группой счетов: </w:t>
      </w:r>
      <w:r>
        <w:br/>
      </w:r>
      <w:r>
        <w:rPr>
          <w:rFonts w:ascii="Times New Roman"/>
          <w:b w:val="false"/>
          <w:i w:val="false"/>
          <w:color w:val="000000"/>
          <w:sz w:val="28"/>
        </w:rPr>
        <w:t xml:space="preserve">
      "5730  Реализованные расходы от переоценки"; </w:t>
      </w:r>
      <w:r>
        <w:br/>
      </w:r>
      <w:r>
        <w:rPr>
          <w:rFonts w:ascii="Times New Roman"/>
          <w:b w:val="false"/>
          <w:i w:val="false"/>
          <w:color w:val="000000"/>
          <w:sz w:val="28"/>
        </w:rPr>
        <w:t xml:space="preserve">
      группу счетов "5800 Прочие операционные расходы" исключить; </w:t>
      </w:r>
      <w:r>
        <w:br/>
      </w:r>
      <w:r>
        <w:rPr>
          <w:rFonts w:ascii="Times New Roman"/>
          <w:b w:val="false"/>
          <w:i w:val="false"/>
          <w:color w:val="000000"/>
          <w:sz w:val="28"/>
        </w:rPr>
        <w:t xml:space="preserve">
      в пункте 12: </w:t>
      </w:r>
      <w:r>
        <w:br/>
      </w:r>
      <w:r>
        <w:rPr>
          <w:rFonts w:ascii="Times New Roman"/>
          <w:b w:val="false"/>
          <w:i w:val="false"/>
          <w:color w:val="000000"/>
          <w:sz w:val="28"/>
        </w:rPr>
        <w:t xml:space="preserve">
      после группы счетов 6100-6600 дополнить следующими группами счетов: </w:t>
      </w:r>
      <w:r>
        <w:br/>
      </w:r>
      <w:r>
        <w:rPr>
          <w:rFonts w:ascii="Times New Roman"/>
          <w:b w:val="false"/>
          <w:i w:val="false"/>
          <w:color w:val="000000"/>
          <w:sz w:val="28"/>
        </w:rPr>
        <w:t xml:space="preserve">
      "6130-6630 Счета по неподвижным вкладам клиентов"; </w:t>
      </w:r>
      <w:r>
        <w:br/>
      </w:r>
      <w:r>
        <w:rPr>
          <w:rFonts w:ascii="Times New Roman"/>
          <w:b w:val="false"/>
          <w:i w:val="false"/>
          <w:color w:val="000000"/>
          <w:sz w:val="28"/>
        </w:rPr>
        <w:t xml:space="preserve">
      наименования групп счетов 6180-6680 изложить в следующей редакции: </w:t>
      </w:r>
      <w:r>
        <w:br/>
      </w:r>
      <w:r>
        <w:rPr>
          <w:rFonts w:ascii="Times New Roman"/>
          <w:b w:val="false"/>
          <w:i w:val="false"/>
          <w:color w:val="000000"/>
          <w:sz w:val="28"/>
        </w:rPr>
        <w:t xml:space="preserve">
      "Условные требования (обязательства) по домицилированным векселям"; </w:t>
      </w:r>
      <w:r>
        <w:br/>
      </w:r>
      <w:r>
        <w:rPr>
          <w:rFonts w:ascii="Times New Roman"/>
          <w:b w:val="false"/>
          <w:i w:val="false"/>
          <w:color w:val="000000"/>
          <w:sz w:val="28"/>
        </w:rPr>
        <w:t xml:space="preserve">
      наименования групп счетов 6200-6700, 6300-6800 дополнить словами ", а также по иным производным финансовым инструментам"; </w:t>
      </w:r>
      <w:r>
        <w:br/>
      </w:r>
      <w:r>
        <w:rPr>
          <w:rFonts w:ascii="Times New Roman"/>
          <w:b w:val="false"/>
          <w:i w:val="false"/>
          <w:color w:val="000000"/>
          <w:sz w:val="28"/>
        </w:rPr>
        <w:t xml:space="preserve">
      в пункте 13 слово "банка" исключить; </w:t>
      </w:r>
      <w:r>
        <w:br/>
      </w:r>
      <w:r>
        <w:rPr>
          <w:rFonts w:ascii="Times New Roman"/>
          <w:b w:val="false"/>
          <w:i w:val="false"/>
          <w:color w:val="000000"/>
          <w:sz w:val="28"/>
        </w:rPr>
        <w:t xml:space="preserve">
      в главе 2: </w:t>
      </w:r>
      <w:r>
        <w:br/>
      </w:r>
      <w:r>
        <w:rPr>
          <w:rFonts w:ascii="Times New Roman"/>
          <w:b w:val="false"/>
          <w:i w:val="false"/>
          <w:color w:val="000000"/>
          <w:sz w:val="28"/>
        </w:rPr>
        <w:t xml:space="preserve">
      в наименовании слова "Республики Казахстан" заменить словами ", кредитных товариществах и ипотечных компаниях"; </w:t>
      </w:r>
      <w:r>
        <w:br/>
      </w:r>
      <w:r>
        <w:rPr>
          <w:rFonts w:ascii="Times New Roman"/>
          <w:b w:val="false"/>
          <w:i w:val="false"/>
          <w:color w:val="000000"/>
          <w:sz w:val="28"/>
        </w:rPr>
        <w:t xml:space="preserve">
      наименование группы счетов 1000 изложить в следующей редакции: </w:t>
      </w:r>
      <w:r>
        <w:br/>
      </w:r>
      <w:r>
        <w:rPr>
          <w:rFonts w:ascii="Times New Roman"/>
          <w:b w:val="false"/>
          <w:i w:val="false"/>
          <w:color w:val="000000"/>
          <w:sz w:val="28"/>
        </w:rPr>
        <w:t xml:space="preserve">
      "Деньги"; </w:t>
      </w:r>
      <w:r>
        <w:br/>
      </w:r>
      <w:r>
        <w:rPr>
          <w:rFonts w:ascii="Times New Roman"/>
          <w:b w:val="false"/>
          <w:i w:val="false"/>
          <w:color w:val="000000"/>
          <w:sz w:val="28"/>
        </w:rPr>
        <w:t xml:space="preserve">
      исключить номера и наименования следующих счетов и групп счетов: </w:t>
      </w:r>
      <w:r>
        <w:br/>
      </w:r>
      <w:r>
        <w:rPr>
          <w:rFonts w:ascii="Times New Roman"/>
          <w:b w:val="false"/>
          <w:i w:val="false"/>
          <w:color w:val="000000"/>
          <w:sz w:val="28"/>
        </w:rPr>
        <w:t xml:space="preserve">
      "1004  Аффинированные драгоценные металлы"; </w:t>
      </w:r>
      <w:r>
        <w:br/>
      </w:r>
      <w:r>
        <w:rPr>
          <w:rFonts w:ascii="Times New Roman"/>
          <w:b w:val="false"/>
          <w:i w:val="false"/>
          <w:color w:val="000000"/>
          <w:sz w:val="28"/>
        </w:rPr>
        <w:t xml:space="preserve">
      "1006  Аффинированные драгоценные металлы в пути"; </w:t>
      </w:r>
      <w:r>
        <w:br/>
      </w:r>
      <w:r>
        <w:rPr>
          <w:rFonts w:ascii="Times New Roman"/>
          <w:b w:val="false"/>
          <w:i w:val="false"/>
          <w:color w:val="000000"/>
          <w:sz w:val="28"/>
        </w:rPr>
        <w:t xml:space="preserve">
      "1053  Блокированная задолженность по корреспондентским счетам в </w:t>
      </w:r>
      <w:r>
        <w:br/>
      </w:r>
      <w:r>
        <w:rPr>
          <w:rFonts w:ascii="Times New Roman"/>
          <w:b w:val="false"/>
          <w:i w:val="false"/>
          <w:color w:val="000000"/>
          <w:sz w:val="28"/>
        </w:rPr>
        <w:t xml:space="preserve">
             других банках"; </w:t>
      </w:r>
      <w:r>
        <w:br/>
      </w:r>
      <w:r>
        <w:rPr>
          <w:rFonts w:ascii="Times New Roman"/>
          <w:b w:val="false"/>
          <w:i w:val="false"/>
          <w:color w:val="000000"/>
          <w:sz w:val="28"/>
        </w:rPr>
        <w:t xml:space="preserve">
      "1203  Блокированная задолженность по ценным бумагам, </w:t>
      </w:r>
      <w:r>
        <w:br/>
      </w:r>
      <w:r>
        <w:rPr>
          <w:rFonts w:ascii="Times New Roman"/>
          <w:b w:val="false"/>
          <w:i w:val="false"/>
          <w:color w:val="000000"/>
          <w:sz w:val="28"/>
        </w:rPr>
        <w:t xml:space="preserve">
             приобретенным банком"; </w:t>
      </w:r>
      <w:r>
        <w:br/>
      </w:r>
      <w:r>
        <w:rPr>
          <w:rFonts w:ascii="Times New Roman"/>
          <w:b w:val="false"/>
          <w:i w:val="false"/>
          <w:color w:val="000000"/>
          <w:sz w:val="28"/>
        </w:rPr>
        <w:t xml:space="preserve">
      "1258  Блокированная задолженность других банков по вкладам"; </w:t>
      </w:r>
      <w:r>
        <w:br/>
      </w:r>
      <w:r>
        <w:rPr>
          <w:rFonts w:ascii="Times New Roman"/>
          <w:b w:val="false"/>
          <w:i w:val="false"/>
          <w:color w:val="000000"/>
          <w:sz w:val="28"/>
        </w:rPr>
        <w:t xml:space="preserve">
      "1307  Блокированная задолженность других банков по займам банка"; </w:t>
      </w:r>
      <w:r>
        <w:br/>
      </w:r>
      <w:r>
        <w:rPr>
          <w:rFonts w:ascii="Times New Roman"/>
          <w:b w:val="false"/>
          <w:i w:val="false"/>
          <w:color w:val="000000"/>
          <w:sz w:val="28"/>
        </w:rPr>
        <w:t xml:space="preserve">
      1308  Займы, предоставленные другим банкам по операциям </w:t>
      </w:r>
      <w:r>
        <w:br/>
      </w:r>
      <w:r>
        <w:rPr>
          <w:rFonts w:ascii="Times New Roman"/>
          <w:b w:val="false"/>
          <w:i w:val="false"/>
          <w:color w:val="000000"/>
          <w:sz w:val="28"/>
        </w:rPr>
        <w:t xml:space="preserve">
            "Обратное РЕПО"; </w:t>
      </w:r>
      <w:r>
        <w:br/>
      </w:r>
      <w:r>
        <w:rPr>
          <w:rFonts w:ascii="Times New Roman"/>
          <w:b w:val="false"/>
          <w:i w:val="false"/>
          <w:color w:val="000000"/>
          <w:sz w:val="28"/>
        </w:rPr>
        <w:t xml:space="preserve">
      "1408  Займы, предоставленные клиентам по операциям "Обратное РЕПО"; </w:t>
      </w:r>
      <w:r>
        <w:br/>
      </w:r>
      <w:r>
        <w:rPr>
          <w:rFonts w:ascii="Times New Roman"/>
          <w:b w:val="false"/>
          <w:i w:val="false"/>
          <w:color w:val="000000"/>
          <w:sz w:val="28"/>
        </w:rPr>
        <w:t xml:space="preserve">
      "1427  Блокированная задолженность клиентов по займам банка"; </w:t>
      </w:r>
      <w:r>
        <w:br/>
      </w:r>
      <w:r>
        <w:rPr>
          <w:rFonts w:ascii="Times New Roman"/>
          <w:b w:val="false"/>
          <w:i w:val="false"/>
          <w:color w:val="000000"/>
          <w:sz w:val="28"/>
        </w:rPr>
        <w:t xml:space="preserve">
      "1468  Общие резервы (провизии) на покрытие убытков по условным </w:t>
      </w:r>
      <w:r>
        <w:br/>
      </w:r>
      <w:r>
        <w:rPr>
          <w:rFonts w:ascii="Times New Roman"/>
          <w:b w:val="false"/>
          <w:i w:val="false"/>
          <w:color w:val="000000"/>
          <w:sz w:val="28"/>
        </w:rPr>
        <w:t xml:space="preserve">
             обязательствам"; </w:t>
      </w:r>
      <w:r>
        <w:br/>
      </w:r>
      <w:r>
        <w:rPr>
          <w:rFonts w:ascii="Times New Roman"/>
          <w:b w:val="false"/>
          <w:i w:val="false"/>
          <w:color w:val="000000"/>
          <w:sz w:val="28"/>
        </w:rPr>
        <w:t xml:space="preserve">
      "1732  Начисленные доходы по займам, предоставленным другим банкам </w:t>
      </w:r>
      <w:r>
        <w:br/>
      </w:r>
      <w:r>
        <w:rPr>
          <w:rFonts w:ascii="Times New Roman"/>
          <w:b w:val="false"/>
          <w:i w:val="false"/>
          <w:color w:val="000000"/>
          <w:sz w:val="28"/>
        </w:rPr>
        <w:t xml:space="preserve">
             по операциям "Обратное РЕПО"; </w:t>
      </w:r>
      <w:r>
        <w:br/>
      </w:r>
      <w:r>
        <w:rPr>
          <w:rFonts w:ascii="Times New Roman"/>
          <w:b w:val="false"/>
          <w:i w:val="false"/>
          <w:color w:val="000000"/>
          <w:sz w:val="28"/>
        </w:rPr>
        <w:t xml:space="preserve">
      "1742  Начисленные доходы по займам, предоставленным клиентам по </w:t>
      </w:r>
      <w:r>
        <w:br/>
      </w:r>
      <w:r>
        <w:rPr>
          <w:rFonts w:ascii="Times New Roman"/>
          <w:b w:val="false"/>
          <w:i w:val="false"/>
          <w:color w:val="000000"/>
          <w:sz w:val="28"/>
        </w:rPr>
        <w:t xml:space="preserve">
             операциям "Обратное РЕПО"; </w:t>
      </w:r>
      <w:r>
        <w:br/>
      </w:r>
      <w:r>
        <w:rPr>
          <w:rFonts w:ascii="Times New Roman"/>
          <w:b w:val="false"/>
          <w:i w:val="false"/>
          <w:color w:val="000000"/>
          <w:sz w:val="28"/>
        </w:rPr>
        <w:t xml:space="preserve">
      "1800  Разница между номинальной стоимостью ценных бумаг и их ценой </w:t>
      </w:r>
      <w:r>
        <w:br/>
      </w:r>
      <w:r>
        <w:rPr>
          <w:rFonts w:ascii="Times New Roman"/>
          <w:b w:val="false"/>
          <w:i w:val="false"/>
          <w:color w:val="000000"/>
          <w:sz w:val="28"/>
        </w:rPr>
        <w:t xml:space="preserve">
             приобретения/реализации </w:t>
      </w:r>
      <w:r>
        <w:br/>
      </w:r>
      <w:r>
        <w:rPr>
          <w:rFonts w:ascii="Times New Roman"/>
          <w:b w:val="false"/>
          <w:i w:val="false"/>
          <w:color w:val="000000"/>
          <w:sz w:val="28"/>
        </w:rPr>
        <w:t xml:space="preserve">
      1802  Сумма амортизации ценных бумаг, удерживаемых до погашения, в </w:t>
      </w:r>
      <w:r>
        <w:br/>
      </w:r>
      <w:r>
        <w:rPr>
          <w:rFonts w:ascii="Times New Roman"/>
          <w:b w:val="false"/>
          <w:i w:val="false"/>
          <w:color w:val="000000"/>
          <w:sz w:val="28"/>
        </w:rPr>
        <w:t xml:space="preserve">
            виде разницы между номинальной стоимостью и ценой приобретения </w:t>
      </w:r>
      <w:r>
        <w:br/>
      </w:r>
      <w:r>
        <w:rPr>
          <w:rFonts w:ascii="Times New Roman"/>
          <w:b w:val="false"/>
          <w:i w:val="false"/>
          <w:color w:val="000000"/>
          <w:sz w:val="28"/>
        </w:rPr>
        <w:t xml:space="preserve">
      1803  Расходы будущих периодов по выпущенным в обращение облигациям </w:t>
      </w:r>
      <w:r>
        <w:br/>
      </w:r>
      <w:r>
        <w:rPr>
          <w:rFonts w:ascii="Times New Roman"/>
          <w:b w:val="false"/>
          <w:i w:val="false"/>
          <w:color w:val="000000"/>
          <w:sz w:val="28"/>
        </w:rPr>
        <w:t xml:space="preserve">
            в виде разницы между их номинальной стоимостью и ценой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1804  Требования банка к эмитенту ценных бумаг, удерживаемых до </w:t>
      </w:r>
      <w:r>
        <w:br/>
      </w:r>
      <w:r>
        <w:rPr>
          <w:rFonts w:ascii="Times New Roman"/>
          <w:b w:val="false"/>
          <w:i w:val="false"/>
          <w:color w:val="000000"/>
          <w:sz w:val="28"/>
        </w:rPr>
        <w:t xml:space="preserve">
            погашения, в виде разницы между их номинальной стоимостью и </w:t>
      </w:r>
      <w:r>
        <w:br/>
      </w:r>
      <w:r>
        <w:rPr>
          <w:rFonts w:ascii="Times New Roman"/>
          <w:b w:val="false"/>
          <w:i w:val="false"/>
          <w:color w:val="000000"/>
          <w:sz w:val="28"/>
        </w:rPr>
        <w:t xml:space="preserve">
            ценой приобретения </w:t>
      </w:r>
      <w:r>
        <w:br/>
      </w:r>
      <w:r>
        <w:rPr>
          <w:rFonts w:ascii="Times New Roman"/>
          <w:b w:val="false"/>
          <w:i w:val="false"/>
          <w:color w:val="000000"/>
          <w:sz w:val="28"/>
        </w:rPr>
        <w:t xml:space="preserve">
      1805  Сумма амортизации выпущенных в обращение облигаций в виде </w:t>
      </w:r>
      <w:r>
        <w:br/>
      </w:r>
      <w:r>
        <w:rPr>
          <w:rFonts w:ascii="Times New Roman"/>
          <w:b w:val="false"/>
          <w:i w:val="false"/>
          <w:color w:val="000000"/>
          <w:sz w:val="28"/>
        </w:rPr>
        <w:t xml:space="preserve">
            разницы между их номинальной стоимостью и ценой приобретения"; </w:t>
      </w:r>
      <w:r>
        <w:br/>
      </w:r>
      <w:r>
        <w:rPr>
          <w:rFonts w:ascii="Times New Roman"/>
          <w:b w:val="false"/>
          <w:i w:val="false"/>
          <w:color w:val="000000"/>
          <w:sz w:val="28"/>
        </w:rPr>
        <w:t xml:space="preserve">
      "1865  Положительная разница от переоценки (курсовой разницы) </w:t>
      </w:r>
      <w:r>
        <w:br/>
      </w:r>
      <w:r>
        <w:rPr>
          <w:rFonts w:ascii="Times New Roman"/>
          <w:b w:val="false"/>
          <w:i w:val="false"/>
          <w:color w:val="000000"/>
          <w:sz w:val="28"/>
        </w:rPr>
        <w:t xml:space="preserve">
             производных финансовых инструментов"; </w:t>
      </w:r>
      <w:r>
        <w:br/>
      </w:r>
      <w:r>
        <w:rPr>
          <w:rFonts w:ascii="Times New Roman"/>
          <w:b w:val="false"/>
          <w:i w:val="false"/>
          <w:color w:val="000000"/>
          <w:sz w:val="28"/>
        </w:rPr>
        <w:t xml:space="preserve">
      "1868  Начисленное вознаграждение банка по документарным расчетам </w:t>
      </w:r>
      <w:r>
        <w:br/>
      </w:r>
      <w:r>
        <w:rPr>
          <w:rFonts w:ascii="Times New Roman"/>
          <w:b w:val="false"/>
          <w:i w:val="false"/>
          <w:color w:val="000000"/>
          <w:sz w:val="28"/>
        </w:rPr>
        <w:t xml:space="preserve">
      1869   Начисленное вознаграждение за услуги банка по выданным </w:t>
      </w:r>
      <w:r>
        <w:br/>
      </w:r>
      <w:r>
        <w:rPr>
          <w:rFonts w:ascii="Times New Roman"/>
          <w:b w:val="false"/>
          <w:i w:val="false"/>
          <w:color w:val="000000"/>
          <w:sz w:val="28"/>
        </w:rPr>
        <w:t xml:space="preserve">
             гарантиям"; </w:t>
      </w:r>
      <w:r>
        <w:br/>
      </w:r>
      <w:r>
        <w:rPr>
          <w:rFonts w:ascii="Times New Roman"/>
          <w:b w:val="false"/>
          <w:i w:val="false"/>
          <w:color w:val="000000"/>
          <w:sz w:val="28"/>
        </w:rPr>
        <w:t xml:space="preserve">
      "1871  Просроченное вознаграждение банка по документарным расчетам </w:t>
      </w:r>
      <w:r>
        <w:br/>
      </w:r>
      <w:r>
        <w:rPr>
          <w:rFonts w:ascii="Times New Roman"/>
          <w:b w:val="false"/>
          <w:i w:val="false"/>
          <w:color w:val="000000"/>
          <w:sz w:val="28"/>
        </w:rPr>
        <w:t xml:space="preserve">
      1872   Просроченное вознаграждение за услуги банка по выданным </w:t>
      </w:r>
      <w:r>
        <w:br/>
      </w:r>
      <w:r>
        <w:rPr>
          <w:rFonts w:ascii="Times New Roman"/>
          <w:b w:val="false"/>
          <w:i w:val="false"/>
          <w:color w:val="000000"/>
          <w:sz w:val="28"/>
        </w:rPr>
        <w:t xml:space="preserve">
             гарантиям"; </w:t>
      </w:r>
      <w:r>
        <w:br/>
      </w:r>
      <w:r>
        <w:rPr>
          <w:rFonts w:ascii="Times New Roman"/>
          <w:b w:val="false"/>
          <w:i w:val="false"/>
          <w:color w:val="000000"/>
          <w:sz w:val="28"/>
        </w:rPr>
        <w:t xml:space="preserve">
      "1875  Специальные резервы (провизии) на покрытие убытков по </w:t>
      </w:r>
      <w:r>
        <w:br/>
      </w:r>
      <w:r>
        <w:rPr>
          <w:rFonts w:ascii="Times New Roman"/>
          <w:b w:val="false"/>
          <w:i w:val="false"/>
          <w:color w:val="000000"/>
          <w:sz w:val="28"/>
        </w:rPr>
        <w:t xml:space="preserve">
             условным обязательствам"; </w:t>
      </w:r>
      <w:r>
        <w:br/>
      </w:r>
      <w:r>
        <w:rPr>
          <w:rFonts w:ascii="Times New Roman"/>
          <w:b w:val="false"/>
          <w:i w:val="false"/>
          <w:color w:val="000000"/>
          <w:sz w:val="28"/>
        </w:rPr>
        <w:t xml:space="preserve">
      "2053  Займы, полученные от других банков по операциям "РЕПО"; </w:t>
      </w:r>
      <w:r>
        <w:br/>
      </w:r>
      <w:r>
        <w:rPr>
          <w:rFonts w:ascii="Times New Roman"/>
          <w:b w:val="false"/>
          <w:i w:val="false"/>
          <w:color w:val="000000"/>
          <w:sz w:val="28"/>
        </w:rPr>
        <w:t xml:space="preserve">
      "2060  Займы, полученные от организаций, осуществляющих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"2134  Просроченная задолженность банка по корреспондентским </w:t>
      </w:r>
      <w:r>
        <w:br/>
      </w:r>
      <w:r>
        <w:rPr>
          <w:rFonts w:ascii="Times New Roman"/>
          <w:b w:val="false"/>
          <w:i w:val="false"/>
          <w:color w:val="000000"/>
          <w:sz w:val="28"/>
        </w:rPr>
        <w:t xml:space="preserve">
             счетам"; </w:t>
      </w:r>
      <w:r>
        <w:br/>
      </w:r>
      <w:r>
        <w:rPr>
          <w:rFonts w:ascii="Times New Roman"/>
          <w:b w:val="false"/>
          <w:i w:val="false"/>
          <w:color w:val="000000"/>
          <w:sz w:val="28"/>
        </w:rPr>
        <w:t xml:space="preserve">
      "2229  Прочие вклады клиентов"; </w:t>
      </w:r>
      <w:r>
        <w:br/>
      </w:r>
      <w:r>
        <w:rPr>
          <w:rFonts w:ascii="Times New Roman"/>
          <w:b w:val="false"/>
          <w:i w:val="false"/>
          <w:color w:val="000000"/>
          <w:sz w:val="28"/>
        </w:rPr>
        <w:t xml:space="preserve">
      "2231  Займы, полученные от клиентов по операциям "РЕПО"; </w:t>
      </w:r>
      <w:r>
        <w:br/>
      </w:r>
      <w:r>
        <w:rPr>
          <w:rFonts w:ascii="Times New Roman"/>
          <w:b w:val="false"/>
          <w:i w:val="false"/>
          <w:color w:val="000000"/>
          <w:sz w:val="28"/>
        </w:rPr>
        <w:t xml:space="preserve">
      "2707  Начисленные расходы по займам, полученным от других банков </w:t>
      </w:r>
      <w:r>
        <w:br/>
      </w:r>
      <w:r>
        <w:rPr>
          <w:rFonts w:ascii="Times New Roman"/>
          <w:b w:val="false"/>
          <w:i w:val="false"/>
          <w:color w:val="000000"/>
          <w:sz w:val="28"/>
        </w:rPr>
        <w:t xml:space="preserve">
             по операциям "РЕПО"; </w:t>
      </w:r>
      <w:r>
        <w:br/>
      </w:r>
      <w:r>
        <w:rPr>
          <w:rFonts w:ascii="Times New Roman"/>
          <w:b w:val="false"/>
          <w:i w:val="false"/>
          <w:color w:val="000000"/>
          <w:sz w:val="28"/>
        </w:rPr>
        <w:t xml:space="preserve">
      "2724  Начисленные расходы по займам, полученным от клиентов по </w:t>
      </w:r>
      <w:r>
        <w:br/>
      </w:r>
      <w:r>
        <w:rPr>
          <w:rFonts w:ascii="Times New Roman"/>
          <w:b w:val="false"/>
          <w:i w:val="false"/>
          <w:color w:val="000000"/>
          <w:sz w:val="28"/>
        </w:rPr>
        <w:t xml:space="preserve">
             операциям "РЕПО"; </w:t>
      </w:r>
      <w:r>
        <w:br/>
      </w:r>
      <w:r>
        <w:rPr>
          <w:rFonts w:ascii="Times New Roman"/>
          <w:b w:val="false"/>
          <w:i w:val="false"/>
          <w:color w:val="000000"/>
          <w:sz w:val="28"/>
        </w:rPr>
        <w:t xml:space="preserve">
      "2753  Дисконт по учтенным векселям"; </w:t>
      </w:r>
      <w:r>
        <w:br/>
      </w:r>
      <w:r>
        <w:rPr>
          <w:rFonts w:ascii="Times New Roman"/>
          <w:b w:val="false"/>
          <w:i w:val="false"/>
          <w:color w:val="000000"/>
          <w:sz w:val="28"/>
        </w:rPr>
        <w:t xml:space="preserve">
      "2800  Разница между номинальной стоимостью ценных бумаг и их ценой </w:t>
      </w:r>
      <w:r>
        <w:br/>
      </w:r>
      <w:r>
        <w:rPr>
          <w:rFonts w:ascii="Times New Roman"/>
          <w:b w:val="false"/>
          <w:i w:val="false"/>
          <w:color w:val="000000"/>
          <w:sz w:val="28"/>
        </w:rPr>
        <w:t xml:space="preserve">
             приобретения/реализации </w:t>
      </w:r>
      <w:r>
        <w:br/>
      </w:r>
      <w:r>
        <w:rPr>
          <w:rFonts w:ascii="Times New Roman"/>
          <w:b w:val="false"/>
          <w:i w:val="false"/>
          <w:color w:val="000000"/>
          <w:sz w:val="28"/>
        </w:rPr>
        <w:t xml:space="preserve">
      2802   Доходы будущих периодов по ценным бумагам, удерживаемым до </w:t>
      </w:r>
      <w:r>
        <w:br/>
      </w:r>
      <w:r>
        <w:rPr>
          <w:rFonts w:ascii="Times New Roman"/>
          <w:b w:val="false"/>
          <w:i w:val="false"/>
          <w:color w:val="000000"/>
          <w:sz w:val="28"/>
        </w:rPr>
        <w:t xml:space="preserve">
             погашения, в виде разницы между их номинальной стоимостью и </w:t>
      </w:r>
      <w:r>
        <w:br/>
      </w:r>
      <w:r>
        <w:rPr>
          <w:rFonts w:ascii="Times New Roman"/>
          <w:b w:val="false"/>
          <w:i w:val="false"/>
          <w:color w:val="000000"/>
          <w:sz w:val="28"/>
        </w:rPr>
        <w:t xml:space="preserve">
             ценой приобретения </w:t>
      </w:r>
      <w:r>
        <w:br/>
      </w:r>
      <w:r>
        <w:rPr>
          <w:rFonts w:ascii="Times New Roman"/>
          <w:b w:val="false"/>
          <w:i w:val="false"/>
          <w:color w:val="000000"/>
          <w:sz w:val="28"/>
        </w:rPr>
        <w:t xml:space="preserve">
      2803   Разница между номинальной стоимостью выпущенных в обращение </w:t>
      </w:r>
      <w:r>
        <w:br/>
      </w:r>
      <w:r>
        <w:rPr>
          <w:rFonts w:ascii="Times New Roman"/>
          <w:b w:val="false"/>
          <w:i w:val="false"/>
          <w:color w:val="000000"/>
          <w:sz w:val="28"/>
        </w:rPr>
        <w:t xml:space="preserve">
             ценных бумаг и их ценой реализации </w:t>
      </w:r>
      <w:r>
        <w:br/>
      </w:r>
      <w:r>
        <w:rPr>
          <w:rFonts w:ascii="Times New Roman"/>
          <w:b w:val="false"/>
          <w:i w:val="false"/>
          <w:color w:val="000000"/>
          <w:sz w:val="28"/>
        </w:rPr>
        <w:t xml:space="preserve">
      2804   Разница между номинальной стоимостью ценных бумаг, </w:t>
      </w:r>
      <w:r>
        <w:br/>
      </w:r>
      <w:r>
        <w:rPr>
          <w:rFonts w:ascii="Times New Roman"/>
          <w:b w:val="false"/>
          <w:i w:val="false"/>
          <w:color w:val="000000"/>
          <w:sz w:val="28"/>
        </w:rPr>
        <w:t xml:space="preserve">
             удерживаемых до погашения, и их ценой приобретения </w:t>
      </w:r>
      <w:r>
        <w:br/>
      </w:r>
      <w:r>
        <w:rPr>
          <w:rFonts w:ascii="Times New Roman"/>
          <w:b w:val="false"/>
          <w:i w:val="false"/>
          <w:color w:val="000000"/>
          <w:sz w:val="28"/>
        </w:rPr>
        <w:t xml:space="preserve">
      2805   Разница между номинальной стоимостью выпущенных в обращение </w:t>
      </w:r>
      <w:r>
        <w:br/>
      </w:r>
      <w:r>
        <w:rPr>
          <w:rFonts w:ascii="Times New Roman"/>
          <w:b w:val="false"/>
          <w:i w:val="false"/>
          <w:color w:val="000000"/>
          <w:sz w:val="28"/>
        </w:rPr>
        <w:t xml:space="preserve">
             облигаций и их ценой реализации"; </w:t>
      </w:r>
      <w:r>
        <w:br/>
      </w:r>
      <w:r>
        <w:rPr>
          <w:rFonts w:ascii="Times New Roman"/>
          <w:b w:val="false"/>
          <w:i w:val="false"/>
          <w:color w:val="000000"/>
          <w:sz w:val="28"/>
        </w:rPr>
        <w:t xml:space="preserve">
      "2865  Отрицательная разница от переоценки (курсовой разницы) </w:t>
      </w:r>
      <w:r>
        <w:br/>
      </w:r>
      <w:r>
        <w:rPr>
          <w:rFonts w:ascii="Times New Roman"/>
          <w:b w:val="false"/>
          <w:i w:val="false"/>
          <w:color w:val="000000"/>
          <w:sz w:val="28"/>
        </w:rPr>
        <w:t xml:space="preserve">
             производных финансовых инструментов"; </w:t>
      </w:r>
      <w:r>
        <w:br/>
      </w:r>
      <w:r>
        <w:rPr>
          <w:rFonts w:ascii="Times New Roman"/>
          <w:b w:val="false"/>
          <w:i w:val="false"/>
          <w:color w:val="000000"/>
          <w:sz w:val="28"/>
        </w:rPr>
        <w:t xml:space="preserve">
      "2869  Начисленное вознаграждение банка по полученным гарантиям"; </w:t>
      </w:r>
      <w:r>
        <w:br/>
      </w:r>
      <w:r>
        <w:rPr>
          <w:rFonts w:ascii="Times New Roman"/>
          <w:b w:val="false"/>
          <w:i w:val="false"/>
          <w:color w:val="000000"/>
          <w:sz w:val="28"/>
        </w:rPr>
        <w:t xml:space="preserve">
      "2871  Просроченное вознаграждение банка по полученным гарантиям"; </w:t>
      </w:r>
      <w:r>
        <w:br/>
      </w:r>
      <w:r>
        <w:rPr>
          <w:rFonts w:ascii="Times New Roman"/>
          <w:b w:val="false"/>
          <w:i w:val="false"/>
          <w:color w:val="000000"/>
          <w:sz w:val="28"/>
        </w:rPr>
        <w:t xml:space="preserve">
      "4308  Доходы, связанные с получением вознаграждения по займам, </w:t>
      </w:r>
      <w:r>
        <w:br/>
      </w:r>
      <w:r>
        <w:rPr>
          <w:rFonts w:ascii="Times New Roman"/>
          <w:b w:val="false"/>
          <w:i w:val="false"/>
          <w:color w:val="000000"/>
          <w:sz w:val="28"/>
        </w:rPr>
        <w:t xml:space="preserve">
             предоставленным другим банкам по операциям "Обратное РЕПО"; </w:t>
      </w:r>
      <w:r>
        <w:br/>
      </w:r>
      <w:r>
        <w:rPr>
          <w:rFonts w:ascii="Times New Roman"/>
          <w:b w:val="false"/>
          <w:i w:val="false"/>
          <w:color w:val="000000"/>
          <w:sz w:val="28"/>
        </w:rPr>
        <w:t xml:space="preserve">
      "4408  Доходы, связанные с получением вознаграждения по займам, </w:t>
      </w:r>
      <w:r>
        <w:br/>
      </w:r>
      <w:r>
        <w:rPr>
          <w:rFonts w:ascii="Times New Roman"/>
          <w:b w:val="false"/>
          <w:i w:val="false"/>
          <w:color w:val="000000"/>
          <w:sz w:val="28"/>
        </w:rPr>
        <w:t xml:space="preserve">
             предоставленным клиентам по операциям "Обратное РЕПО"; </w:t>
      </w:r>
      <w:r>
        <w:br/>
      </w:r>
      <w:r>
        <w:rPr>
          <w:rFonts w:ascii="Times New Roman"/>
          <w:b w:val="false"/>
          <w:i w:val="false"/>
          <w:color w:val="000000"/>
          <w:sz w:val="28"/>
        </w:rPr>
        <w:t xml:space="preserve">
      "4455  Положительные разницы по операциям "Своп"; </w:t>
      </w:r>
      <w:r>
        <w:br/>
      </w:r>
      <w:r>
        <w:rPr>
          <w:rFonts w:ascii="Times New Roman"/>
          <w:b w:val="false"/>
          <w:i w:val="false"/>
          <w:color w:val="000000"/>
          <w:sz w:val="28"/>
        </w:rPr>
        <w:t xml:space="preserve">
      "4490  Доходы, связанные с получением вознаграждения по дилинговым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"4706  Доход от переоценки займов в тенге с фиксацией валютного </w:t>
      </w:r>
      <w:r>
        <w:br/>
      </w:r>
      <w:r>
        <w:rPr>
          <w:rFonts w:ascii="Times New Roman"/>
          <w:b w:val="false"/>
          <w:i w:val="false"/>
          <w:color w:val="000000"/>
          <w:sz w:val="28"/>
        </w:rPr>
        <w:t xml:space="preserve">
             эквивалента займов, предоставленных клиентам"; </w:t>
      </w:r>
      <w:r>
        <w:br/>
      </w:r>
      <w:r>
        <w:rPr>
          <w:rFonts w:ascii="Times New Roman"/>
          <w:b w:val="false"/>
          <w:i w:val="false"/>
          <w:color w:val="000000"/>
          <w:sz w:val="28"/>
        </w:rPr>
        <w:t xml:space="preserve">
      "4800  Прочие операционные доходы </w:t>
      </w:r>
      <w:r>
        <w:br/>
      </w:r>
      <w:r>
        <w:rPr>
          <w:rFonts w:ascii="Times New Roman"/>
          <w:b w:val="false"/>
          <w:i w:val="false"/>
          <w:color w:val="000000"/>
          <w:sz w:val="28"/>
        </w:rPr>
        <w:t xml:space="preserve">
      4802   Прочий операционный доход"; </w:t>
      </w:r>
      <w:r>
        <w:br/>
      </w:r>
      <w:r>
        <w:rPr>
          <w:rFonts w:ascii="Times New Roman"/>
          <w:b w:val="false"/>
          <w:i w:val="false"/>
          <w:color w:val="000000"/>
          <w:sz w:val="28"/>
        </w:rPr>
        <w:t xml:space="preserve">
      "5053  Расходы, связанные с выплатой вознаграждения по займам, </w:t>
      </w:r>
      <w:r>
        <w:br/>
      </w:r>
      <w:r>
        <w:rPr>
          <w:rFonts w:ascii="Times New Roman"/>
          <w:b w:val="false"/>
          <w:i w:val="false"/>
          <w:color w:val="000000"/>
          <w:sz w:val="28"/>
        </w:rPr>
        <w:t xml:space="preserve">
             полученным от других банков по операциям "РЕПО"; </w:t>
      </w:r>
      <w:r>
        <w:br/>
      </w:r>
      <w:r>
        <w:rPr>
          <w:rFonts w:ascii="Times New Roman"/>
          <w:b w:val="false"/>
          <w:i w:val="false"/>
          <w:color w:val="000000"/>
          <w:sz w:val="28"/>
        </w:rPr>
        <w:t xml:space="preserve">
      "5231  Расходы, связанные с выплатой вознаграждения по займам, </w:t>
      </w:r>
      <w:r>
        <w:br/>
      </w:r>
      <w:r>
        <w:rPr>
          <w:rFonts w:ascii="Times New Roman"/>
          <w:b w:val="false"/>
          <w:i w:val="false"/>
          <w:color w:val="000000"/>
          <w:sz w:val="28"/>
        </w:rPr>
        <w:t xml:space="preserve">
             полученным от клиентов по операциям "РЕПО"; </w:t>
      </w:r>
      <w:r>
        <w:br/>
      </w:r>
      <w:r>
        <w:rPr>
          <w:rFonts w:ascii="Times New Roman"/>
          <w:b w:val="false"/>
          <w:i w:val="false"/>
          <w:color w:val="000000"/>
          <w:sz w:val="28"/>
        </w:rPr>
        <w:t xml:space="preserve">
      "5304  Отрицательные разницы по операциям "Своп"; </w:t>
      </w:r>
      <w:r>
        <w:br/>
      </w:r>
      <w:r>
        <w:rPr>
          <w:rFonts w:ascii="Times New Roman"/>
          <w:b w:val="false"/>
          <w:i w:val="false"/>
          <w:color w:val="000000"/>
          <w:sz w:val="28"/>
        </w:rPr>
        <w:t xml:space="preserve">
      "5440  Расходы, связанные с выплатой вознаграждения по дилинговым </w:t>
      </w:r>
      <w:r>
        <w:br/>
      </w:r>
      <w:r>
        <w:rPr>
          <w:rFonts w:ascii="Times New Roman"/>
          <w:b w:val="false"/>
          <w:i w:val="false"/>
          <w:color w:val="000000"/>
          <w:sz w:val="28"/>
        </w:rPr>
        <w:t xml:space="preserve">
             операциям"; </w:t>
      </w:r>
      <w:r>
        <w:br/>
      </w:r>
      <w:r>
        <w:rPr>
          <w:rFonts w:ascii="Times New Roman"/>
          <w:b w:val="false"/>
          <w:i w:val="false"/>
          <w:color w:val="000000"/>
          <w:sz w:val="28"/>
        </w:rPr>
        <w:t xml:space="preserve">
      "5706  Расход от переоценки займов в тенге с фиксацией валютного </w:t>
      </w:r>
      <w:r>
        <w:br/>
      </w:r>
      <w:r>
        <w:rPr>
          <w:rFonts w:ascii="Times New Roman"/>
          <w:b w:val="false"/>
          <w:i w:val="false"/>
          <w:color w:val="000000"/>
          <w:sz w:val="28"/>
        </w:rPr>
        <w:t xml:space="preserve">
             эквивалента займов, полученных от других банков </w:t>
      </w:r>
      <w:r>
        <w:br/>
      </w:r>
      <w:r>
        <w:rPr>
          <w:rFonts w:ascii="Times New Roman"/>
          <w:b w:val="false"/>
          <w:i w:val="false"/>
          <w:color w:val="000000"/>
          <w:sz w:val="28"/>
        </w:rPr>
        <w:t xml:space="preserve">
      5707   Расход от переоценки займов в тенге с фиксацией валютного </w:t>
      </w:r>
      <w:r>
        <w:br/>
      </w:r>
      <w:r>
        <w:rPr>
          <w:rFonts w:ascii="Times New Roman"/>
          <w:b w:val="false"/>
          <w:i w:val="false"/>
          <w:color w:val="000000"/>
          <w:sz w:val="28"/>
        </w:rPr>
        <w:t xml:space="preserve">
             эквивалента займов, полученных от организаций, осуществляющих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"5751  Прочие административные расходы"; </w:t>
      </w:r>
      <w:r>
        <w:br/>
      </w:r>
      <w:r>
        <w:rPr>
          <w:rFonts w:ascii="Times New Roman"/>
          <w:b w:val="false"/>
          <w:i w:val="false"/>
          <w:color w:val="000000"/>
          <w:sz w:val="28"/>
        </w:rPr>
        <w:t xml:space="preserve">
      "5800  Прочие операционные расходы </w:t>
      </w:r>
      <w:r>
        <w:br/>
      </w:r>
      <w:r>
        <w:rPr>
          <w:rFonts w:ascii="Times New Roman"/>
          <w:b w:val="false"/>
          <w:i w:val="false"/>
          <w:color w:val="000000"/>
          <w:sz w:val="28"/>
        </w:rPr>
        <w:t xml:space="preserve">
      5801   Расходы по аренде </w:t>
      </w:r>
      <w:r>
        <w:br/>
      </w:r>
      <w:r>
        <w:rPr>
          <w:rFonts w:ascii="Times New Roman"/>
          <w:b w:val="false"/>
          <w:i w:val="false"/>
          <w:color w:val="000000"/>
          <w:sz w:val="28"/>
        </w:rPr>
        <w:t xml:space="preserve">
      5802   Прочий операционный расход </w:t>
      </w:r>
      <w:r>
        <w:br/>
      </w:r>
      <w:r>
        <w:rPr>
          <w:rFonts w:ascii="Times New Roman"/>
          <w:b w:val="false"/>
          <w:i w:val="false"/>
          <w:color w:val="000000"/>
          <w:sz w:val="28"/>
        </w:rPr>
        <w:t xml:space="preserve">
      5803   Расходы от акцептов </w:t>
      </w:r>
      <w:r>
        <w:br/>
      </w:r>
      <w:r>
        <w:rPr>
          <w:rFonts w:ascii="Times New Roman"/>
          <w:b w:val="false"/>
          <w:i w:val="false"/>
          <w:color w:val="000000"/>
          <w:sz w:val="28"/>
        </w:rPr>
        <w:t xml:space="preserve">
      5804   Расходы по полученным банком гарантиям"; </w:t>
      </w:r>
      <w:r>
        <w:br/>
      </w:r>
      <w:r>
        <w:rPr>
          <w:rFonts w:ascii="Times New Roman"/>
          <w:b w:val="false"/>
          <w:i w:val="false"/>
          <w:color w:val="000000"/>
          <w:sz w:val="28"/>
        </w:rPr>
        <w:t xml:space="preserve">
      "7510  Деньги в доверительном (трастовом) управлении"; </w:t>
      </w:r>
      <w:r>
        <w:br/>
      </w:r>
      <w:r>
        <w:rPr>
          <w:rFonts w:ascii="Times New Roman"/>
          <w:b w:val="false"/>
          <w:i w:val="false"/>
          <w:color w:val="000000"/>
          <w:sz w:val="28"/>
        </w:rPr>
        <w:t>
 </w:t>
      </w:r>
      <w:r>
        <w:br/>
      </w:r>
      <w:r>
        <w:rPr>
          <w:rFonts w:ascii="Times New Roman"/>
          <w:b w:val="false"/>
          <w:i w:val="false"/>
          <w:color w:val="000000"/>
          <w:sz w:val="28"/>
        </w:rPr>
        <w:t xml:space="preserve">
      после счета 1005 дополнить следующими счетами и группой счетов: </w:t>
      </w:r>
      <w:r>
        <w:br/>
      </w:r>
      <w:r>
        <w:rPr>
          <w:rFonts w:ascii="Times New Roman"/>
          <w:b w:val="false"/>
          <w:i w:val="false"/>
          <w:color w:val="000000"/>
          <w:sz w:val="28"/>
        </w:rPr>
        <w:t xml:space="preserve">
"1007      Монеты, изготовленные из драгоценных металлов, в кассе </w:t>
      </w:r>
      <w:r>
        <w:br/>
      </w:r>
      <w:r>
        <w:rPr>
          <w:rFonts w:ascii="Times New Roman"/>
          <w:b w:val="false"/>
          <w:i w:val="false"/>
          <w:color w:val="000000"/>
          <w:sz w:val="28"/>
        </w:rPr>
        <w:t xml:space="preserve">
1008       Деньги в дорожных чеках </w:t>
      </w:r>
      <w:r>
        <w:br/>
      </w:r>
      <w:r>
        <w:rPr>
          <w:rFonts w:ascii="Times New Roman"/>
          <w:b w:val="false"/>
          <w:i w:val="false"/>
          <w:color w:val="000000"/>
          <w:sz w:val="28"/>
        </w:rPr>
        <w:t xml:space="preserve">
1010       Аффинированные драгоценные металлы </w:t>
      </w:r>
      <w:r>
        <w:br/>
      </w:r>
      <w:r>
        <w:rPr>
          <w:rFonts w:ascii="Times New Roman"/>
          <w:b w:val="false"/>
          <w:i w:val="false"/>
          <w:color w:val="000000"/>
          <w:sz w:val="28"/>
        </w:rPr>
        <w:t xml:space="preserve">
1011       Аффинированные драгоценные металлы </w:t>
      </w:r>
      <w:r>
        <w:br/>
      </w:r>
      <w:r>
        <w:rPr>
          <w:rFonts w:ascii="Times New Roman"/>
          <w:b w:val="false"/>
          <w:i w:val="false"/>
          <w:color w:val="000000"/>
          <w:sz w:val="28"/>
        </w:rPr>
        <w:t xml:space="preserve">
1012       Аффинированные драгоценные металлы в пути </w:t>
      </w:r>
      <w:r>
        <w:br/>
      </w:r>
      <w:r>
        <w:rPr>
          <w:rFonts w:ascii="Times New Roman"/>
          <w:b w:val="false"/>
          <w:i w:val="false"/>
          <w:color w:val="000000"/>
          <w:sz w:val="28"/>
        </w:rPr>
        <w:t xml:space="preserve">
1013       Аффинированные драгоценные металлы, размещенные на металлических счетах"; </w:t>
      </w:r>
      <w:r>
        <w:br/>
      </w:r>
      <w:r>
        <w:rPr>
          <w:rFonts w:ascii="Times New Roman"/>
          <w:b w:val="false"/>
          <w:i w:val="false"/>
          <w:color w:val="000000"/>
          <w:sz w:val="28"/>
        </w:rPr>
        <w:t xml:space="preserve">
      в наименованиях групп счетов 1100, 1250, 1350, 1400, 1470, 1550, 1700, 1850, 2150, 2550, 2700, 2810, 2830, 2850, 3000, 3100, 3500, 4100, 4350, 5150 и счетов 1101, 1102, 1103, 1104, 1306, 1351, 1352, 1353, 1424, 1465, 1735, 1811, 1812, 1813, 1814, 1815, 1816, 1817, 1820, 1821, 1823, 1824, 1831, 1832, 1833, 1834, 1835, 1836, 1837, 1840, 1841, 1843, 1844, 1854, 1858, 1864, 1870, 1873, 2038, 2048, 2058, 2059, 2068, 2135, 2151, 2152, 2153, 2224, 2225, 2226, 2715, 2811, 2812, 2813, 2814, 2815, 2816, 2818, 2819, 2831, 2832, 2833, 2834, 2835, 2836, 2838, 2839, 2854, 2858, 2862, 2864, 2870, 2872, 3510, 4101, 4102, 4103, 4104, 4306, 4351, 4352, 4353, 4424, 4471, 4472, 4475, 4601, 4602, 4603, 4604, 4605, 4606, 4607, 4609, 4611, 4613, 4614, 4707, 5038, 5048, 5058, 5059, 5068, 5151, 5152, 5153, 5224, 5225, 5226, 5456, 6405, 6415, 6498, 6499, 6915, 6998, 6999 слово "банка" исключить; </w:t>
      </w:r>
      <w:r>
        <w:br/>
      </w:r>
      <w:r>
        <w:rPr>
          <w:rFonts w:ascii="Times New Roman"/>
          <w:b w:val="false"/>
          <w:i w:val="false"/>
          <w:color w:val="000000"/>
          <w:sz w:val="28"/>
        </w:rPr>
        <w:t xml:space="preserve">
      в наименовании счета 1202 слова "ценным бумагам, приобретенным банком" заменить словами "приобретенным ценным бумагам"; </w:t>
      </w:r>
      <w:r>
        <w:br/>
      </w:r>
      <w:r>
        <w:rPr>
          <w:rFonts w:ascii="Times New Roman"/>
          <w:b w:val="false"/>
          <w:i w:val="false"/>
          <w:color w:val="000000"/>
          <w:sz w:val="28"/>
        </w:rPr>
        <w:t xml:space="preserve">
      после счета 1204 дополнить следующими счетами: </w:t>
      </w:r>
      <w:r>
        <w:br/>
      </w:r>
      <w:r>
        <w:rPr>
          <w:rFonts w:ascii="Times New Roman"/>
          <w:b w:val="false"/>
          <w:i w:val="false"/>
          <w:color w:val="000000"/>
          <w:sz w:val="28"/>
        </w:rPr>
        <w:t xml:space="preserve">
"1205      Дисконт по приобретенным ценным бумагам, предназначенным для </w:t>
      </w:r>
      <w:r>
        <w:br/>
      </w:r>
      <w:r>
        <w:rPr>
          <w:rFonts w:ascii="Times New Roman"/>
          <w:b w:val="false"/>
          <w:i w:val="false"/>
          <w:color w:val="000000"/>
          <w:sz w:val="28"/>
        </w:rPr>
        <w:t xml:space="preserve">
           торговли </w:t>
      </w:r>
      <w:r>
        <w:br/>
      </w:r>
      <w:r>
        <w:rPr>
          <w:rFonts w:ascii="Times New Roman"/>
          <w:b w:val="false"/>
          <w:i w:val="false"/>
          <w:color w:val="000000"/>
          <w:sz w:val="28"/>
        </w:rPr>
        <w:t xml:space="preserve">
1206       Премия по приобретенным ценным бумагам, предназначенным для </w:t>
      </w:r>
      <w:r>
        <w:br/>
      </w:r>
      <w:r>
        <w:rPr>
          <w:rFonts w:ascii="Times New Roman"/>
          <w:b w:val="false"/>
          <w:i w:val="false"/>
          <w:color w:val="000000"/>
          <w:sz w:val="28"/>
        </w:rPr>
        <w:t xml:space="preserve">
           торговли </w:t>
      </w:r>
      <w:r>
        <w:br/>
      </w:r>
      <w:r>
        <w:rPr>
          <w:rFonts w:ascii="Times New Roman"/>
          <w:b w:val="false"/>
          <w:i w:val="false"/>
          <w:color w:val="000000"/>
          <w:sz w:val="28"/>
        </w:rPr>
        <w:t xml:space="preserve">
1207       Вознаграждение, начисленное предыдущими держателями по ценным </w:t>
      </w:r>
      <w:r>
        <w:br/>
      </w:r>
      <w:r>
        <w:rPr>
          <w:rFonts w:ascii="Times New Roman"/>
          <w:b w:val="false"/>
          <w:i w:val="false"/>
          <w:color w:val="000000"/>
          <w:sz w:val="28"/>
        </w:rPr>
        <w:t xml:space="preserve">
           бумагам, предназначенным для торговли </w:t>
      </w:r>
      <w:r>
        <w:br/>
      </w:r>
      <w:r>
        <w:rPr>
          <w:rFonts w:ascii="Times New Roman"/>
          <w:b w:val="false"/>
          <w:i w:val="false"/>
          <w:color w:val="000000"/>
          <w:sz w:val="28"/>
        </w:rPr>
        <w:t xml:space="preserve">
1208       Счет положительной корректировки справедливой стоимости ценных </w:t>
      </w:r>
      <w:r>
        <w:br/>
      </w:r>
      <w:r>
        <w:rPr>
          <w:rFonts w:ascii="Times New Roman"/>
          <w:b w:val="false"/>
          <w:i w:val="false"/>
          <w:color w:val="000000"/>
          <w:sz w:val="28"/>
        </w:rPr>
        <w:t xml:space="preserve">
           бумаг, предназначенных для торговли </w:t>
      </w:r>
      <w:r>
        <w:br/>
      </w:r>
      <w:r>
        <w:rPr>
          <w:rFonts w:ascii="Times New Roman"/>
          <w:b w:val="false"/>
          <w:i w:val="false"/>
          <w:color w:val="000000"/>
          <w:sz w:val="28"/>
        </w:rPr>
        <w:t xml:space="preserve">
1209       Счет отрицательной корректировки справедливой стоимости ценных </w:t>
      </w:r>
      <w:r>
        <w:br/>
      </w:r>
      <w:r>
        <w:rPr>
          <w:rFonts w:ascii="Times New Roman"/>
          <w:b w:val="false"/>
          <w:i w:val="false"/>
          <w:color w:val="000000"/>
          <w:sz w:val="28"/>
        </w:rPr>
        <w:t xml:space="preserve">
           бумаг, предназначенных для торговли"; </w:t>
      </w:r>
      <w:r>
        <w:br/>
      </w:r>
      <w:r>
        <w:rPr>
          <w:rFonts w:ascii="Times New Roman"/>
          <w:b w:val="false"/>
          <w:i w:val="false"/>
          <w:color w:val="000000"/>
          <w:sz w:val="28"/>
        </w:rPr>
        <w:t>
 </w:t>
      </w:r>
      <w:r>
        <w:br/>
      </w:r>
      <w:r>
        <w:rPr>
          <w:rFonts w:ascii="Times New Roman"/>
          <w:b w:val="false"/>
          <w:i w:val="false"/>
          <w:color w:val="000000"/>
          <w:sz w:val="28"/>
        </w:rPr>
        <w:t xml:space="preserve">
      после счета 1259 дополнить следующими счетами: </w:t>
      </w:r>
      <w:r>
        <w:br/>
      </w:r>
      <w:r>
        <w:rPr>
          <w:rFonts w:ascii="Times New Roman"/>
          <w:b w:val="false"/>
          <w:i w:val="false"/>
          <w:color w:val="000000"/>
          <w:sz w:val="28"/>
        </w:rPr>
        <w:t xml:space="preserve">
"1260      Счет положительной корректировки стоимости срочного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1261       Счет отрицательной корректировки стоимости срочного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1262       Счет положительной корректировки стоимости условного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1263       Счет отрицательной корректировки стоимости условного вклада, </w:t>
      </w:r>
      <w:r>
        <w:br/>
      </w:r>
      <w:r>
        <w:rPr>
          <w:rFonts w:ascii="Times New Roman"/>
          <w:b w:val="false"/>
          <w:i w:val="false"/>
          <w:color w:val="000000"/>
          <w:sz w:val="28"/>
        </w:rPr>
        <w:t xml:space="preserve">
           размещенного в других банках </w:t>
      </w:r>
      <w:r>
        <w:br/>
      </w:r>
      <w:r>
        <w:rPr>
          <w:rFonts w:ascii="Times New Roman"/>
          <w:b w:val="false"/>
          <w:i w:val="false"/>
          <w:color w:val="000000"/>
          <w:sz w:val="28"/>
        </w:rPr>
        <w:t xml:space="preserve">
1264       Вклад, являющийся обеспечением (заклад, гарантия, задаток) </w:t>
      </w:r>
      <w:r>
        <w:br/>
      </w:r>
      <w:r>
        <w:rPr>
          <w:rFonts w:ascii="Times New Roman"/>
          <w:b w:val="false"/>
          <w:i w:val="false"/>
          <w:color w:val="000000"/>
          <w:sz w:val="28"/>
        </w:rPr>
        <w:t xml:space="preserve">
           обязательств банка, кредитного товарищества и ипотечной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после счета 1302 дополнить следующим счетом: </w:t>
      </w:r>
      <w:r>
        <w:br/>
      </w:r>
      <w:r>
        <w:rPr>
          <w:rFonts w:ascii="Times New Roman"/>
          <w:b w:val="false"/>
          <w:i w:val="false"/>
          <w:color w:val="000000"/>
          <w:sz w:val="28"/>
        </w:rPr>
        <w:t xml:space="preserve">
"1303      Займы овернайт, предоставленные другим банкам"; </w:t>
      </w:r>
      <w:r>
        <w:br/>
      </w:r>
      <w:r>
        <w:rPr>
          <w:rFonts w:ascii="Times New Roman"/>
          <w:b w:val="false"/>
          <w:i w:val="false"/>
          <w:color w:val="000000"/>
          <w:sz w:val="28"/>
        </w:rPr>
        <w:t xml:space="preserve">
      после счета 1309 дополнить следующими счетами: </w:t>
      </w:r>
      <w:r>
        <w:br/>
      </w:r>
      <w:r>
        <w:rPr>
          <w:rFonts w:ascii="Times New Roman"/>
          <w:b w:val="false"/>
          <w:i w:val="false"/>
          <w:color w:val="000000"/>
          <w:sz w:val="28"/>
        </w:rPr>
        <w:t xml:space="preserve">
"1310      Счет положительной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1311       Счет отрицательной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номер счета "1339" заменить номером "1319"; </w:t>
      </w:r>
      <w:r>
        <w:br/>
      </w:r>
      <w:r>
        <w:rPr>
          <w:rFonts w:ascii="Times New Roman"/>
          <w:b w:val="false"/>
          <w:i w:val="false"/>
          <w:color w:val="000000"/>
          <w:sz w:val="28"/>
        </w:rPr>
        <w:t xml:space="preserve">
      после счета 1319 дополнить следующими группой счетов и счетами: </w:t>
      </w:r>
      <w:r>
        <w:br/>
      </w:r>
      <w:r>
        <w:rPr>
          <w:rFonts w:ascii="Times New Roman"/>
          <w:b w:val="false"/>
          <w:i w:val="false"/>
          <w:color w:val="000000"/>
          <w:sz w:val="28"/>
        </w:rPr>
        <w:t xml:space="preserve">
"1320      Займы и финансовый лизинг, предоставленные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1321       Займы овердрафт, предоставленные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1322       Краткосрочные займы, предоставленные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1323       Долгосрочные займы, предоставленные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1324       Счет положительной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1325       Счет отрицательной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1326       Финансовый лизинг организациям, осуществляющим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1327       Просроченная задолженность по займам, предоставленным </w:t>
      </w:r>
      <w:r>
        <w:br/>
      </w:r>
      <w:r>
        <w:rPr>
          <w:rFonts w:ascii="Times New Roman"/>
          <w:b w:val="false"/>
          <w:i w:val="false"/>
          <w:color w:val="000000"/>
          <w:sz w:val="28"/>
        </w:rPr>
        <w:t xml:space="preserve">
           организациям, осуществляющим отдельные виды банковских операций </w:t>
      </w:r>
      <w:r>
        <w:br/>
      </w:r>
      <w:r>
        <w:rPr>
          <w:rFonts w:ascii="Times New Roman"/>
          <w:b w:val="false"/>
          <w:i w:val="false"/>
          <w:color w:val="000000"/>
          <w:sz w:val="28"/>
        </w:rPr>
        <w:t xml:space="preserve">
1328       Просроченная задолженность по финансовому лизингу, </w:t>
      </w:r>
      <w:r>
        <w:br/>
      </w:r>
      <w:r>
        <w:rPr>
          <w:rFonts w:ascii="Times New Roman"/>
          <w:b w:val="false"/>
          <w:i w:val="false"/>
          <w:color w:val="000000"/>
          <w:sz w:val="28"/>
        </w:rPr>
        <w:t xml:space="preserve">
           предоставленному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1329       Специальные резервы (провизии) по займам и финансовому лизингу, </w:t>
      </w:r>
      <w:r>
        <w:br/>
      </w:r>
      <w:r>
        <w:rPr>
          <w:rFonts w:ascii="Times New Roman"/>
          <w:b w:val="false"/>
          <w:i w:val="false"/>
          <w:color w:val="000000"/>
          <w:sz w:val="28"/>
        </w:rPr>
        <w:t xml:space="preserve">
           предоставленным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после счета 1407 дополнить следующим счетом: </w:t>
      </w:r>
      <w:r>
        <w:br/>
      </w:r>
      <w:r>
        <w:rPr>
          <w:rFonts w:ascii="Times New Roman"/>
          <w:b w:val="false"/>
          <w:i w:val="false"/>
          <w:color w:val="000000"/>
          <w:sz w:val="28"/>
        </w:rPr>
        <w:t xml:space="preserve">
"1409      Просроченная задолженность клиентов по факторингу"; </w:t>
      </w:r>
      <w:r>
        <w:br/>
      </w:r>
      <w:r>
        <w:rPr>
          <w:rFonts w:ascii="Times New Roman"/>
          <w:b w:val="false"/>
          <w:i w:val="false"/>
          <w:color w:val="000000"/>
          <w:sz w:val="28"/>
        </w:rPr>
        <w:t xml:space="preserve">
      после счета 1422 дополнить следующим счетом: </w:t>
      </w:r>
      <w:r>
        <w:br/>
      </w:r>
      <w:r>
        <w:rPr>
          <w:rFonts w:ascii="Times New Roman"/>
          <w:b w:val="false"/>
          <w:i w:val="false"/>
          <w:color w:val="000000"/>
          <w:sz w:val="28"/>
        </w:rPr>
        <w:t xml:space="preserve">
"1423      Просроченная задолженность клиентов по форфейтингу"; </w:t>
      </w:r>
      <w:r>
        <w:br/>
      </w:r>
      <w:r>
        <w:rPr>
          <w:rFonts w:ascii="Times New Roman"/>
          <w:b w:val="false"/>
          <w:i w:val="false"/>
          <w:color w:val="000000"/>
          <w:sz w:val="28"/>
        </w:rPr>
        <w:t xml:space="preserve">
      номера счетов "1439" и "1440" заменить соответственно номерами "1428" и "1429"; </w:t>
      </w:r>
      <w:r>
        <w:br/>
      </w:r>
      <w:r>
        <w:rPr>
          <w:rFonts w:ascii="Times New Roman"/>
          <w:b w:val="false"/>
          <w:i w:val="false"/>
          <w:color w:val="000000"/>
          <w:sz w:val="28"/>
        </w:rPr>
        <w:t xml:space="preserve">
      после счета 1429 дополнить следующими счетами: </w:t>
      </w:r>
      <w:r>
        <w:br/>
      </w:r>
      <w:r>
        <w:rPr>
          <w:rFonts w:ascii="Times New Roman"/>
          <w:b w:val="false"/>
          <w:i w:val="false"/>
          <w:color w:val="000000"/>
          <w:sz w:val="28"/>
        </w:rPr>
        <w:t xml:space="preserve">
"1430      Счет положительной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1431       Счет отрицательной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1432       Дисконт по учтенным векселям </w:t>
      </w:r>
      <w:r>
        <w:br/>
      </w:r>
      <w:r>
        <w:rPr>
          <w:rFonts w:ascii="Times New Roman"/>
          <w:b w:val="false"/>
          <w:i w:val="false"/>
          <w:color w:val="000000"/>
          <w:sz w:val="28"/>
        </w:rPr>
        <w:t xml:space="preserve">
1433       Премия по учтенным векселям </w:t>
      </w:r>
      <w:r>
        <w:br/>
      </w:r>
      <w:r>
        <w:rPr>
          <w:rFonts w:ascii="Times New Roman"/>
          <w:b w:val="false"/>
          <w:i w:val="false"/>
          <w:color w:val="000000"/>
          <w:sz w:val="28"/>
        </w:rPr>
        <w:t xml:space="preserve">
1445       Финансовые активы, переданные в доверительное (трастовое)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после счета 1452 дополнить следующими счетами: </w:t>
      </w:r>
      <w:r>
        <w:br/>
      </w:r>
      <w:r>
        <w:rPr>
          <w:rFonts w:ascii="Times New Roman"/>
          <w:b w:val="false"/>
          <w:i w:val="false"/>
          <w:color w:val="000000"/>
          <w:sz w:val="28"/>
        </w:rPr>
        <w:t xml:space="preserve">
"1453      Дисконт по приобретенным прочим ценным бумагам </w:t>
      </w:r>
      <w:r>
        <w:br/>
      </w:r>
      <w:r>
        <w:rPr>
          <w:rFonts w:ascii="Times New Roman"/>
          <w:b w:val="false"/>
          <w:i w:val="false"/>
          <w:color w:val="000000"/>
          <w:sz w:val="28"/>
        </w:rPr>
        <w:t xml:space="preserve">
1454       Премия по приобретенным прочим ценным бумагам </w:t>
      </w:r>
      <w:r>
        <w:br/>
      </w:r>
      <w:r>
        <w:rPr>
          <w:rFonts w:ascii="Times New Roman"/>
          <w:b w:val="false"/>
          <w:i w:val="false"/>
          <w:color w:val="000000"/>
          <w:sz w:val="28"/>
        </w:rPr>
        <w:t xml:space="preserve">
1455       Вознаграждение, начисленное предыдущими держателями по </w:t>
      </w:r>
      <w:r>
        <w:br/>
      </w:r>
      <w:r>
        <w:rPr>
          <w:rFonts w:ascii="Times New Roman"/>
          <w:b w:val="false"/>
          <w:i w:val="false"/>
          <w:color w:val="000000"/>
          <w:sz w:val="28"/>
        </w:rPr>
        <w:t xml:space="preserve">
           прочим ценным бумагам </w:t>
      </w:r>
      <w:r>
        <w:br/>
      </w:r>
      <w:r>
        <w:rPr>
          <w:rFonts w:ascii="Times New Roman"/>
          <w:b w:val="false"/>
          <w:i w:val="false"/>
          <w:color w:val="000000"/>
          <w:sz w:val="28"/>
        </w:rPr>
        <w:t xml:space="preserve">
1456       Счет положительной корректировки справедливой стоимости </w:t>
      </w:r>
      <w:r>
        <w:br/>
      </w:r>
      <w:r>
        <w:rPr>
          <w:rFonts w:ascii="Times New Roman"/>
          <w:b w:val="false"/>
          <w:i w:val="false"/>
          <w:color w:val="000000"/>
          <w:sz w:val="28"/>
        </w:rPr>
        <w:t xml:space="preserve">
           прочих ценных бумаг </w:t>
      </w:r>
      <w:r>
        <w:br/>
      </w:r>
      <w:r>
        <w:rPr>
          <w:rFonts w:ascii="Times New Roman"/>
          <w:b w:val="false"/>
          <w:i w:val="false"/>
          <w:color w:val="000000"/>
          <w:sz w:val="28"/>
        </w:rPr>
        <w:t xml:space="preserve">
1457       Счет отрицательной корректировки справедливой стоимости </w:t>
      </w:r>
      <w:r>
        <w:br/>
      </w:r>
      <w:r>
        <w:rPr>
          <w:rFonts w:ascii="Times New Roman"/>
          <w:b w:val="false"/>
          <w:i w:val="false"/>
          <w:color w:val="000000"/>
          <w:sz w:val="28"/>
        </w:rPr>
        <w:t xml:space="preserve">
           прочих ценных бумаг </w:t>
      </w:r>
      <w:r>
        <w:br/>
      </w:r>
      <w:r>
        <w:rPr>
          <w:rFonts w:ascii="Times New Roman"/>
          <w:b w:val="false"/>
          <w:i w:val="false"/>
          <w:color w:val="000000"/>
          <w:sz w:val="28"/>
        </w:rPr>
        <w:t xml:space="preserve">
1458       Операции "обратное РЕПО" с ценными бумагами"; </w:t>
      </w:r>
      <w:r>
        <w:br/>
      </w:r>
      <w:r>
        <w:rPr>
          <w:rFonts w:ascii="Times New Roman"/>
          <w:b w:val="false"/>
          <w:i w:val="false"/>
          <w:color w:val="000000"/>
          <w:sz w:val="28"/>
        </w:rPr>
        <w:t xml:space="preserve">
      после счета 1602 дополнить следующим счетом: </w:t>
      </w:r>
      <w:r>
        <w:br/>
      </w:r>
      <w:r>
        <w:rPr>
          <w:rFonts w:ascii="Times New Roman"/>
          <w:b w:val="false"/>
          <w:i w:val="false"/>
          <w:color w:val="000000"/>
          <w:sz w:val="28"/>
        </w:rPr>
        <w:t xml:space="preserve">
"1603      Монеты, изготовленные из драгоценных металлов, на складе"; </w:t>
      </w:r>
      <w:r>
        <w:br/>
      </w:r>
      <w:r>
        <w:rPr>
          <w:rFonts w:ascii="Times New Roman"/>
          <w:b w:val="false"/>
          <w:i w:val="false"/>
          <w:color w:val="000000"/>
          <w:sz w:val="28"/>
        </w:rPr>
        <w:t xml:space="preserve">
      после счета 1726 дополнить следующими счетами: </w:t>
      </w:r>
      <w:r>
        <w:br/>
      </w:r>
      <w:r>
        <w:rPr>
          <w:rFonts w:ascii="Times New Roman"/>
          <w:b w:val="false"/>
          <w:i w:val="false"/>
          <w:color w:val="000000"/>
          <w:sz w:val="28"/>
        </w:rPr>
        <w:t xml:space="preserve">
"1727      Начисленные доходы по аффинированным драгоценным металлам, </w:t>
      </w:r>
      <w:r>
        <w:br/>
      </w:r>
      <w:r>
        <w:rPr>
          <w:rFonts w:ascii="Times New Roman"/>
          <w:b w:val="false"/>
          <w:i w:val="false"/>
          <w:color w:val="000000"/>
          <w:sz w:val="28"/>
        </w:rPr>
        <w:t xml:space="preserve">
           размещенным на металлических счетах </w:t>
      </w:r>
      <w:r>
        <w:br/>
      </w:r>
      <w:r>
        <w:rPr>
          <w:rFonts w:ascii="Times New Roman"/>
          <w:b w:val="false"/>
          <w:i w:val="false"/>
          <w:color w:val="000000"/>
          <w:sz w:val="28"/>
        </w:rPr>
        <w:t xml:space="preserve">
1728       Начисленные доходы по вкладу, являющемуся обеспечением </w:t>
      </w:r>
      <w:r>
        <w:br/>
      </w:r>
      <w:r>
        <w:rPr>
          <w:rFonts w:ascii="Times New Roman"/>
          <w:b w:val="false"/>
          <w:i w:val="false"/>
          <w:color w:val="000000"/>
          <w:sz w:val="28"/>
        </w:rPr>
        <w:t xml:space="preserve">
           (заклад, гарантия, задаток) обязательств банка, кредитного </w:t>
      </w:r>
      <w:r>
        <w:br/>
      </w:r>
      <w:r>
        <w:rPr>
          <w:rFonts w:ascii="Times New Roman"/>
          <w:b w:val="false"/>
          <w:i w:val="false"/>
          <w:color w:val="000000"/>
          <w:sz w:val="28"/>
        </w:rPr>
        <w:t xml:space="preserve">
           товарищества и ипотечной компании"; </w:t>
      </w:r>
      <w:r>
        <w:br/>
      </w:r>
      <w:r>
        <w:rPr>
          <w:rFonts w:ascii="Times New Roman"/>
          <w:b w:val="false"/>
          <w:i w:val="false"/>
          <w:color w:val="000000"/>
          <w:sz w:val="28"/>
        </w:rPr>
        <w:t xml:space="preserve">
      после счета 1731 дополнить следующими счетами: </w:t>
      </w:r>
      <w:r>
        <w:br/>
      </w:r>
      <w:r>
        <w:rPr>
          <w:rFonts w:ascii="Times New Roman"/>
          <w:b w:val="false"/>
          <w:i w:val="false"/>
          <w:color w:val="000000"/>
          <w:sz w:val="28"/>
        </w:rPr>
        <w:t xml:space="preserve">
"1733      Начисленные доходы по займам и финансовому лизингу, </w:t>
      </w:r>
      <w:r>
        <w:br/>
      </w:r>
      <w:r>
        <w:rPr>
          <w:rFonts w:ascii="Times New Roman"/>
          <w:b w:val="false"/>
          <w:i w:val="false"/>
          <w:color w:val="000000"/>
          <w:sz w:val="28"/>
        </w:rPr>
        <w:t xml:space="preserve">
           предоставленным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1734       Просроченное вознаграждение по займам и финансовому лизингу, </w:t>
      </w:r>
      <w:r>
        <w:br/>
      </w:r>
      <w:r>
        <w:rPr>
          <w:rFonts w:ascii="Times New Roman"/>
          <w:b w:val="false"/>
          <w:i w:val="false"/>
          <w:color w:val="000000"/>
          <w:sz w:val="28"/>
        </w:rPr>
        <w:t xml:space="preserve">
           предоставленным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после счета 1741 дополнить следующим счетом: </w:t>
      </w:r>
      <w:r>
        <w:br/>
      </w:r>
      <w:r>
        <w:rPr>
          <w:rFonts w:ascii="Times New Roman"/>
          <w:b w:val="false"/>
          <w:i w:val="false"/>
          <w:color w:val="000000"/>
          <w:sz w:val="28"/>
        </w:rPr>
        <w:t xml:space="preserve">
"1744      Начисленные доходы по ценным бумагам, предназначенным для </w:t>
      </w:r>
      <w:r>
        <w:br/>
      </w:r>
      <w:r>
        <w:rPr>
          <w:rFonts w:ascii="Times New Roman"/>
          <w:b w:val="false"/>
          <w:i w:val="false"/>
          <w:color w:val="000000"/>
          <w:sz w:val="28"/>
        </w:rPr>
        <w:t xml:space="preserve">
           торговли"; </w:t>
      </w:r>
      <w:r>
        <w:br/>
      </w:r>
      <w:r>
        <w:rPr>
          <w:rFonts w:ascii="Times New Roman"/>
          <w:b w:val="false"/>
          <w:i w:val="false"/>
          <w:color w:val="000000"/>
          <w:sz w:val="28"/>
        </w:rPr>
        <w:t xml:space="preserve">
      после счета 1745 дополнить следующим счетом: </w:t>
      </w:r>
      <w:r>
        <w:br/>
      </w:r>
      <w:r>
        <w:rPr>
          <w:rFonts w:ascii="Times New Roman"/>
          <w:b w:val="false"/>
          <w:i w:val="false"/>
          <w:color w:val="000000"/>
          <w:sz w:val="28"/>
        </w:rPr>
        <w:t xml:space="preserve">
"1746      Начисленные доходы по ценным бумагам, имеющимся в наличии </w:t>
      </w:r>
      <w:r>
        <w:br/>
      </w:r>
      <w:r>
        <w:rPr>
          <w:rFonts w:ascii="Times New Roman"/>
          <w:b w:val="false"/>
          <w:i w:val="false"/>
          <w:color w:val="000000"/>
          <w:sz w:val="28"/>
        </w:rPr>
        <w:t xml:space="preserve">
           для продажи"; </w:t>
      </w:r>
      <w:r>
        <w:br/>
      </w:r>
      <w:r>
        <w:rPr>
          <w:rFonts w:ascii="Times New Roman"/>
          <w:b w:val="false"/>
          <w:i w:val="false"/>
          <w:color w:val="000000"/>
          <w:sz w:val="28"/>
        </w:rPr>
        <w:t xml:space="preserve">
      после счета 1747 дополнить следующим счетом: </w:t>
      </w:r>
      <w:r>
        <w:br/>
      </w:r>
      <w:r>
        <w:rPr>
          <w:rFonts w:ascii="Times New Roman"/>
          <w:b w:val="false"/>
          <w:i w:val="false"/>
          <w:color w:val="000000"/>
          <w:sz w:val="28"/>
        </w:rPr>
        <w:t xml:space="preserve">
"1748      Начисленные доходы по операциям "обратное РЕПО" с ценными </w:t>
      </w:r>
      <w:r>
        <w:br/>
      </w:r>
      <w:r>
        <w:rPr>
          <w:rFonts w:ascii="Times New Roman"/>
          <w:b w:val="false"/>
          <w:i w:val="false"/>
          <w:color w:val="000000"/>
          <w:sz w:val="28"/>
        </w:rPr>
        <w:t xml:space="preserve">
           бумагами"; </w:t>
      </w:r>
      <w:r>
        <w:br/>
      </w:r>
      <w:r>
        <w:rPr>
          <w:rFonts w:ascii="Times New Roman"/>
          <w:b w:val="false"/>
          <w:i w:val="false"/>
          <w:color w:val="000000"/>
          <w:sz w:val="28"/>
        </w:rPr>
        <w:t xml:space="preserve">
      после счета 1749 дополнить следующими счетами: </w:t>
      </w:r>
      <w:r>
        <w:br/>
      </w:r>
      <w:r>
        <w:rPr>
          <w:rFonts w:ascii="Times New Roman"/>
          <w:b w:val="false"/>
          <w:i w:val="false"/>
          <w:color w:val="000000"/>
          <w:sz w:val="28"/>
        </w:rPr>
        <w:t xml:space="preserve">
"1752      Начисленные доходы по учтенным векселям </w:t>
      </w:r>
      <w:r>
        <w:br/>
      </w:r>
      <w:r>
        <w:rPr>
          <w:rFonts w:ascii="Times New Roman"/>
          <w:b w:val="false"/>
          <w:i w:val="false"/>
          <w:color w:val="000000"/>
          <w:sz w:val="28"/>
        </w:rPr>
        <w:t xml:space="preserve">
1755       Начисленные доходы по финансовым активам, переданным в </w:t>
      </w:r>
      <w:r>
        <w:br/>
      </w:r>
      <w:r>
        <w:rPr>
          <w:rFonts w:ascii="Times New Roman"/>
          <w:b w:val="false"/>
          <w:i w:val="false"/>
          <w:color w:val="000000"/>
          <w:sz w:val="28"/>
        </w:rPr>
        <w:t xml:space="preserve">
           доверительное (трастовое) управление"; </w:t>
      </w:r>
      <w:r>
        <w:br/>
      </w:r>
      <w:r>
        <w:rPr>
          <w:rFonts w:ascii="Times New Roman"/>
          <w:b w:val="false"/>
          <w:i w:val="false"/>
          <w:color w:val="000000"/>
          <w:sz w:val="28"/>
        </w:rPr>
        <w:t xml:space="preserve">
      номера группы счетов и счетов "1750", "1751", "1791" заменить соответственно номерами "1790", "1792", "1799"; </w:t>
      </w:r>
      <w:r>
        <w:br/>
      </w:r>
      <w:r>
        <w:rPr>
          <w:rFonts w:ascii="Times New Roman"/>
          <w:b w:val="false"/>
          <w:i w:val="false"/>
          <w:color w:val="000000"/>
          <w:sz w:val="28"/>
        </w:rPr>
        <w:t xml:space="preserve">
      в наименовании счета 1892 слово "/спот" исключить; </w:t>
      </w:r>
      <w:r>
        <w:br/>
      </w:r>
      <w:r>
        <w:rPr>
          <w:rFonts w:ascii="Times New Roman"/>
          <w:b w:val="false"/>
          <w:i w:val="false"/>
          <w:color w:val="000000"/>
          <w:sz w:val="28"/>
        </w:rPr>
        <w:t xml:space="preserve">
      после счета 1893 дополнить следующими счетами: </w:t>
      </w:r>
      <w:r>
        <w:br/>
      </w:r>
      <w:r>
        <w:rPr>
          <w:rFonts w:ascii="Times New Roman"/>
          <w:b w:val="false"/>
          <w:i w:val="false"/>
          <w:color w:val="000000"/>
          <w:sz w:val="28"/>
        </w:rPr>
        <w:t xml:space="preserve">
"1894      Требования по операциям спот </w:t>
      </w:r>
      <w:r>
        <w:br/>
      </w:r>
      <w:r>
        <w:rPr>
          <w:rFonts w:ascii="Times New Roman"/>
          <w:b w:val="false"/>
          <w:i w:val="false"/>
          <w:color w:val="000000"/>
          <w:sz w:val="28"/>
        </w:rPr>
        <w:t xml:space="preserve">
1895       Требования по операциям своп </w:t>
      </w:r>
      <w:r>
        <w:br/>
      </w:r>
      <w:r>
        <w:rPr>
          <w:rFonts w:ascii="Times New Roman"/>
          <w:b w:val="false"/>
          <w:i w:val="false"/>
          <w:color w:val="000000"/>
          <w:sz w:val="28"/>
        </w:rPr>
        <w:t xml:space="preserve">
1896       Требования по премии за проданный опцион </w:t>
      </w:r>
      <w:r>
        <w:br/>
      </w:r>
      <w:r>
        <w:rPr>
          <w:rFonts w:ascii="Times New Roman"/>
          <w:b w:val="false"/>
          <w:i w:val="false"/>
          <w:color w:val="000000"/>
          <w:sz w:val="28"/>
        </w:rPr>
        <w:t xml:space="preserve">
1899       Требования по прочим операциям"; </w:t>
      </w:r>
      <w:r>
        <w:br/>
      </w:r>
      <w:r>
        <w:rPr>
          <w:rFonts w:ascii="Times New Roman"/>
          <w:b w:val="false"/>
          <w:i w:val="false"/>
          <w:color w:val="000000"/>
          <w:sz w:val="28"/>
        </w:rPr>
        <w:t xml:space="preserve">
      после счета 2014 дополнить следующим счетом: </w:t>
      </w:r>
      <w:r>
        <w:br/>
      </w:r>
      <w:r>
        <w:rPr>
          <w:rFonts w:ascii="Times New Roman"/>
          <w:b w:val="false"/>
          <w:i w:val="false"/>
          <w:color w:val="000000"/>
          <w:sz w:val="28"/>
        </w:rPr>
        <w:t xml:space="preserve">
"2016      Металлические счета в аффинированном драгоценном металле"; </w:t>
      </w:r>
      <w:r>
        <w:br/>
      </w:r>
      <w:r>
        <w:rPr>
          <w:rFonts w:ascii="Times New Roman"/>
          <w:b w:val="false"/>
          <w:i w:val="false"/>
          <w:color w:val="000000"/>
          <w:sz w:val="28"/>
        </w:rPr>
        <w:t xml:space="preserve">
      наименование группы счетов 2020 дополнить словами "других банков"; </w:t>
      </w:r>
      <w:r>
        <w:br/>
      </w:r>
      <w:r>
        <w:rPr>
          <w:rFonts w:ascii="Times New Roman"/>
          <w:b w:val="false"/>
          <w:i w:val="false"/>
          <w:color w:val="000000"/>
          <w:sz w:val="28"/>
        </w:rPr>
        <w:t xml:space="preserve">
      после счета 2023 дополнить следующим счетом: </w:t>
      </w:r>
      <w:r>
        <w:br/>
      </w:r>
      <w:r>
        <w:rPr>
          <w:rFonts w:ascii="Times New Roman"/>
          <w:b w:val="false"/>
          <w:i w:val="false"/>
          <w:color w:val="000000"/>
          <w:sz w:val="28"/>
        </w:rPr>
        <w:t xml:space="preserve">
"2024      Просроченная задолженность по вкладам до востребования </w:t>
      </w:r>
      <w:r>
        <w:br/>
      </w:r>
      <w:r>
        <w:rPr>
          <w:rFonts w:ascii="Times New Roman"/>
          <w:b w:val="false"/>
          <w:i w:val="false"/>
          <w:color w:val="000000"/>
          <w:sz w:val="28"/>
        </w:rPr>
        <w:t xml:space="preserve">
           других банков"; </w:t>
      </w:r>
      <w:r>
        <w:br/>
      </w:r>
      <w:r>
        <w:rPr>
          <w:rFonts w:ascii="Times New Roman"/>
          <w:b w:val="false"/>
          <w:i w:val="false"/>
          <w:color w:val="000000"/>
          <w:sz w:val="28"/>
        </w:rPr>
        <w:t xml:space="preserve">
      после счета 2034 дополнить следующим счетом: </w:t>
      </w:r>
      <w:r>
        <w:br/>
      </w:r>
      <w:r>
        <w:rPr>
          <w:rFonts w:ascii="Times New Roman"/>
          <w:b w:val="false"/>
          <w:i w:val="false"/>
          <w:color w:val="000000"/>
          <w:sz w:val="28"/>
        </w:rPr>
        <w:t xml:space="preserve">
"2035      Счет положительной корректировки стоимости займа, полученного </w:t>
      </w:r>
      <w:r>
        <w:br/>
      </w:r>
      <w:r>
        <w:rPr>
          <w:rFonts w:ascii="Times New Roman"/>
          <w:b w:val="false"/>
          <w:i w:val="false"/>
          <w:color w:val="000000"/>
          <w:sz w:val="28"/>
        </w:rPr>
        <w:t xml:space="preserve">
           от Правительства Республики Казахстан и местных органов власти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после счета 2036 дополнить следующим счетом: </w:t>
      </w:r>
      <w:r>
        <w:br/>
      </w:r>
      <w:r>
        <w:rPr>
          <w:rFonts w:ascii="Times New Roman"/>
          <w:b w:val="false"/>
          <w:i w:val="false"/>
          <w:color w:val="000000"/>
          <w:sz w:val="28"/>
        </w:rPr>
        <w:t xml:space="preserve">
"2037      Счет отрицательной корректировки стоимости займа, полученного </w:t>
      </w:r>
      <w:r>
        <w:br/>
      </w:r>
      <w:r>
        <w:rPr>
          <w:rFonts w:ascii="Times New Roman"/>
          <w:b w:val="false"/>
          <w:i w:val="false"/>
          <w:color w:val="000000"/>
          <w:sz w:val="28"/>
        </w:rPr>
        <w:t xml:space="preserve">
           от Правительства Республики Казахстан и местных органов власти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после счета 2044 дополнить следующим счетом: </w:t>
      </w:r>
      <w:r>
        <w:br/>
      </w:r>
      <w:r>
        <w:rPr>
          <w:rFonts w:ascii="Times New Roman"/>
          <w:b w:val="false"/>
          <w:i w:val="false"/>
          <w:color w:val="000000"/>
          <w:sz w:val="28"/>
        </w:rPr>
        <w:t xml:space="preserve">
"2045      Счет положительной корректировки стоимости займа, полученного </w:t>
      </w:r>
      <w:r>
        <w:br/>
      </w:r>
      <w:r>
        <w:rPr>
          <w:rFonts w:ascii="Times New Roman"/>
          <w:b w:val="false"/>
          <w:i w:val="false"/>
          <w:color w:val="000000"/>
          <w:sz w:val="28"/>
        </w:rPr>
        <w:t xml:space="preserve">
           от международных финансовых организаций"; </w:t>
      </w:r>
      <w:r>
        <w:br/>
      </w:r>
      <w:r>
        <w:rPr>
          <w:rFonts w:ascii="Times New Roman"/>
          <w:b w:val="false"/>
          <w:i w:val="false"/>
          <w:color w:val="000000"/>
          <w:sz w:val="28"/>
        </w:rPr>
        <w:t xml:space="preserve">
      после счета 2046 дополнить следующим счетом: </w:t>
      </w:r>
      <w:r>
        <w:br/>
      </w:r>
      <w:r>
        <w:rPr>
          <w:rFonts w:ascii="Times New Roman"/>
          <w:b w:val="false"/>
          <w:i w:val="false"/>
          <w:color w:val="000000"/>
          <w:sz w:val="28"/>
        </w:rPr>
        <w:t xml:space="preserve">
"2047      Счет отрицательной корректировки стоимости займа, полученного </w:t>
      </w:r>
      <w:r>
        <w:br/>
      </w:r>
      <w:r>
        <w:rPr>
          <w:rFonts w:ascii="Times New Roman"/>
          <w:b w:val="false"/>
          <w:i w:val="false"/>
          <w:color w:val="000000"/>
          <w:sz w:val="28"/>
        </w:rPr>
        <w:t xml:space="preserve">
           от международных финансовых организаций"; </w:t>
      </w:r>
      <w:r>
        <w:br/>
      </w:r>
      <w:r>
        <w:rPr>
          <w:rFonts w:ascii="Times New Roman"/>
          <w:b w:val="false"/>
          <w:i w:val="false"/>
          <w:color w:val="000000"/>
          <w:sz w:val="28"/>
        </w:rPr>
        <w:t xml:space="preserve">
      наименование группы счетов 2050 дополнить словами "и организаций, осуществляющих отдельные виды банковских операций"; </w:t>
      </w:r>
      <w:r>
        <w:br/>
      </w:r>
      <w:r>
        <w:rPr>
          <w:rFonts w:ascii="Times New Roman"/>
          <w:b w:val="false"/>
          <w:i w:val="false"/>
          <w:color w:val="000000"/>
          <w:sz w:val="28"/>
        </w:rPr>
        <w:t xml:space="preserve">
      после счета 2054 дополнить следующим счетом: </w:t>
      </w:r>
      <w:r>
        <w:br/>
      </w:r>
      <w:r>
        <w:rPr>
          <w:rFonts w:ascii="Times New Roman"/>
          <w:b w:val="false"/>
          <w:i w:val="false"/>
          <w:color w:val="000000"/>
          <w:sz w:val="28"/>
        </w:rPr>
        <w:t xml:space="preserve">
"2055      Счет положительной корректировки стоимости займа, полученного от </w:t>
      </w:r>
      <w:r>
        <w:br/>
      </w:r>
      <w:r>
        <w:rPr>
          <w:rFonts w:ascii="Times New Roman"/>
          <w:b w:val="false"/>
          <w:i w:val="false"/>
          <w:color w:val="000000"/>
          <w:sz w:val="28"/>
        </w:rPr>
        <w:t xml:space="preserve">
           других банков и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после счета 2064 дополнить следующим счетом: </w:t>
      </w:r>
      <w:r>
        <w:br/>
      </w:r>
      <w:r>
        <w:rPr>
          <w:rFonts w:ascii="Times New Roman"/>
          <w:b w:val="false"/>
          <w:i w:val="false"/>
          <w:color w:val="000000"/>
          <w:sz w:val="28"/>
        </w:rPr>
        <w:t xml:space="preserve">
"2065      Счет отрицательной корректировки стоимости займа, полученного </w:t>
      </w:r>
      <w:r>
        <w:br/>
      </w:r>
      <w:r>
        <w:rPr>
          <w:rFonts w:ascii="Times New Roman"/>
          <w:b w:val="false"/>
          <w:i w:val="false"/>
          <w:color w:val="000000"/>
          <w:sz w:val="28"/>
        </w:rPr>
        <w:t xml:space="preserve">
           от других банков и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в наименовании группы счетов 2110 слово "банков" исключить; </w:t>
      </w:r>
      <w:r>
        <w:br/>
      </w:r>
      <w:r>
        <w:rPr>
          <w:rFonts w:ascii="Times New Roman"/>
          <w:b w:val="false"/>
          <w:i w:val="false"/>
          <w:color w:val="000000"/>
          <w:sz w:val="28"/>
        </w:rPr>
        <w:t xml:space="preserve">
      после счета 2124 дополнить следующим счетом: </w:t>
      </w:r>
      <w:r>
        <w:br/>
      </w:r>
      <w:r>
        <w:rPr>
          <w:rFonts w:ascii="Times New Roman"/>
          <w:b w:val="false"/>
          <w:i w:val="false"/>
          <w:color w:val="000000"/>
          <w:sz w:val="28"/>
        </w:rPr>
        <w:t xml:space="preserve">
"2125      Вклады, привлеченные от других банков на одну ночь"; </w:t>
      </w:r>
      <w:r>
        <w:br/>
      </w:r>
      <w:r>
        <w:rPr>
          <w:rFonts w:ascii="Times New Roman"/>
          <w:b w:val="false"/>
          <w:i w:val="false"/>
          <w:color w:val="000000"/>
          <w:sz w:val="28"/>
        </w:rPr>
        <w:t xml:space="preserve">
      после счета 2127 дополнить следующими счетами: </w:t>
      </w:r>
      <w:r>
        <w:br/>
      </w:r>
      <w:r>
        <w:rPr>
          <w:rFonts w:ascii="Times New Roman"/>
          <w:b w:val="false"/>
          <w:i w:val="false"/>
          <w:color w:val="000000"/>
          <w:sz w:val="28"/>
        </w:rPr>
        <w:t xml:space="preserve">
"2128      Счет положительной корректировки стоимости срочного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2129       Счет отрицательной корректировки стоимости срочного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наименование группы счетов 2130 изложить в следующей редакции: </w:t>
      </w:r>
      <w:r>
        <w:br/>
      </w:r>
      <w:r>
        <w:rPr>
          <w:rFonts w:ascii="Times New Roman"/>
          <w:b w:val="false"/>
          <w:i w:val="false"/>
          <w:color w:val="000000"/>
          <w:sz w:val="28"/>
        </w:rPr>
        <w:t xml:space="preserve">
      "Вклад, являющийся обеспечением (заклад, гарантия, задаток) обязательств других банков"; </w:t>
      </w:r>
      <w:r>
        <w:br/>
      </w:r>
      <w:r>
        <w:rPr>
          <w:rFonts w:ascii="Times New Roman"/>
          <w:b w:val="false"/>
          <w:i w:val="false"/>
          <w:color w:val="000000"/>
          <w:sz w:val="28"/>
        </w:rPr>
        <w:t xml:space="preserve">
      в наименовании счета 2135 слово "вкладам" заменить словами "срочным вкладам"; </w:t>
      </w:r>
      <w:r>
        <w:br/>
      </w:r>
      <w:r>
        <w:rPr>
          <w:rFonts w:ascii="Times New Roman"/>
          <w:b w:val="false"/>
          <w:i w:val="false"/>
          <w:color w:val="000000"/>
          <w:sz w:val="28"/>
        </w:rPr>
        <w:t xml:space="preserve">
      после счета 2135 дополнить следующими счетами: </w:t>
      </w:r>
      <w:r>
        <w:br/>
      </w:r>
      <w:r>
        <w:rPr>
          <w:rFonts w:ascii="Times New Roman"/>
          <w:b w:val="false"/>
          <w:i w:val="false"/>
          <w:color w:val="000000"/>
          <w:sz w:val="28"/>
        </w:rPr>
        <w:t xml:space="preserve">
"2136      Счет положительной корректировки стоимости условного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2137       Счет отрицательной корректировки стоимости условного вклада, </w:t>
      </w:r>
      <w:r>
        <w:br/>
      </w:r>
      <w:r>
        <w:rPr>
          <w:rFonts w:ascii="Times New Roman"/>
          <w:b w:val="false"/>
          <w:i w:val="false"/>
          <w:color w:val="000000"/>
          <w:sz w:val="28"/>
        </w:rPr>
        <w:t xml:space="preserve">
           привлеченного от других банков </w:t>
      </w:r>
      <w:r>
        <w:br/>
      </w:r>
      <w:r>
        <w:rPr>
          <w:rFonts w:ascii="Times New Roman"/>
          <w:b w:val="false"/>
          <w:i w:val="false"/>
          <w:color w:val="000000"/>
          <w:sz w:val="28"/>
        </w:rPr>
        <w:t xml:space="preserve">
2138       Просроченная задолженность по условным вкладам других банков"; </w:t>
      </w:r>
      <w:r>
        <w:br/>
      </w:r>
      <w:r>
        <w:rPr>
          <w:rFonts w:ascii="Times New Roman"/>
          <w:b w:val="false"/>
          <w:i w:val="false"/>
          <w:color w:val="000000"/>
          <w:sz w:val="28"/>
        </w:rPr>
        <w:t xml:space="preserve">
      после счета 2203 дополнить следующими счетами: </w:t>
      </w:r>
      <w:r>
        <w:br/>
      </w:r>
      <w:r>
        <w:rPr>
          <w:rFonts w:ascii="Times New Roman"/>
          <w:b w:val="false"/>
          <w:i w:val="false"/>
          <w:color w:val="000000"/>
          <w:sz w:val="28"/>
        </w:rPr>
        <w:t xml:space="preserve">
"2204      Текущие счета физических лиц, являющиеся объектом обязательного </w:t>
      </w:r>
      <w:r>
        <w:br/>
      </w:r>
      <w:r>
        <w:rPr>
          <w:rFonts w:ascii="Times New Roman"/>
          <w:b w:val="false"/>
          <w:i w:val="false"/>
          <w:color w:val="000000"/>
          <w:sz w:val="28"/>
        </w:rPr>
        <w:t xml:space="preserve">
           коллективного гарантирования (страхования) вкладов (депозитов) </w:t>
      </w:r>
      <w:r>
        <w:br/>
      </w:r>
      <w:r>
        <w:rPr>
          <w:rFonts w:ascii="Times New Roman"/>
          <w:b w:val="false"/>
          <w:i w:val="false"/>
          <w:color w:val="000000"/>
          <w:sz w:val="28"/>
        </w:rPr>
        <w:t xml:space="preserve">
2205       Вклады до востребования физических лиц, являющиеся объектом </w:t>
      </w:r>
      <w:r>
        <w:br/>
      </w:r>
      <w:r>
        <w:rPr>
          <w:rFonts w:ascii="Times New Roman"/>
          <w:b w:val="false"/>
          <w:i w:val="false"/>
          <w:color w:val="000000"/>
          <w:sz w:val="28"/>
        </w:rPr>
        <w:t xml:space="preserve">
           обязательного коллективного гарантирования (страхования) </w:t>
      </w:r>
      <w:r>
        <w:br/>
      </w:r>
      <w:r>
        <w:rPr>
          <w:rFonts w:ascii="Times New Roman"/>
          <w:b w:val="false"/>
          <w:i w:val="false"/>
          <w:color w:val="000000"/>
          <w:sz w:val="28"/>
        </w:rPr>
        <w:t xml:space="preserve">
           вкладов (депозитов) </w:t>
      </w:r>
      <w:r>
        <w:br/>
      </w:r>
      <w:r>
        <w:rPr>
          <w:rFonts w:ascii="Times New Roman"/>
          <w:b w:val="false"/>
          <w:i w:val="false"/>
          <w:color w:val="000000"/>
          <w:sz w:val="28"/>
        </w:rPr>
        <w:t xml:space="preserve">
2206       Краткосрочные вклады физических лиц, являющиеся объектом </w:t>
      </w:r>
      <w:r>
        <w:br/>
      </w:r>
      <w:r>
        <w:rPr>
          <w:rFonts w:ascii="Times New Roman"/>
          <w:b w:val="false"/>
          <w:i w:val="false"/>
          <w:color w:val="000000"/>
          <w:sz w:val="28"/>
        </w:rPr>
        <w:t xml:space="preserve">
           обязательного коллективного гарантирования (страхования) </w:t>
      </w:r>
      <w:r>
        <w:br/>
      </w:r>
      <w:r>
        <w:rPr>
          <w:rFonts w:ascii="Times New Roman"/>
          <w:b w:val="false"/>
          <w:i w:val="false"/>
          <w:color w:val="000000"/>
          <w:sz w:val="28"/>
        </w:rPr>
        <w:t xml:space="preserve">
           вкладов (депозитов) </w:t>
      </w:r>
      <w:r>
        <w:br/>
      </w:r>
      <w:r>
        <w:rPr>
          <w:rFonts w:ascii="Times New Roman"/>
          <w:b w:val="false"/>
          <w:i w:val="false"/>
          <w:color w:val="000000"/>
          <w:sz w:val="28"/>
        </w:rPr>
        <w:t xml:space="preserve">
2207       Долгосрочные вклады физических лиц, являющиеся объектом </w:t>
      </w:r>
      <w:r>
        <w:br/>
      </w:r>
      <w:r>
        <w:rPr>
          <w:rFonts w:ascii="Times New Roman"/>
          <w:b w:val="false"/>
          <w:i w:val="false"/>
          <w:color w:val="000000"/>
          <w:sz w:val="28"/>
        </w:rPr>
        <w:t xml:space="preserve">
           обязательного коллективного гарантирования (страхования) </w:t>
      </w:r>
      <w:r>
        <w:br/>
      </w:r>
      <w:r>
        <w:rPr>
          <w:rFonts w:ascii="Times New Roman"/>
          <w:b w:val="false"/>
          <w:i w:val="false"/>
          <w:color w:val="000000"/>
          <w:sz w:val="28"/>
        </w:rPr>
        <w:t xml:space="preserve">
           вкладов (депозитов) </w:t>
      </w:r>
      <w:r>
        <w:br/>
      </w:r>
      <w:r>
        <w:rPr>
          <w:rFonts w:ascii="Times New Roman"/>
          <w:b w:val="false"/>
          <w:i w:val="false"/>
          <w:color w:val="000000"/>
          <w:sz w:val="28"/>
        </w:rPr>
        <w:t xml:space="preserve">
2208       Условные вклады физических лиц, являющиеся объектом </w:t>
      </w:r>
      <w:r>
        <w:br/>
      </w:r>
      <w:r>
        <w:rPr>
          <w:rFonts w:ascii="Times New Roman"/>
          <w:b w:val="false"/>
          <w:i w:val="false"/>
          <w:color w:val="000000"/>
          <w:sz w:val="28"/>
        </w:rPr>
        <w:t xml:space="preserve">
           обязательного коллективного гарантирования (страхования) </w:t>
      </w:r>
      <w:r>
        <w:br/>
      </w:r>
      <w:r>
        <w:rPr>
          <w:rFonts w:ascii="Times New Roman"/>
          <w:b w:val="false"/>
          <w:i w:val="false"/>
          <w:color w:val="000000"/>
          <w:sz w:val="28"/>
        </w:rPr>
        <w:t xml:space="preserve">
           вкладов (депозитов) </w:t>
      </w:r>
      <w:r>
        <w:br/>
      </w:r>
      <w:r>
        <w:rPr>
          <w:rFonts w:ascii="Times New Roman"/>
          <w:b w:val="false"/>
          <w:i w:val="false"/>
          <w:color w:val="000000"/>
          <w:sz w:val="28"/>
        </w:rPr>
        <w:t xml:space="preserve">
2209       Карт-счета физических лиц, являющиеся объектом обязательного </w:t>
      </w:r>
      <w:r>
        <w:br/>
      </w:r>
      <w:r>
        <w:rPr>
          <w:rFonts w:ascii="Times New Roman"/>
          <w:b w:val="false"/>
          <w:i w:val="false"/>
          <w:color w:val="000000"/>
          <w:sz w:val="28"/>
        </w:rPr>
        <w:t xml:space="preserve">
           коллективного гарантирования (страхования) вкладов (депозитов) </w:t>
      </w:r>
      <w:r>
        <w:br/>
      </w:r>
      <w:r>
        <w:rPr>
          <w:rFonts w:ascii="Times New Roman"/>
          <w:b w:val="false"/>
          <w:i w:val="false"/>
          <w:color w:val="000000"/>
          <w:sz w:val="28"/>
        </w:rPr>
        <w:t xml:space="preserve">
2210       Финансовые активы, принятые в доверительное (трастовое) </w:t>
      </w:r>
      <w:r>
        <w:br/>
      </w:r>
      <w:r>
        <w:rPr>
          <w:rFonts w:ascii="Times New Roman"/>
          <w:b w:val="false"/>
          <w:i w:val="false"/>
          <w:color w:val="000000"/>
          <w:sz w:val="28"/>
        </w:rPr>
        <w:t xml:space="preserve">
           управление"; </w:t>
      </w:r>
      <w:r>
        <w:br/>
      </w:r>
      <w:r>
        <w:rPr>
          <w:rFonts w:ascii="Times New Roman"/>
          <w:b w:val="false"/>
          <w:i w:val="false"/>
          <w:color w:val="000000"/>
          <w:sz w:val="28"/>
        </w:rPr>
        <w:t xml:space="preserve">
      в наименовании счета 2221 слова "Специальные вклады" заменить словами "Карт-счета"; </w:t>
      </w:r>
      <w:r>
        <w:br/>
      </w:r>
      <w:r>
        <w:rPr>
          <w:rFonts w:ascii="Times New Roman"/>
          <w:b w:val="false"/>
          <w:i w:val="false"/>
          <w:color w:val="000000"/>
          <w:sz w:val="28"/>
        </w:rPr>
        <w:t xml:space="preserve">
      наименование счета 2223 изложить в следующей редакции: </w:t>
      </w:r>
      <w:r>
        <w:br/>
      </w:r>
      <w:r>
        <w:rPr>
          <w:rFonts w:ascii="Times New Roman"/>
          <w:b w:val="false"/>
          <w:i w:val="false"/>
          <w:color w:val="000000"/>
          <w:sz w:val="28"/>
        </w:rPr>
        <w:t xml:space="preserve">
      "Вклад, являющийся обеспечением (заклад, гарантия, задаток) обязательств клиентов"; </w:t>
      </w:r>
      <w:r>
        <w:br/>
      </w:r>
      <w:r>
        <w:rPr>
          <w:rFonts w:ascii="Times New Roman"/>
          <w:b w:val="false"/>
          <w:i w:val="false"/>
          <w:color w:val="000000"/>
          <w:sz w:val="28"/>
        </w:rPr>
        <w:t xml:space="preserve">
      в наименованиях счетов 2228, 3003, 3027, 5228 слово "банком" исключить; </w:t>
      </w:r>
      <w:r>
        <w:br/>
      </w:r>
      <w:r>
        <w:rPr>
          <w:rFonts w:ascii="Times New Roman"/>
          <w:b w:val="false"/>
          <w:i w:val="false"/>
          <w:color w:val="000000"/>
          <w:sz w:val="28"/>
        </w:rPr>
        <w:t xml:space="preserve">
      после счета 2230 дополнить следующими счетами и группой счетов: </w:t>
      </w:r>
      <w:r>
        <w:br/>
      </w:r>
      <w:r>
        <w:rPr>
          <w:rFonts w:ascii="Times New Roman"/>
          <w:b w:val="false"/>
          <w:i w:val="false"/>
          <w:color w:val="000000"/>
          <w:sz w:val="28"/>
        </w:rPr>
        <w:t xml:space="preserve">
"2232      Просроченная задолженность по условным вкладам клиентов </w:t>
      </w:r>
      <w:r>
        <w:br/>
      </w:r>
      <w:r>
        <w:rPr>
          <w:rFonts w:ascii="Times New Roman"/>
          <w:b w:val="false"/>
          <w:i w:val="false"/>
          <w:color w:val="000000"/>
          <w:sz w:val="28"/>
        </w:rPr>
        <w:t xml:space="preserve">
2233       Счет положительной корректировки стоимости срочного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2234       Счет отрицательной корректировки стоимости срочного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2235       Счет положительной корректировки стоимости условного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2236       Счет отрицательной корректировки стоимости условного </w:t>
      </w:r>
      <w:r>
        <w:br/>
      </w:r>
      <w:r>
        <w:rPr>
          <w:rFonts w:ascii="Times New Roman"/>
          <w:b w:val="false"/>
          <w:i w:val="false"/>
          <w:color w:val="000000"/>
          <w:sz w:val="28"/>
        </w:rPr>
        <w:t xml:space="preserve">
           вклада клиентов </w:t>
      </w:r>
      <w:r>
        <w:br/>
      </w:r>
      <w:r>
        <w:rPr>
          <w:rFonts w:ascii="Times New Roman"/>
          <w:b w:val="false"/>
          <w:i w:val="false"/>
          <w:color w:val="000000"/>
          <w:sz w:val="28"/>
        </w:rPr>
        <w:t xml:space="preserve">
2237       Счет хранения указаний отправителя в соответствии с </w:t>
      </w:r>
      <w:r>
        <w:br/>
      </w:r>
      <w:r>
        <w:rPr>
          <w:rFonts w:ascii="Times New Roman"/>
          <w:b w:val="false"/>
          <w:i w:val="false"/>
          <w:color w:val="000000"/>
          <w:sz w:val="28"/>
        </w:rPr>
        <w:t xml:space="preserve">
           валютным законодательством Республики Казахстан </w:t>
      </w:r>
      <w:r>
        <w:br/>
      </w:r>
      <w:r>
        <w:rPr>
          <w:rFonts w:ascii="Times New Roman"/>
          <w:b w:val="false"/>
          <w:i w:val="false"/>
          <w:color w:val="000000"/>
          <w:sz w:val="28"/>
        </w:rPr>
        <w:t xml:space="preserve">
2255       Операции "РЕПО" с ценными бумагами"; </w:t>
      </w:r>
      <w:r>
        <w:br/>
      </w:r>
      <w:r>
        <w:rPr>
          <w:rFonts w:ascii="Times New Roman"/>
          <w:b w:val="false"/>
          <w:i w:val="false"/>
          <w:color w:val="000000"/>
          <w:sz w:val="28"/>
        </w:rPr>
        <w:t xml:space="preserve">
      после счета 2303 дополнить следующими счетами: </w:t>
      </w:r>
      <w:r>
        <w:br/>
      </w:r>
      <w:r>
        <w:rPr>
          <w:rFonts w:ascii="Times New Roman"/>
          <w:b w:val="false"/>
          <w:i w:val="false"/>
          <w:color w:val="000000"/>
          <w:sz w:val="28"/>
        </w:rPr>
        <w:t xml:space="preserve">
"2304      Премия по выпущенным в обращение ценным бумагам </w:t>
      </w:r>
      <w:r>
        <w:br/>
      </w:r>
      <w:r>
        <w:rPr>
          <w:rFonts w:ascii="Times New Roman"/>
          <w:b w:val="false"/>
          <w:i w:val="false"/>
          <w:color w:val="000000"/>
          <w:sz w:val="28"/>
        </w:rPr>
        <w:t xml:space="preserve">
2305       Дисконт по выпущенным в обращение ценным бумагам"; </w:t>
      </w:r>
      <w:r>
        <w:br/>
      </w:r>
      <w:r>
        <w:rPr>
          <w:rFonts w:ascii="Times New Roman"/>
          <w:b w:val="false"/>
          <w:i w:val="false"/>
          <w:color w:val="000000"/>
          <w:sz w:val="28"/>
        </w:rPr>
        <w:t xml:space="preserve">
      после счета 2706 дополнить следующим счетом: </w:t>
      </w:r>
      <w:r>
        <w:br/>
      </w:r>
      <w:r>
        <w:rPr>
          <w:rFonts w:ascii="Times New Roman"/>
          <w:b w:val="false"/>
          <w:i w:val="false"/>
          <w:color w:val="000000"/>
          <w:sz w:val="28"/>
        </w:rPr>
        <w:t xml:space="preserve">
"2708      Начисленные расходы по металлическим счетам в </w:t>
      </w:r>
      <w:r>
        <w:br/>
      </w:r>
      <w:r>
        <w:rPr>
          <w:rFonts w:ascii="Times New Roman"/>
          <w:b w:val="false"/>
          <w:i w:val="false"/>
          <w:color w:val="000000"/>
          <w:sz w:val="28"/>
        </w:rPr>
        <w:t xml:space="preserve">
           аффинированных драгоценных металлах"; </w:t>
      </w:r>
      <w:r>
        <w:br/>
      </w:r>
      <w:r>
        <w:rPr>
          <w:rFonts w:ascii="Times New Roman"/>
          <w:b w:val="false"/>
          <w:i w:val="false"/>
          <w:color w:val="000000"/>
          <w:sz w:val="28"/>
        </w:rPr>
        <w:t xml:space="preserve">
      наименование счета 2713 изложить в следующей редакции: </w:t>
      </w:r>
      <w:r>
        <w:br/>
      </w:r>
      <w:r>
        <w:rPr>
          <w:rFonts w:ascii="Times New Roman"/>
          <w:b w:val="false"/>
          <w:i w:val="false"/>
          <w:color w:val="000000"/>
          <w:sz w:val="28"/>
        </w:rPr>
        <w:t xml:space="preserve">
      "Начисленные расходы по вкладу, являющемуся обеспечением (заклад, гарантия, задаток) обязательств других банков"; </w:t>
      </w:r>
      <w:r>
        <w:br/>
      </w:r>
      <w:r>
        <w:rPr>
          <w:rFonts w:ascii="Times New Roman"/>
          <w:b w:val="false"/>
          <w:i w:val="false"/>
          <w:color w:val="000000"/>
          <w:sz w:val="28"/>
        </w:rPr>
        <w:t xml:space="preserve">
      наименование счета 2723 изложить в следующей редакции: </w:t>
      </w:r>
      <w:r>
        <w:br/>
      </w:r>
      <w:r>
        <w:rPr>
          <w:rFonts w:ascii="Times New Roman"/>
          <w:b w:val="false"/>
          <w:i w:val="false"/>
          <w:color w:val="000000"/>
          <w:sz w:val="28"/>
        </w:rPr>
        <w:t xml:space="preserve">
      "Начисленные расходы по вкладу, являющемуся обеспечением (заклад, гарантия, задаток) обязательств клиентов"; </w:t>
      </w:r>
      <w:r>
        <w:br/>
      </w:r>
      <w:r>
        <w:rPr>
          <w:rFonts w:ascii="Times New Roman"/>
          <w:b w:val="false"/>
          <w:i w:val="false"/>
          <w:color w:val="000000"/>
          <w:sz w:val="28"/>
        </w:rPr>
        <w:t xml:space="preserve">
      после счета 2723 дополнить следующими счетами: </w:t>
      </w:r>
      <w:r>
        <w:br/>
      </w:r>
      <w:r>
        <w:rPr>
          <w:rFonts w:ascii="Times New Roman"/>
          <w:b w:val="false"/>
          <w:i w:val="false"/>
          <w:color w:val="000000"/>
          <w:sz w:val="28"/>
        </w:rPr>
        <w:t xml:space="preserve">
"2725      Начисленные расходы по операциям "РЕПО" с ценными бумагами </w:t>
      </w:r>
      <w:r>
        <w:br/>
      </w:r>
      <w:r>
        <w:rPr>
          <w:rFonts w:ascii="Times New Roman"/>
          <w:b w:val="false"/>
          <w:i w:val="false"/>
          <w:color w:val="000000"/>
          <w:sz w:val="28"/>
        </w:rPr>
        <w:t xml:space="preserve">
2726       Начисленные расходы по карт-счетам клиентов"; </w:t>
      </w:r>
      <w:r>
        <w:br/>
      </w:r>
      <w:r>
        <w:rPr>
          <w:rFonts w:ascii="Times New Roman"/>
          <w:b w:val="false"/>
          <w:i w:val="false"/>
          <w:color w:val="000000"/>
          <w:sz w:val="28"/>
        </w:rPr>
        <w:t xml:space="preserve">
      наименование счета 2747 изложить в следующей редакции: </w:t>
      </w:r>
      <w:r>
        <w:br/>
      </w:r>
      <w:r>
        <w:rPr>
          <w:rFonts w:ascii="Times New Roman"/>
          <w:b w:val="false"/>
          <w:i w:val="false"/>
          <w:color w:val="000000"/>
          <w:sz w:val="28"/>
        </w:rPr>
        <w:t xml:space="preserve">
      "Просроченное вознаграждение по вкладу, являющемуся обеспечением (заклад, гарантия, задаток) обязательств других банков и клиентов"; </w:t>
      </w:r>
      <w:r>
        <w:br/>
      </w:r>
      <w:r>
        <w:rPr>
          <w:rFonts w:ascii="Times New Roman"/>
          <w:b w:val="false"/>
          <w:i w:val="false"/>
          <w:color w:val="000000"/>
          <w:sz w:val="28"/>
        </w:rPr>
        <w:t xml:space="preserve">
      номера группы счетов и счетов "2750", "2751", "2752", "2791" заменить соответственно номерами "2790", "2792", "2793", "2799"; </w:t>
      </w:r>
      <w:r>
        <w:br/>
      </w:r>
      <w:r>
        <w:rPr>
          <w:rFonts w:ascii="Times New Roman"/>
          <w:b w:val="false"/>
          <w:i w:val="false"/>
          <w:color w:val="000000"/>
          <w:sz w:val="28"/>
        </w:rPr>
        <w:t xml:space="preserve">
      после счета 2749 дополнить следующим счетом: </w:t>
      </w:r>
      <w:r>
        <w:br/>
      </w:r>
      <w:r>
        <w:rPr>
          <w:rFonts w:ascii="Times New Roman"/>
          <w:b w:val="false"/>
          <w:i w:val="false"/>
          <w:color w:val="000000"/>
          <w:sz w:val="28"/>
        </w:rPr>
        <w:t xml:space="preserve">
"2755      Начисленные расходы по финансовым активам, принятым в </w:t>
      </w:r>
      <w:r>
        <w:br/>
      </w:r>
      <w:r>
        <w:rPr>
          <w:rFonts w:ascii="Times New Roman"/>
          <w:b w:val="false"/>
          <w:i w:val="false"/>
          <w:color w:val="000000"/>
          <w:sz w:val="28"/>
        </w:rPr>
        <w:t xml:space="preserve">
           доверительное (трастовое) управление"; </w:t>
      </w:r>
      <w:r>
        <w:br/>
      </w:r>
      <w:r>
        <w:rPr>
          <w:rFonts w:ascii="Times New Roman"/>
          <w:b w:val="false"/>
          <w:i w:val="false"/>
          <w:color w:val="000000"/>
          <w:sz w:val="28"/>
        </w:rPr>
        <w:t xml:space="preserve">
      после счета 2816 дополнить следующим счетом: </w:t>
      </w:r>
      <w:r>
        <w:br/>
      </w:r>
      <w:r>
        <w:rPr>
          <w:rFonts w:ascii="Times New Roman"/>
          <w:b w:val="false"/>
          <w:i w:val="false"/>
          <w:color w:val="000000"/>
          <w:sz w:val="28"/>
        </w:rPr>
        <w:t xml:space="preserve">
"2817      Начисленные комиссионные расходы по услугам по карт-счетам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после счета 2873 дополнить следующими счетами: </w:t>
      </w:r>
      <w:r>
        <w:br/>
      </w:r>
      <w:r>
        <w:rPr>
          <w:rFonts w:ascii="Times New Roman"/>
          <w:b w:val="false"/>
          <w:i w:val="false"/>
          <w:color w:val="000000"/>
          <w:sz w:val="28"/>
        </w:rPr>
        <w:t xml:space="preserve">
"2874      Общие резервы (провизии) на покрытие убытков по условным </w:t>
      </w:r>
      <w:r>
        <w:br/>
      </w:r>
      <w:r>
        <w:rPr>
          <w:rFonts w:ascii="Times New Roman"/>
          <w:b w:val="false"/>
          <w:i w:val="false"/>
          <w:color w:val="000000"/>
          <w:sz w:val="28"/>
        </w:rPr>
        <w:t xml:space="preserve">
           обязательствам </w:t>
      </w:r>
      <w:r>
        <w:br/>
      </w:r>
      <w:r>
        <w:rPr>
          <w:rFonts w:ascii="Times New Roman"/>
          <w:b w:val="false"/>
          <w:i w:val="false"/>
          <w:color w:val="000000"/>
          <w:sz w:val="28"/>
        </w:rPr>
        <w:t xml:space="preserve">
2875       Специальные резервы (провизии) на покрытие убытков по </w:t>
      </w:r>
      <w:r>
        <w:br/>
      </w:r>
      <w:r>
        <w:rPr>
          <w:rFonts w:ascii="Times New Roman"/>
          <w:b w:val="false"/>
          <w:i w:val="false"/>
          <w:color w:val="000000"/>
          <w:sz w:val="28"/>
        </w:rPr>
        <w:t xml:space="preserve">
           условным обязательствам"; </w:t>
      </w:r>
      <w:r>
        <w:br/>
      </w:r>
      <w:r>
        <w:rPr>
          <w:rFonts w:ascii="Times New Roman"/>
          <w:b w:val="false"/>
          <w:i w:val="false"/>
          <w:color w:val="000000"/>
          <w:sz w:val="28"/>
        </w:rPr>
        <w:t xml:space="preserve">
      в наименовании счета 2892 слово "/спот" исключить; </w:t>
      </w:r>
      <w:r>
        <w:br/>
      </w:r>
      <w:r>
        <w:rPr>
          <w:rFonts w:ascii="Times New Roman"/>
          <w:b w:val="false"/>
          <w:i w:val="false"/>
          <w:color w:val="000000"/>
          <w:sz w:val="28"/>
        </w:rPr>
        <w:t xml:space="preserve">
      после счета 2893 дополнить следующими счетами: </w:t>
      </w:r>
      <w:r>
        <w:br/>
      </w:r>
      <w:r>
        <w:rPr>
          <w:rFonts w:ascii="Times New Roman"/>
          <w:b w:val="false"/>
          <w:i w:val="false"/>
          <w:color w:val="000000"/>
          <w:sz w:val="28"/>
        </w:rPr>
        <w:t xml:space="preserve">
"2894      Обязательства по операциям спот </w:t>
      </w:r>
      <w:r>
        <w:br/>
      </w:r>
      <w:r>
        <w:rPr>
          <w:rFonts w:ascii="Times New Roman"/>
          <w:b w:val="false"/>
          <w:i w:val="false"/>
          <w:color w:val="000000"/>
          <w:sz w:val="28"/>
        </w:rPr>
        <w:t xml:space="preserve">
2895       Обязательства по операциям своп </w:t>
      </w:r>
      <w:r>
        <w:br/>
      </w:r>
      <w:r>
        <w:rPr>
          <w:rFonts w:ascii="Times New Roman"/>
          <w:b w:val="false"/>
          <w:i w:val="false"/>
          <w:color w:val="000000"/>
          <w:sz w:val="28"/>
        </w:rPr>
        <w:t xml:space="preserve">
2896       Обязательства по премии за приобретаемый опцион </w:t>
      </w:r>
      <w:r>
        <w:br/>
      </w:r>
      <w:r>
        <w:rPr>
          <w:rFonts w:ascii="Times New Roman"/>
          <w:b w:val="false"/>
          <w:i w:val="false"/>
          <w:color w:val="000000"/>
          <w:sz w:val="28"/>
        </w:rPr>
        <w:t xml:space="preserve">
2899       Обязательства по прочим операциям"; </w:t>
      </w:r>
      <w:r>
        <w:br/>
      </w:r>
      <w:r>
        <w:rPr>
          <w:rFonts w:ascii="Times New Roman"/>
          <w:b w:val="false"/>
          <w:i w:val="false"/>
          <w:color w:val="000000"/>
          <w:sz w:val="28"/>
        </w:rPr>
        <w:t xml:space="preserve">
      после счета 3027 дополнить следующими счетами: </w:t>
      </w:r>
      <w:r>
        <w:br/>
      </w:r>
      <w:r>
        <w:rPr>
          <w:rFonts w:ascii="Times New Roman"/>
          <w:b w:val="false"/>
          <w:i w:val="false"/>
          <w:color w:val="000000"/>
          <w:sz w:val="28"/>
        </w:rPr>
        <w:t xml:space="preserve">
"3051      Объявленный уставный капитал - вклады и паи </w:t>
      </w:r>
      <w:r>
        <w:br/>
      </w:r>
      <w:r>
        <w:rPr>
          <w:rFonts w:ascii="Times New Roman"/>
          <w:b w:val="false"/>
          <w:i w:val="false"/>
          <w:color w:val="000000"/>
          <w:sz w:val="28"/>
        </w:rPr>
        <w:t xml:space="preserve">
3052       Неоплаченный уставный капитал - вклады и паи </w:t>
      </w:r>
      <w:r>
        <w:br/>
      </w:r>
      <w:r>
        <w:rPr>
          <w:rFonts w:ascii="Times New Roman"/>
          <w:b w:val="false"/>
          <w:i w:val="false"/>
          <w:color w:val="000000"/>
          <w:sz w:val="28"/>
        </w:rPr>
        <w:t xml:space="preserve">
3053       Выкупленные вклады и паи"; </w:t>
      </w:r>
      <w:r>
        <w:br/>
      </w:r>
      <w:r>
        <w:rPr>
          <w:rFonts w:ascii="Times New Roman"/>
          <w:b w:val="false"/>
          <w:i w:val="false"/>
          <w:color w:val="000000"/>
          <w:sz w:val="28"/>
        </w:rPr>
        <w:t xml:space="preserve">
      наименование счета 3101 изложить в следующей редакции: </w:t>
      </w:r>
      <w:r>
        <w:br/>
      </w:r>
      <w:r>
        <w:rPr>
          <w:rFonts w:ascii="Times New Roman"/>
          <w:b w:val="false"/>
          <w:i w:val="false"/>
          <w:color w:val="000000"/>
          <w:sz w:val="28"/>
        </w:rPr>
        <w:t xml:space="preserve">
      "Дополнительный оплаченный капитал"; </w:t>
      </w:r>
      <w:r>
        <w:br/>
      </w:r>
      <w:r>
        <w:rPr>
          <w:rFonts w:ascii="Times New Roman"/>
          <w:b w:val="false"/>
          <w:i w:val="false"/>
          <w:color w:val="000000"/>
          <w:sz w:val="28"/>
        </w:rPr>
        <w:t xml:space="preserve">
      после счета 3586 дополнить следующим счетом: </w:t>
      </w:r>
      <w:r>
        <w:br/>
      </w:r>
      <w:r>
        <w:rPr>
          <w:rFonts w:ascii="Times New Roman"/>
          <w:b w:val="false"/>
          <w:i w:val="false"/>
          <w:color w:val="000000"/>
          <w:sz w:val="28"/>
        </w:rPr>
        <w:t xml:space="preserve">
"3589      Резервы по прочей переоценке"; </w:t>
      </w:r>
      <w:r>
        <w:br/>
      </w:r>
      <w:r>
        <w:rPr>
          <w:rFonts w:ascii="Times New Roman"/>
          <w:b w:val="false"/>
          <w:i w:val="false"/>
          <w:color w:val="000000"/>
          <w:sz w:val="28"/>
        </w:rPr>
        <w:t xml:space="preserve">
      после счета 4201 дополнить следующим счетом: </w:t>
      </w:r>
      <w:r>
        <w:br/>
      </w:r>
      <w:r>
        <w:rPr>
          <w:rFonts w:ascii="Times New Roman"/>
          <w:b w:val="false"/>
          <w:i w:val="false"/>
          <w:color w:val="000000"/>
          <w:sz w:val="28"/>
        </w:rPr>
        <w:t xml:space="preserve">
"4202      Доходы по амортизации дисконта по приобретенным ценным </w:t>
      </w:r>
      <w:r>
        <w:br/>
      </w:r>
      <w:r>
        <w:rPr>
          <w:rFonts w:ascii="Times New Roman"/>
          <w:b w:val="false"/>
          <w:i w:val="false"/>
          <w:color w:val="000000"/>
          <w:sz w:val="28"/>
        </w:rPr>
        <w:t xml:space="preserve">
           бумагам, предназначенным для торговли"; </w:t>
      </w:r>
      <w:r>
        <w:br/>
      </w:r>
      <w:r>
        <w:rPr>
          <w:rFonts w:ascii="Times New Roman"/>
          <w:b w:val="false"/>
          <w:i w:val="false"/>
          <w:color w:val="000000"/>
          <w:sz w:val="28"/>
        </w:rPr>
        <w:t xml:space="preserve">
      после счета 4257 дополнить следующими счетами: </w:t>
      </w:r>
      <w:r>
        <w:br/>
      </w:r>
      <w:r>
        <w:rPr>
          <w:rFonts w:ascii="Times New Roman"/>
          <w:b w:val="false"/>
          <w:i w:val="false"/>
          <w:color w:val="000000"/>
          <w:sz w:val="28"/>
        </w:rPr>
        <w:t xml:space="preserve">
"4260      Доходы, связанные с получением вознаграждения по </w:t>
      </w:r>
      <w:r>
        <w:br/>
      </w:r>
      <w:r>
        <w:rPr>
          <w:rFonts w:ascii="Times New Roman"/>
          <w:b w:val="false"/>
          <w:i w:val="false"/>
          <w:color w:val="000000"/>
          <w:sz w:val="28"/>
        </w:rPr>
        <w:t xml:space="preserve">
           аффинированным драгоценным металлам, размещенным </w:t>
      </w:r>
      <w:r>
        <w:br/>
      </w:r>
      <w:r>
        <w:rPr>
          <w:rFonts w:ascii="Times New Roman"/>
          <w:b w:val="false"/>
          <w:i w:val="false"/>
          <w:color w:val="000000"/>
          <w:sz w:val="28"/>
        </w:rPr>
        <w:t xml:space="preserve">
           на металлических счетах </w:t>
      </w:r>
      <w:r>
        <w:br/>
      </w:r>
      <w:r>
        <w:rPr>
          <w:rFonts w:ascii="Times New Roman"/>
          <w:b w:val="false"/>
          <w:i w:val="false"/>
          <w:color w:val="000000"/>
          <w:sz w:val="28"/>
        </w:rPr>
        <w:t xml:space="preserve">
4261       Доходы в виде положительной корректировки стоимости </w:t>
      </w:r>
      <w:r>
        <w:br/>
      </w:r>
      <w:r>
        <w:rPr>
          <w:rFonts w:ascii="Times New Roman"/>
          <w:b w:val="false"/>
          <w:i w:val="false"/>
          <w:color w:val="000000"/>
          <w:sz w:val="28"/>
        </w:rPr>
        <w:t xml:space="preserve">
           срочного вклада, размещенного в других банках </w:t>
      </w:r>
      <w:r>
        <w:br/>
      </w:r>
      <w:r>
        <w:rPr>
          <w:rFonts w:ascii="Times New Roman"/>
          <w:b w:val="false"/>
          <w:i w:val="false"/>
          <w:color w:val="000000"/>
          <w:sz w:val="28"/>
        </w:rPr>
        <w:t xml:space="preserve">
4262       Доходы в виде положительной корректировки стоимости </w:t>
      </w:r>
      <w:r>
        <w:br/>
      </w:r>
      <w:r>
        <w:rPr>
          <w:rFonts w:ascii="Times New Roman"/>
          <w:b w:val="false"/>
          <w:i w:val="false"/>
          <w:color w:val="000000"/>
          <w:sz w:val="28"/>
        </w:rPr>
        <w:t xml:space="preserve">
           условного вклада, размещенного в других банках </w:t>
      </w:r>
      <w:r>
        <w:br/>
      </w:r>
      <w:r>
        <w:rPr>
          <w:rFonts w:ascii="Times New Roman"/>
          <w:b w:val="false"/>
          <w:i w:val="false"/>
          <w:color w:val="000000"/>
          <w:sz w:val="28"/>
        </w:rPr>
        <w:t xml:space="preserve">
4263       Доходы в виде отрицательной корректировки стоимости срочного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4264       Доходы в виде отрицательной корректировки стоимости условного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4265       Доходы, связанные с получением вознаграждения по вкладу, </w:t>
      </w:r>
      <w:r>
        <w:br/>
      </w:r>
      <w:r>
        <w:rPr>
          <w:rFonts w:ascii="Times New Roman"/>
          <w:b w:val="false"/>
          <w:i w:val="false"/>
          <w:color w:val="000000"/>
          <w:sz w:val="28"/>
        </w:rPr>
        <w:t xml:space="preserve">
           являющемуся обеспечением (заклад, гарантия, задаток) </w:t>
      </w:r>
      <w:r>
        <w:br/>
      </w:r>
      <w:r>
        <w:rPr>
          <w:rFonts w:ascii="Times New Roman"/>
          <w:b w:val="false"/>
          <w:i w:val="false"/>
          <w:color w:val="000000"/>
          <w:sz w:val="28"/>
        </w:rPr>
        <w:t xml:space="preserve">
           обязательств банка, кредитного товарищества и ипотечной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после счета 4302 дополнить следующим счетом: </w:t>
      </w:r>
      <w:r>
        <w:br/>
      </w:r>
      <w:r>
        <w:rPr>
          <w:rFonts w:ascii="Times New Roman"/>
          <w:b w:val="false"/>
          <w:i w:val="false"/>
          <w:color w:val="000000"/>
          <w:sz w:val="28"/>
        </w:rPr>
        <w:t xml:space="preserve">
"4303      Доходы, связанные с получением вознаграждения по займам </w:t>
      </w:r>
      <w:r>
        <w:br/>
      </w:r>
      <w:r>
        <w:rPr>
          <w:rFonts w:ascii="Times New Roman"/>
          <w:b w:val="false"/>
          <w:i w:val="false"/>
          <w:color w:val="000000"/>
          <w:sz w:val="28"/>
        </w:rPr>
        <w:t xml:space="preserve">
           овернайт, предоставленным другим банкам"; </w:t>
      </w:r>
      <w:r>
        <w:br/>
      </w:r>
      <w:r>
        <w:rPr>
          <w:rFonts w:ascii="Times New Roman"/>
          <w:b w:val="false"/>
          <w:i w:val="false"/>
          <w:color w:val="000000"/>
          <w:sz w:val="28"/>
        </w:rPr>
        <w:t xml:space="preserve">
      после счета 4306 дополнить следующими счетами и группой счетов: </w:t>
      </w:r>
      <w:r>
        <w:br/>
      </w:r>
      <w:r>
        <w:rPr>
          <w:rFonts w:ascii="Times New Roman"/>
          <w:b w:val="false"/>
          <w:i w:val="false"/>
          <w:color w:val="000000"/>
          <w:sz w:val="28"/>
        </w:rPr>
        <w:t xml:space="preserve">
"4310      Доходы в виде положительной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4311       Доходы в виде отрицательной корректировки стоимости займа, </w:t>
      </w:r>
      <w:r>
        <w:br/>
      </w:r>
      <w:r>
        <w:rPr>
          <w:rFonts w:ascii="Times New Roman"/>
          <w:b w:val="false"/>
          <w:i w:val="false"/>
          <w:color w:val="000000"/>
          <w:sz w:val="28"/>
        </w:rPr>
        <w:t xml:space="preserve">
           полученного от других банков </w:t>
      </w:r>
      <w:r>
        <w:br/>
      </w:r>
      <w:r>
        <w:rPr>
          <w:rFonts w:ascii="Times New Roman"/>
          <w:b w:val="false"/>
          <w:i w:val="false"/>
          <w:color w:val="000000"/>
          <w:sz w:val="28"/>
        </w:rPr>
        <w:t xml:space="preserve">
4320       Доходы, связанные с получением вознаграждения по займам и </w:t>
      </w:r>
      <w:r>
        <w:br/>
      </w:r>
      <w:r>
        <w:rPr>
          <w:rFonts w:ascii="Times New Roman"/>
          <w:b w:val="false"/>
          <w:i w:val="false"/>
          <w:color w:val="000000"/>
          <w:sz w:val="28"/>
        </w:rPr>
        <w:t xml:space="preserve">
           финансовому лизингу,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или </w:t>
      </w:r>
      <w:r>
        <w:br/>
      </w:r>
      <w:r>
        <w:rPr>
          <w:rFonts w:ascii="Times New Roman"/>
          <w:b w:val="false"/>
          <w:i w:val="false"/>
          <w:color w:val="000000"/>
          <w:sz w:val="28"/>
        </w:rPr>
        <w:t xml:space="preserve">
           полученным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4321       Доходы, связанные с получением вознаграждения по займам </w:t>
      </w:r>
      <w:r>
        <w:br/>
      </w:r>
      <w:r>
        <w:rPr>
          <w:rFonts w:ascii="Times New Roman"/>
          <w:b w:val="false"/>
          <w:i w:val="false"/>
          <w:color w:val="000000"/>
          <w:sz w:val="28"/>
        </w:rPr>
        <w:t xml:space="preserve">
           овердрафт, предоставленным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4322       Доходы, связанные с получением вознаграждения по </w:t>
      </w:r>
      <w:r>
        <w:br/>
      </w:r>
      <w:r>
        <w:rPr>
          <w:rFonts w:ascii="Times New Roman"/>
          <w:b w:val="false"/>
          <w:i w:val="false"/>
          <w:color w:val="000000"/>
          <w:sz w:val="28"/>
        </w:rPr>
        <w:t xml:space="preserve">
           краткосрочным займам, предоставленным организациям, </w:t>
      </w:r>
      <w:r>
        <w:br/>
      </w:r>
      <w:r>
        <w:rPr>
          <w:rFonts w:ascii="Times New Roman"/>
          <w:b w:val="false"/>
          <w:i w:val="false"/>
          <w:color w:val="000000"/>
          <w:sz w:val="28"/>
        </w:rPr>
        <w:t xml:space="preserve">
           осуществляющим отдельные виды банковских операций </w:t>
      </w:r>
      <w:r>
        <w:br/>
      </w:r>
      <w:r>
        <w:rPr>
          <w:rFonts w:ascii="Times New Roman"/>
          <w:b w:val="false"/>
          <w:i w:val="false"/>
          <w:color w:val="000000"/>
          <w:sz w:val="28"/>
        </w:rPr>
        <w:t xml:space="preserve">
4323       Доходы, связанные с получением вознаграждения по долгосрочным </w:t>
      </w:r>
      <w:r>
        <w:br/>
      </w:r>
      <w:r>
        <w:rPr>
          <w:rFonts w:ascii="Times New Roman"/>
          <w:b w:val="false"/>
          <w:i w:val="false"/>
          <w:color w:val="000000"/>
          <w:sz w:val="28"/>
        </w:rPr>
        <w:t xml:space="preserve">
           займам, предоставленным организациям, осуществляющим отдельные </w:t>
      </w:r>
      <w:r>
        <w:br/>
      </w:r>
      <w:r>
        <w:rPr>
          <w:rFonts w:ascii="Times New Roman"/>
          <w:b w:val="false"/>
          <w:i w:val="false"/>
          <w:color w:val="000000"/>
          <w:sz w:val="28"/>
        </w:rPr>
        <w:t xml:space="preserve">
           виды банковских операций </w:t>
      </w:r>
      <w:r>
        <w:br/>
      </w:r>
      <w:r>
        <w:rPr>
          <w:rFonts w:ascii="Times New Roman"/>
          <w:b w:val="false"/>
          <w:i w:val="false"/>
          <w:color w:val="000000"/>
          <w:sz w:val="28"/>
        </w:rPr>
        <w:t xml:space="preserve">
4324       Доходы в виде положительной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4325       Доходы в виде отрицательной корректировки стоимости займа, </w:t>
      </w:r>
      <w:r>
        <w:br/>
      </w:r>
      <w:r>
        <w:rPr>
          <w:rFonts w:ascii="Times New Roman"/>
          <w:b w:val="false"/>
          <w:i w:val="false"/>
          <w:color w:val="000000"/>
          <w:sz w:val="28"/>
        </w:rPr>
        <w:t xml:space="preserve">
           полученного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4326       Доходы, связанные с получением вознаграждения по финансовому </w:t>
      </w:r>
      <w:r>
        <w:br/>
      </w:r>
      <w:r>
        <w:rPr>
          <w:rFonts w:ascii="Times New Roman"/>
          <w:b w:val="false"/>
          <w:i w:val="false"/>
          <w:color w:val="000000"/>
          <w:sz w:val="28"/>
        </w:rPr>
        <w:t xml:space="preserve">
           лизингу, предоставленному организациям, осуществляющим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номер счета "4349" заменить номером "4309"; </w:t>
      </w:r>
      <w:r>
        <w:br/>
      </w:r>
      <w:r>
        <w:rPr>
          <w:rFonts w:ascii="Times New Roman"/>
          <w:b w:val="false"/>
          <w:i w:val="false"/>
          <w:color w:val="000000"/>
          <w:sz w:val="28"/>
        </w:rPr>
        <w:t xml:space="preserve">
      в наименовании группы счетов 4400 слова "займам, предоставленным клиентам" заменить словами "требованиям к клиентам"; </w:t>
      </w:r>
      <w:r>
        <w:br/>
      </w:r>
      <w:r>
        <w:rPr>
          <w:rFonts w:ascii="Times New Roman"/>
          <w:b w:val="false"/>
          <w:i w:val="false"/>
          <w:color w:val="000000"/>
          <w:sz w:val="28"/>
        </w:rPr>
        <w:t xml:space="preserve">
      после счета 4405 дополнить следующим счетом: </w:t>
      </w:r>
      <w:r>
        <w:br/>
      </w:r>
      <w:r>
        <w:rPr>
          <w:rFonts w:ascii="Times New Roman"/>
          <w:b w:val="false"/>
          <w:i w:val="false"/>
          <w:color w:val="000000"/>
          <w:sz w:val="28"/>
        </w:rPr>
        <w:t xml:space="preserve">
"4407      Доходы, связанные с получением вознаграждения по факторингу </w:t>
      </w:r>
      <w:r>
        <w:br/>
      </w:r>
      <w:r>
        <w:rPr>
          <w:rFonts w:ascii="Times New Roman"/>
          <w:b w:val="false"/>
          <w:i w:val="false"/>
          <w:color w:val="000000"/>
          <w:sz w:val="28"/>
        </w:rPr>
        <w:t xml:space="preserve">
           клиентам"; </w:t>
      </w:r>
      <w:r>
        <w:br/>
      </w:r>
      <w:r>
        <w:rPr>
          <w:rFonts w:ascii="Times New Roman"/>
          <w:b w:val="false"/>
          <w:i w:val="false"/>
          <w:color w:val="000000"/>
          <w:sz w:val="28"/>
        </w:rPr>
        <w:t xml:space="preserve">
      номера счетов "4440" и "4449" заменить соответственно номерами "4428" и "4429"; </w:t>
      </w:r>
      <w:r>
        <w:br/>
      </w:r>
      <w:r>
        <w:rPr>
          <w:rFonts w:ascii="Times New Roman"/>
          <w:b w:val="false"/>
          <w:i w:val="false"/>
          <w:color w:val="000000"/>
          <w:sz w:val="28"/>
        </w:rPr>
        <w:t xml:space="preserve">
      после счета 4429 дополнить следующими счетами: </w:t>
      </w:r>
      <w:r>
        <w:br/>
      </w:r>
      <w:r>
        <w:rPr>
          <w:rFonts w:ascii="Times New Roman"/>
          <w:b w:val="false"/>
          <w:i w:val="false"/>
          <w:color w:val="000000"/>
          <w:sz w:val="28"/>
        </w:rPr>
        <w:t xml:space="preserve">
"4430      Доходы в виде положительной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4431       Доходы в виде отрицательной корректировки стоимости займа, </w:t>
      </w:r>
      <w:r>
        <w:br/>
      </w:r>
      <w:r>
        <w:rPr>
          <w:rFonts w:ascii="Times New Roman"/>
          <w:b w:val="false"/>
          <w:i w:val="false"/>
          <w:color w:val="000000"/>
          <w:sz w:val="28"/>
        </w:rPr>
        <w:t xml:space="preserve">
           полученного от Правительства Республики Казахстан, местных </w:t>
      </w:r>
      <w:r>
        <w:br/>
      </w:r>
      <w:r>
        <w:rPr>
          <w:rFonts w:ascii="Times New Roman"/>
          <w:b w:val="false"/>
          <w:i w:val="false"/>
          <w:color w:val="000000"/>
          <w:sz w:val="28"/>
        </w:rPr>
        <w:t xml:space="preserve">
           органов власти Республики Казахстан и международных финансовых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4432       Доходы в виде отрицательной корректировки стоимости срочного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4433       Доходы в виде отрицательной корректировки стоимости условного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4445       Доходы, связанные с получением вознаграждения по финансовым </w:t>
      </w:r>
      <w:r>
        <w:br/>
      </w:r>
      <w:r>
        <w:rPr>
          <w:rFonts w:ascii="Times New Roman"/>
          <w:b w:val="false"/>
          <w:i w:val="false"/>
          <w:color w:val="000000"/>
          <w:sz w:val="28"/>
        </w:rPr>
        <w:t xml:space="preserve">
           активам, переданным в доверительное (трастовое) управление"; </w:t>
      </w:r>
      <w:r>
        <w:br/>
      </w:r>
      <w:r>
        <w:rPr>
          <w:rFonts w:ascii="Times New Roman"/>
          <w:b w:val="false"/>
          <w:i w:val="false"/>
          <w:color w:val="000000"/>
          <w:sz w:val="28"/>
        </w:rPr>
        <w:t xml:space="preserve">
      после счета 4452 дополнить следующими счетами и группой счетов: </w:t>
      </w:r>
      <w:r>
        <w:br/>
      </w:r>
      <w:r>
        <w:rPr>
          <w:rFonts w:ascii="Times New Roman"/>
          <w:b w:val="false"/>
          <w:i w:val="false"/>
          <w:color w:val="000000"/>
          <w:sz w:val="28"/>
        </w:rPr>
        <w:t xml:space="preserve">
"4453      Доходы по амортизации дисконта по приобретенным прочим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4454       Доходы по амортизации премии по выпущенным в обращение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4465       Доходы, связанные с получением вознаграждения по операциям </w:t>
      </w:r>
      <w:r>
        <w:br/>
      </w:r>
      <w:r>
        <w:rPr>
          <w:rFonts w:ascii="Times New Roman"/>
          <w:b w:val="false"/>
          <w:i w:val="false"/>
          <w:color w:val="000000"/>
          <w:sz w:val="28"/>
        </w:rPr>
        <w:t xml:space="preserve">
           "обратное РЕПО" с ценными бумагами"; </w:t>
      </w:r>
      <w:r>
        <w:br/>
      </w:r>
      <w:r>
        <w:rPr>
          <w:rFonts w:ascii="Times New Roman"/>
          <w:b w:val="false"/>
          <w:i w:val="false"/>
          <w:color w:val="000000"/>
          <w:sz w:val="28"/>
        </w:rPr>
        <w:t xml:space="preserve">
      после счета 4591 дополнить следующими счетами: </w:t>
      </w:r>
      <w:r>
        <w:br/>
      </w:r>
      <w:r>
        <w:rPr>
          <w:rFonts w:ascii="Times New Roman"/>
          <w:b w:val="false"/>
          <w:i w:val="false"/>
          <w:color w:val="000000"/>
          <w:sz w:val="28"/>
        </w:rPr>
        <w:t xml:space="preserve">
"4592      Нереализованный доход от переоценки операций спот </w:t>
      </w:r>
      <w:r>
        <w:br/>
      </w:r>
      <w:r>
        <w:rPr>
          <w:rFonts w:ascii="Times New Roman"/>
          <w:b w:val="false"/>
          <w:i w:val="false"/>
          <w:color w:val="000000"/>
          <w:sz w:val="28"/>
        </w:rPr>
        <w:t xml:space="preserve">
4593       Нереализованный доход от переоценки операций своп </w:t>
      </w:r>
      <w:r>
        <w:br/>
      </w:r>
      <w:r>
        <w:rPr>
          <w:rFonts w:ascii="Times New Roman"/>
          <w:b w:val="false"/>
          <w:i w:val="false"/>
          <w:color w:val="000000"/>
          <w:sz w:val="28"/>
        </w:rPr>
        <w:t xml:space="preserve">
4594       Нереализованный доход от переоценки прочих операций с </w:t>
      </w:r>
      <w:r>
        <w:br/>
      </w:r>
      <w:r>
        <w:rPr>
          <w:rFonts w:ascii="Times New Roman"/>
          <w:b w:val="false"/>
          <w:i w:val="false"/>
          <w:color w:val="000000"/>
          <w:sz w:val="28"/>
        </w:rPr>
        <w:t xml:space="preserve">
           производными инструментами"; </w:t>
      </w:r>
      <w:r>
        <w:br/>
      </w:r>
      <w:r>
        <w:rPr>
          <w:rFonts w:ascii="Times New Roman"/>
          <w:b w:val="false"/>
          <w:i w:val="false"/>
          <w:color w:val="000000"/>
          <w:sz w:val="28"/>
        </w:rPr>
        <w:t xml:space="preserve">
      в наименовании счета 4705 слова ", предоставленных другим банкам" исключить; </w:t>
      </w:r>
      <w:r>
        <w:br/>
      </w:r>
      <w:r>
        <w:rPr>
          <w:rFonts w:ascii="Times New Roman"/>
          <w:b w:val="false"/>
          <w:i w:val="false"/>
          <w:color w:val="000000"/>
          <w:sz w:val="28"/>
        </w:rPr>
        <w:t xml:space="preserve">
      после счета 4710 дополнить следующими группой счетов и счетами: </w:t>
      </w:r>
      <w:r>
        <w:br/>
      </w:r>
      <w:r>
        <w:rPr>
          <w:rFonts w:ascii="Times New Roman"/>
          <w:b w:val="false"/>
          <w:i w:val="false"/>
          <w:color w:val="000000"/>
          <w:sz w:val="28"/>
        </w:rPr>
        <w:t xml:space="preserve">
"4730      Реализованные доходы от переоценки </w:t>
      </w:r>
      <w:r>
        <w:br/>
      </w:r>
      <w:r>
        <w:rPr>
          <w:rFonts w:ascii="Times New Roman"/>
          <w:b w:val="false"/>
          <w:i w:val="false"/>
          <w:color w:val="000000"/>
          <w:sz w:val="28"/>
        </w:rPr>
        <w:t xml:space="preserve">
4731       Реализованные доходы от переоценки иностранной валюты </w:t>
      </w:r>
      <w:r>
        <w:br/>
      </w:r>
      <w:r>
        <w:rPr>
          <w:rFonts w:ascii="Times New Roman"/>
          <w:b w:val="false"/>
          <w:i w:val="false"/>
          <w:color w:val="000000"/>
          <w:sz w:val="28"/>
        </w:rPr>
        <w:t xml:space="preserve">
4732       Реализованные доходы от переоценки аффинированных драгоценных </w:t>
      </w:r>
      <w:r>
        <w:br/>
      </w:r>
      <w:r>
        <w:rPr>
          <w:rFonts w:ascii="Times New Roman"/>
          <w:b w:val="false"/>
          <w:i w:val="false"/>
          <w:color w:val="000000"/>
          <w:sz w:val="28"/>
        </w:rPr>
        <w:t xml:space="preserve">
           металлов </w:t>
      </w:r>
      <w:r>
        <w:br/>
      </w:r>
      <w:r>
        <w:rPr>
          <w:rFonts w:ascii="Times New Roman"/>
          <w:b w:val="false"/>
          <w:i w:val="false"/>
          <w:color w:val="000000"/>
          <w:sz w:val="28"/>
        </w:rPr>
        <w:t xml:space="preserve">
4733       Реализованные доходы от изменения стоимости ценных бумаг, </w:t>
      </w:r>
      <w:r>
        <w:br/>
      </w:r>
      <w:r>
        <w:rPr>
          <w:rFonts w:ascii="Times New Roman"/>
          <w:b w:val="false"/>
          <w:i w:val="false"/>
          <w:color w:val="000000"/>
          <w:sz w:val="28"/>
        </w:rPr>
        <w:t xml:space="preserve">
           предназначенных для торговли и имеющихся в наличии для продажи </w:t>
      </w:r>
      <w:r>
        <w:br/>
      </w:r>
      <w:r>
        <w:rPr>
          <w:rFonts w:ascii="Times New Roman"/>
          <w:b w:val="false"/>
          <w:i w:val="false"/>
          <w:color w:val="000000"/>
          <w:sz w:val="28"/>
        </w:rPr>
        <w:t xml:space="preserve">
4734       Реализованные доходы от прочей переоценки"; </w:t>
      </w:r>
      <w:r>
        <w:br/>
      </w:r>
      <w:r>
        <w:rPr>
          <w:rFonts w:ascii="Times New Roman"/>
          <w:b w:val="false"/>
          <w:i w:val="false"/>
          <w:color w:val="000000"/>
          <w:sz w:val="28"/>
        </w:rPr>
        <w:t xml:space="preserve">
      в наименовании счета 4892 слово "/спот" исключить; </w:t>
      </w:r>
      <w:r>
        <w:br/>
      </w:r>
      <w:r>
        <w:rPr>
          <w:rFonts w:ascii="Times New Roman"/>
          <w:b w:val="false"/>
          <w:i w:val="false"/>
          <w:color w:val="000000"/>
          <w:sz w:val="28"/>
        </w:rPr>
        <w:t xml:space="preserve">
      после счета 4893 дополнить следующими счетами: </w:t>
      </w:r>
      <w:r>
        <w:br/>
      </w:r>
      <w:r>
        <w:rPr>
          <w:rFonts w:ascii="Times New Roman"/>
          <w:b w:val="false"/>
          <w:i w:val="false"/>
          <w:color w:val="000000"/>
          <w:sz w:val="28"/>
        </w:rPr>
        <w:t xml:space="preserve">
"4894      Доходы по операциям спот </w:t>
      </w:r>
      <w:r>
        <w:br/>
      </w:r>
      <w:r>
        <w:rPr>
          <w:rFonts w:ascii="Times New Roman"/>
          <w:b w:val="false"/>
          <w:i w:val="false"/>
          <w:color w:val="000000"/>
          <w:sz w:val="28"/>
        </w:rPr>
        <w:t xml:space="preserve">
4895       Доходы по операциям своп </w:t>
      </w:r>
      <w:r>
        <w:br/>
      </w:r>
      <w:r>
        <w:rPr>
          <w:rFonts w:ascii="Times New Roman"/>
          <w:b w:val="false"/>
          <w:i w:val="false"/>
          <w:color w:val="000000"/>
          <w:sz w:val="28"/>
        </w:rPr>
        <w:t xml:space="preserve">
4896       Доходы по прочим операциям"; </w:t>
      </w:r>
      <w:r>
        <w:br/>
      </w:r>
      <w:r>
        <w:rPr>
          <w:rFonts w:ascii="Times New Roman"/>
          <w:b w:val="false"/>
          <w:i w:val="false"/>
          <w:color w:val="000000"/>
          <w:sz w:val="28"/>
        </w:rPr>
        <w:t xml:space="preserve">
      после счета 5024 дополнить следующим счетом: </w:t>
      </w:r>
      <w:r>
        <w:br/>
      </w:r>
      <w:r>
        <w:rPr>
          <w:rFonts w:ascii="Times New Roman"/>
          <w:b w:val="false"/>
          <w:i w:val="false"/>
          <w:color w:val="000000"/>
          <w:sz w:val="28"/>
        </w:rPr>
        <w:t xml:space="preserve">
"5026      Расходы, связанные с выплатой вознаграждения по металлическим </w:t>
      </w:r>
      <w:r>
        <w:br/>
      </w:r>
      <w:r>
        <w:rPr>
          <w:rFonts w:ascii="Times New Roman"/>
          <w:b w:val="false"/>
          <w:i w:val="false"/>
          <w:color w:val="000000"/>
          <w:sz w:val="28"/>
        </w:rPr>
        <w:t xml:space="preserve">
           счетам в аффинированном драгоценном металле"; </w:t>
      </w:r>
      <w:r>
        <w:br/>
      </w:r>
      <w:r>
        <w:rPr>
          <w:rFonts w:ascii="Times New Roman"/>
          <w:b w:val="false"/>
          <w:i w:val="false"/>
          <w:color w:val="000000"/>
          <w:sz w:val="28"/>
        </w:rPr>
        <w:t xml:space="preserve">
      после счета 5036 дополнить следующим счетом: </w:t>
      </w:r>
      <w:r>
        <w:br/>
      </w:r>
      <w:r>
        <w:rPr>
          <w:rFonts w:ascii="Times New Roman"/>
          <w:b w:val="false"/>
          <w:i w:val="false"/>
          <w:color w:val="000000"/>
          <w:sz w:val="28"/>
        </w:rPr>
        <w:t xml:space="preserve">
"5037      Расходы в виде положительной корректировки стоимости займа, </w:t>
      </w:r>
      <w:r>
        <w:br/>
      </w:r>
      <w:r>
        <w:rPr>
          <w:rFonts w:ascii="Times New Roman"/>
          <w:b w:val="false"/>
          <w:i w:val="false"/>
          <w:color w:val="000000"/>
          <w:sz w:val="28"/>
        </w:rPr>
        <w:t xml:space="preserve">
           полученного от Правительства Республики Казахстан и местных </w:t>
      </w:r>
      <w:r>
        <w:br/>
      </w:r>
      <w:r>
        <w:rPr>
          <w:rFonts w:ascii="Times New Roman"/>
          <w:b w:val="false"/>
          <w:i w:val="false"/>
          <w:color w:val="000000"/>
          <w:sz w:val="28"/>
        </w:rPr>
        <w:t xml:space="preserve">
           органов власти Республики Казахстан"; </w:t>
      </w:r>
      <w:r>
        <w:br/>
      </w:r>
      <w:r>
        <w:rPr>
          <w:rFonts w:ascii="Times New Roman"/>
          <w:b w:val="false"/>
          <w:i w:val="false"/>
          <w:color w:val="000000"/>
          <w:sz w:val="28"/>
        </w:rPr>
        <w:t xml:space="preserve">
      после счета 5046 дополнить следующим счетом: </w:t>
      </w:r>
      <w:r>
        <w:br/>
      </w:r>
      <w:r>
        <w:rPr>
          <w:rFonts w:ascii="Times New Roman"/>
          <w:b w:val="false"/>
          <w:i w:val="false"/>
          <w:color w:val="000000"/>
          <w:sz w:val="28"/>
        </w:rPr>
        <w:t xml:space="preserve">
"5047      Расходы в виде положительной корректировки стоимости займа, </w:t>
      </w:r>
      <w:r>
        <w:br/>
      </w:r>
      <w:r>
        <w:rPr>
          <w:rFonts w:ascii="Times New Roman"/>
          <w:b w:val="false"/>
          <w:i w:val="false"/>
          <w:color w:val="000000"/>
          <w:sz w:val="28"/>
        </w:rPr>
        <w:t xml:space="preserve">
           полученного от международных финансовых организаций"; </w:t>
      </w:r>
      <w:r>
        <w:br/>
      </w:r>
      <w:r>
        <w:rPr>
          <w:rFonts w:ascii="Times New Roman"/>
          <w:b w:val="false"/>
          <w:i w:val="false"/>
          <w:color w:val="000000"/>
          <w:sz w:val="28"/>
        </w:rPr>
        <w:t xml:space="preserve">
      после счета 5054 дополнить следующим счетом: </w:t>
      </w:r>
      <w:r>
        <w:br/>
      </w:r>
      <w:r>
        <w:rPr>
          <w:rFonts w:ascii="Times New Roman"/>
          <w:b w:val="false"/>
          <w:i w:val="false"/>
          <w:color w:val="000000"/>
          <w:sz w:val="28"/>
        </w:rPr>
        <w:t xml:space="preserve">
"5055      Расходы в виде положительной корректировки стоимости займа, </w:t>
      </w:r>
      <w:r>
        <w:br/>
      </w:r>
      <w:r>
        <w:rPr>
          <w:rFonts w:ascii="Times New Roman"/>
          <w:b w:val="false"/>
          <w:i w:val="false"/>
          <w:color w:val="000000"/>
          <w:sz w:val="28"/>
        </w:rPr>
        <w:t xml:space="preserve">
           полученного от других банков"; </w:t>
      </w:r>
      <w:r>
        <w:br/>
      </w:r>
      <w:r>
        <w:rPr>
          <w:rFonts w:ascii="Times New Roman"/>
          <w:b w:val="false"/>
          <w:i w:val="false"/>
          <w:color w:val="000000"/>
          <w:sz w:val="28"/>
        </w:rPr>
        <w:t xml:space="preserve">
      после счета 5056 дополнить следующим счетом: </w:t>
      </w:r>
      <w:r>
        <w:br/>
      </w:r>
      <w:r>
        <w:rPr>
          <w:rFonts w:ascii="Times New Roman"/>
          <w:b w:val="false"/>
          <w:i w:val="false"/>
          <w:color w:val="000000"/>
          <w:sz w:val="28"/>
        </w:rPr>
        <w:t xml:space="preserve">
"5057      Расходы в виде отрицательной корректировки стоимости займа, </w:t>
      </w:r>
      <w:r>
        <w:br/>
      </w:r>
      <w:r>
        <w:rPr>
          <w:rFonts w:ascii="Times New Roman"/>
          <w:b w:val="false"/>
          <w:i w:val="false"/>
          <w:color w:val="000000"/>
          <w:sz w:val="28"/>
        </w:rPr>
        <w:t xml:space="preserve">
           предоставленного другим банкам"; </w:t>
      </w:r>
      <w:r>
        <w:br/>
      </w:r>
      <w:r>
        <w:rPr>
          <w:rFonts w:ascii="Times New Roman"/>
          <w:b w:val="false"/>
          <w:i w:val="false"/>
          <w:color w:val="000000"/>
          <w:sz w:val="28"/>
        </w:rPr>
        <w:t xml:space="preserve">
      после счета 5064 дополнить следующим счетом: </w:t>
      </w:r>
      <w:r>
        <w:br/>
      </w:r>
      <w:r>
        <w:rPr>
          <w:rFonts w:ascii="Times New Roman"/>
          <w:b w:val="false"/>
          <w:i w:val="false"/>
          <w:color w:val="000000"/>
          <w:sz w:val="28"/>
        </w:rPr>
        <w:t xml:space="preserve">
"5065      Расходы в виде положительной корректировки стоимости займа, </w:t>
      </w:r>
      <w:r>
        <w:br/>
      </w:r>
      <w:r>
        <w:rPr>
          <w:rFonts w:ascii="Times New Roman"/>
          <w:b w:val="false"/>
          <w:i w:val="false"/>
          <w:color w:val="000000"/>
          <w:sz w:val="28"/>
        </w:rPr>
        <w:t xml:space="preserve">
           полученного от организаций, осуществляющих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после счета 5066 дополнить следующим счетом: </w:t>
      </w:r>
      <w:r>
        <w:br/>
      </w:r>
      <w:r>
        <w:rPr>
          <w:rFonts w:ascii="Times New Roman"/>
          <w:b w:val="false"/>
          <w:i w:val="false"/>
          <w:color w:val="000000"/>
          <w:sz w:val="28"/>
        </w:rPr>
        <w:t xml:space="preserve">
"5067      Расходы в виде отрицательной корректировки стоимости займа, </w:t>
      </w:r>
      <w:r>
        <w:br/>
      </w:r>
      <w:r>
        <w:rPr>
          <w:rFonts w:ascii="Times New Roman"/>
          <w:b w:val="false"/>
          <w:i w:val="false"/>
          <w:color w:val="000000"/>
          <w:sz w:val="28"/>
        </w:rPr>
        <w:t xml:space="preserve">
           предоставленного организациям, осуществляющим отдельные виды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наименование счета 5130 изложить в следующей редакции: </w:t>
      </w:r>
      <w:r>
        <w:br/>
      </w:r>
      <w:r>
        <w:rPr>
          <w:rFonts w:ascii="Times New Roman"/>
          <w:b w:val="false"/>
          <w:i w:val="false"/>
          <w:color w:val="000000"/>
          <w:sz w:val="28"/>
        </w:rPr>
        <w:t xml:space="preserve">
      "Расходы, связанные с выплатой вознаграждения по вкладу, являющемуся обеспечением (заклад, гарантия, задаток) обязательств других банков"; </w:t>
      </w:r>
      <w:r>
        <w:br/>
      </w:r>
      <w:r>
        <w:rPr>
          <w:rFonts w:ascii="Times New Roman"/>
          <w:b w:val="false"/>
          <w:i w:val="false"/>
          <w:color w:val="000000"/>
          <w:sz w:val="28"/>
        </w:rPr>
        <w:t xml:space="preserve">
      после счета 5133 дополнить следующими счетами: </w:t>
      </w:r>
      <w:r>
        <w:br/>
      </w:r>
      <w:r>
        <w:rPr>
          <w:rFonts w:ascii="Times New Roman"/>
          <w:b w:val="false"/>
          <w:i w:val="false"/>
          <w:color w:val="000000"/>
          <w:sz w:val="28"/>
        </w:rPr>
        <w:t xml:space="preserve">
"5134      Расходы в виде отрицательной корректировки стоимости срочного </w:t>
      </w:r>
      <w:r>
        <w:br/>
      </w:r>
      <w:r>
        <w:rPr>
          <w:rFonts w:ascii="Times New Roman"/>
          <w:b w:val="false"/>
          <w:i w:val="false"/>
          <w:color w:val="000000"/>
          <w:sz w:val="28"/>
        </w:rPr>
        <w:t xml:space="preserve">
           вклада, размещенного в других банках </w:t>
      </w:r>
      <w:r>
        <w:br/>
      </w:r>
      <w:r>
        <w:rPr>
          <w:rFonts w:ascii="Times New Roman"/>
          <w:b w:val="false"/>
          <w:i w:val="false"/>
          <w:color w:val="000000"/>
          <w:sz w:val="28"/>
        </w:rPr>
        <w:t xml:space="preserve">
5135       Расходы в виде отрицательной корректировки стоимости условного </w:t>
      </w:r>
      <w:r>
        <w:br/>
      </w:r>
      <w:r>
        <w:rPr>
          <w:rFonts w:ascii="Times New Roman"/>
          <w:b w:val="false"/>
          <w:i w:val="false"/>
          <w:color w:val="000000"/>
          <w:sz w:val="28"/>
        </w:rPr>
        <w:t xml:space="preserve">
           вклада, размещенного в других банках </w:t>
      </w:r>
      <w:r>
        <w:br/>
      </w:r>
      <w:r>
        <w:rPr>
          <w:rFonts w:ascii="Times New Roman"/>
          <w:b w:val="false"/>
          <w:i w:val="false"/>
          <w:color w:val="000000"/>
          <w:sz w:val="28"/>
        </w:rPr>
        <w:t xml:space="preserve">
5136       Расходы в виде положительной корректировки стоимости срочного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5137       Расходы в виде положительной корректировки стоимости условного </w:t>
      </w:r>
      <w:r>
        <w:br/>
      </w:r>
      <w:r>
        <w:rPr>
          <w:rFonts w:ascii="Times New Roman"/>
          <w:b w:val="false"/>
          <w:i w:val="false"/>
          <w:color w:val="000000"/>
          <w:sz w:val="28"/>
        </w:rPr>
        <w:t xml:space="preserve">
           вклада, привлеченного от других банков"; </w:t>
      </w:r>
      <w:r>
        <w:br/>
      </w:r>
      <w:r>
        <w:rPr>
          <w:rFonts w:ascii="Times New Roman"/>
          <w:b w:val="false"/>
          <w:i w:val="false"/>
          <w:color w:val="000000"/>
          <w:sz w:val="28"/>
        </w:rPr>
        <w:t xml:space="preserve">
      после счета 5203 дополнить следующим счетом: </w:t>
      </w:r>
      <w:r>
        <w:br/>
      </w:r>
      <w:r>
        <w:rPr>
          <w:rFonts w:ascii="Times New Roman"/>
          <w:b w:val="false"/>
          <w:i w:val="false"/>
          <w:color w:val="000000"/>
          <w:sz w:val="28"/>
        </w:rPr>
        <w:t xml:space="preserve">
"5204      Расходы, связанные с выплатой вознаграждения по финансовым </w:t>
      </w:r>
      <w:r>
        <w:br/>
      </w:r>
      <w:r>
        <w:rPr>
          <w:rFonts w:ascii="Times New Roman"/>
          <w:b w:val="false"/>
          <w:i w:val="false"/>
          <w:color w:val="000000"/>
          <w:sz w:val="28"/>
        </w:rPr>
        <w:t xml:space="preserve">
           активам, принятым в доверительное (трастовое) управление"; </w:t>
      </w:r>
      <w:r>
        <w:br/>
      </w:r>
      <w:r>
        <w:rPr>
          <w:rFonts w:ascii="Times New Roman"/>
          <w:b w:val="false"/>
          <w:i w:val="false"/>
          <w:color w:val="000000"/>
          <w:sz w:val="28"/>
        </w:rPr>
        <w:t xml:space="preserve">
      в наименовании счета 5221 слова "специальным вкладам" заменить словами "карт-счетам"; </w:t>
      </w:r>
      <w:r>
        <w:br/>
      </w:r>
      <w:r>
        <w:rPr>
          <w:rFonts w:ascii="Times New Roman"/>
          <w:b w:val="false"/>
          <w:i w:val="false"/>
          <w:color w:val="000000"/>
          <w:sz w:val="28"/>
        </w:rPr>
        <w:t xml:space="preserve">
      наименование счета 5223 изложить в следующей редакции: </w:t>
      </w:r>
      <w:r>
        <w:br/>
      </w:r>
      <w:r>
        <w:rPr>
          <w:rFonts w:ascii="Times New Roman"/>
          <w:b w:val="false"/>
          <w:i w:val="false"/>
          <w:color w:val="000000"/>
          <w:sz w:val="28"/>
        </w:rPr>
        <w:t xml:space="preserve">
      "Расходы, связанные с выплатой вознаграждения по вкладу, являющемуся обеспечением (заклад, гарантия, задаток) обязательств клиентов"; </w:t>
      </w:r>
      <w:r>
        <w:br/>
      </w:r>
      <w:r>
        <w:rPr>
          <w:rFonts w:ascii="Times New Roman"/>
          <w:b w:val="false"/>
          <w:i w:val="false"/>
          <w:color w:val="000000"/>
          <w:sz w:val="28"/>
        </w:rPr>
        <w:t xml:space="preserve">
      в наименовании счета 5230 слова "вкладам, принятым банком" заменить словами "принятым вкладам"; </w:t>
      </w:r>
      <w:r>
        <w:br/>
      </w:r>
      <w:r>
        <w:rPr>
          <w:rFonts w:ascii="Times New Roman"/>
          <w:b w:val="false"/>
          <w:i w:val="false"/>
          <w:color w:val="000000"/>
          <w:sz w:val="28"/>
        </w:rPr>
        <w:t xml:space="preserve">
      после счета 5230 дополнить следующими счетами и группой счетов: </w:t>
      </w:r>
      <w:r>
        <w:br/>
      </w:r>
      <w:r>
        <w:rPr>
          <w:rFonts w:ascii="Times New Roman"/>
          <w:b w:val="false"/>
          <w:i w:val="false"/>
          <w:color w:val="000000"/>
          <w:sz w:val="28"/>
        </w:rPr>
        <w:t xml:space="preserve">
"5232      Расходы в виде отрицательной корректировки стоимости займа, </w:t>
      </w:r>
      <w:r>
        <w:br/>
      </w:r>
      <w:r>
        <w:rPr>
          <w:rFonts w:ascii="Times New Roman"/>
          <w:b w:val="false"/>
          <w:i w:val="false"/>
          <w:color w:val="000000"/>
          <w:sz w:val="28"/>
        </w:rPr>
        <w:t xml:space="preserve">
           предоставленного клиентам </w:t>
      </w:r>
      <w:r>
        <w:br/>
      </w:r>
      <w:r>
        <w:rPr>
          <w:rFonts w:ascii="Times New Roman"/>
          <w:b w:val="false"/>
          <w:i w:val="false"/>
          <w:color w:val="000000"/>
          <w:sz w:val="28"/>
        </w:rPr>
        <w:t xml:space="preserve">
5233       Расходы в виде положительной корректировки стоимости срочного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5234       Расходы в виде положительной корректировки стоимости условного </w:t>
      </w:r>
      <w:r>
        <w:br/>
      </w:r>
      <w:r>
        <w:rPr>
          <w:rFonts w:ascii="Times New Roman"/>
          <w:b w:val="false"/>
          <w:i w:val="false"/>
          <w:color w:val="000000"/>
          <w:sz w:val="28"/>
        </w:rPr>
        <w:t xml:space="preserve">
           вклада, привлеченного от клиентов </w:t>
      </w:r>
      <w:r>
        <w:br/>
      </w:r>
      <w:r>
        <w:rPr>
          <w:rFonts w:ascii="Times New Roman"/>
          <w:b w:val="false"/>
          <w:i w:val="false"/>
          <w:color w:val="000000"/>
          <w:sz w:val="28"/>
        </w:rPr>
        <w:t xml:space="preserve">
5235       Расходы по амортизации премии по учтенным векселям </w:t>
      </w:r>
      <w:r>
        <w:br/>
      </w:r>
      <w:r>
        <w:rPr>
          <w:rFonts w:ascii="Times New Roman"/>
          <w:b w:val="false"/>
          <w:i w:val="false"/>
          <w:color w:val="000000"/>
          <w:sz w:val="28"/>
        </w:rPr>
        <w:t xml:space="preserve">
5250       Расходы, связанные с выплатой вознаграждения по операциям "РЕПО" </w:t>
      </w:r>
      <w:r>
        <w:br/>
      </w:r>
      <w:r>
        <w:rPr>
          <w:rFonts w:ascii="Times New Roman"/>
          <w:b w:val="false"/>
          <w:i w:val="false"/>
          <w:color w:val="000000"/>
          <w:sz w:val="28"/>
        </w:rPr>
        <w:t xml:space="preserve">
           с ценными бумагами"; </w:t>
      </w:r>
      <w:r>
        <w:br/>
      </w:r>
      <w:r>
        <w:rPr>
          <w:rFonts w:ascii="Times New Roman"/>
          <w:b w:val="false"/>
          <w:i w:val="false"/>
          <w:color w:val="000000"/>
          <w:sz w:val="28"/>
        </w:rPr>
        <w:t xml:space="preserve">
      после счета 5303 дополнить следующими счетами: </w:t>
      </w:r>
      <w:r>
        <w:br/>
      </w:r>
      <w:r>
        <w:rPr>
          <w:rFonts w:ascii="Times New Roman"/>
          <w:b w:val="false"/>
          <w:i w:val="false"/>
          <w:color w:val="000000"/>
          <w:sz w:val="28"/>
        </w:rPr>
        <w:t xml:space="preserve">
"5305      Расходы по амортизации премии по приобретенным ценным бумагам, </w:t>
      </w:r>
      <w:r>
        <w:br/>
      </w:r>
      <w:r>
        <w:rPr>
          <w:rFonts w:ascii="Times New Roman"/>
          <w:b w:val="false"/>
          <w:i w:val="false"/>
          <w:color w:val="000000"/>
          <w:sz w:val="28"/>
        </w:rPr>
        <w:t xml:space="preserve">
           предназначенным для торговли </w:t>
      </w:r>
      <w:r>
        <w:br/>
      </w:r>
      <w:r>
        <w:rPr>
          <w:rFonts w:ascii="Times New Roman"/>
          <w:b w:val="false"/>
          <w:i w:val="false"/>
          <w:color w:val="000000"/>
          <w:sz w:val="28"/>
        </w:rPr>
        <w:t xml:space="preserve">
5306       Расходы по амортизации премии по приобретенным прочим ценным </w:t>
      </w:r>
      <w:r>
        <w:br/>
      </w:r>
      <w:r>
        <w:rPr>
          <w:rFonts w:ascii="Times New Roman"/>
          <w:b w:val="false"/>
          <w:i w:val="false"/>
          <w:color w:val="000000"/>
          <w:sz w:val="28"/>
        </w:rPr>
        <w:t xml:space="preserve">
           бумагам </w:t>
      </w:r>
      <w:r>
        <w:br/>
      </w:r>
      <w:r>
        <w:rPr>
          <w:rFonts w:ascii="Times New Roman"/>
          <w:b w:val="false"/>
          <w:i w:val="false"/>
          <w:color w:val="000000"/>
          <w:sz w:val="28"/>
        </w:rPr>
        <w:t xml:space="preserve">
5307       Расходы по амортизации дисконта по выпущенным в обращение </w:t>
      </w:r>
      <w:r>
        <w:br/>
      </w:r>
      <w:r>
        <w:rPr>
          <w:rFonts w:ascii="Times New Roman"/>
          <w:b w:val="false"/>
          <w:i w:val="false"/>
          <w:color w:val="000000"/>
          <w:sz w:val="28"/>
        </w:rPr>
        <w:t xml:space="preserve">
           ценным бумагам"; </w:t>
      </w:r>
      <w:r>
        <w:br/>
      </w:r>
      <w:r>
        <w:rPr>
          <w:rFonts w:ascii="Times New Roman"/>
          <w:b w:val="false"/>
          <w:i w:val="false"/>
          <w:color w:val="000000"/>
          <w:sz w:val="28"/>
        </w:rPr>
        <w:t xml:space="preserve">
      после счета 5591 дополнить следующими счетами: </w:t>
      </w:r>
      <w:r>
        <w:br/>
      </w:r>
      <w:r>
        <w:rPr>
          <w:rFonts w:ascii="Times New Roman"/>
          <w:b w:val="false"/>
          <w:i w:val="false"/>
          <w:color w:val="000000"/>
          <w:sz w:val="28"/>
        </w:rPr>
        <w:t xml:space="preserve">
"5592      Нереализованный расход от переоценки операций спот </w:t>
      </w:r>
      <w:r>
        <w:br/>
      </w:r>
      <w:r>
        <w:rPr>
          <w:rFonts w:ascii="Times New Roman"/>
          <w:b w:val="false"/>
          <w:i w:val="false"/>
          <w:color w:val="000000"/>
          <w:sz w:val="28"/>
        </w:rPr>
        <w:t xml:space="preserve">
5593       Нереализованный расход от переоценки операций своп </w:t>
      </w:r>
      <w:r>
        <w:br/>
      </w:r>
      <w:r>
        <w:rPr>
          <w:rFonts w:ascii="Times New Roman"/>
          <w:b w:val="false"/>
          <w:i w:val="false"/>
          <w:color w:val="000000"/>
          <w:sz w:val="28"/>
        </w:rPr>
        <w:t xml:space="preserve">
5594       Нереализованный расход от переоценки прочих операций с </w:t>
      </w:r>
      <w:r>
        <w:br/>
      </w:r>
      <w:r>
        <w:rPr>
          <w:rFonts w:ascii="Times New Roman"/>
          <w:b w:val="false"/>
          <w:i w:val="false"/>
          <w:color w:val="000000"/>
          <w:sz w:val="28"/>
        </w:rPr>
        <w:t xml:space="preserve">
           производными инструментами"; </w:t>
      </w:r>
      <w:r>
        <w:br/>
      </w:r>
      <w:r>
        <w:rPr>
          <w:rFonts w:ascii="Times New Roman"/>
          <w:b w:val="false"/>
          <w:i w:val="false"/>
          <w:color w:val="000000"/>
          <w:sz w:val="28"/>
        </w:rPr>
        <w:t xml:space="preserve">
      после счета 5606 дополнить следующим счетом: </w:t>
      </w:r>
      <w:r>
        <w:br/>
      </w:r>
      <w:r>
        <w:rPr>
          <w:rFonts w:ascii="Times New Roman"/>
          <w:b w:val="false"/>
          <w:i w:val="false"/>
          <w:color w:val="000000"/>
          <w:sz w:val="28"/>
        </w:rPr>
        <w:t xml:space="preserve">
"5607      Комиссионные расходы по полученным услугам по карт-счетам </w:t>
      </w:r>
      <w:r>
        <w:br/>
      </w:r>
      <w:r>
        <w:rPr>
          <w:rFonts w:ascii="Times New Roman"/>
          <w:b w:val="false"/>
          <w:i w:val="false"/>
          <w:color w:val="000000"/>
          <w:sz w:val="28"/>
        </w:rPr>
        <w:t xml:space="preserve">
           клиентов"; </w:t>
      </w:r>
      <w:r>
        <w:br/>
      </w:r>
      <w:r>
        <w:rPr>
          <w:rFonts w:ascii="Times New Roman"/>
          <w:b w:val="false"/>
          <w:i w:val="false"/>
          <w:color w:val="000000"/>
          <w:sz w:val="28"/>
        </w:rPr>
        <w:t xml:space="preserve">
      в наименовании счета 5705 слова ", полученных от Правительства Республики Казахстан" исключить; </w:t>
      </w:r>
      <w:r>
        <w:br/>
      </w:r>
      <w:r>
        <w:rPr>
          <w:rFonts w:ascii="Times New Roman"/>
          <w:b w:val="false"/>
          <w:i w:val="false"/>
          <w:color w:val="000000"/>
          <w:sz w:val="28"/>
        </w:rPr>
        <w:t xml:space="preserve">
      после счета 5729 дополнить следующими группой счетов и счетами: </w:t>
      </w:r>
      <w:r>
        <w:br/>
      </w:r>
      <w:r>
        <w:rPr>
          <w:rFonts w:ascii="Times New Roman"/>
          <w:b w:val="false"/>
          <w:i w:val="false"/>
          <w:color w:val="000000"/>
          <w:sz w:val="28"/>
        </w:rPr>
        <w:t xml:space="preserve">
"5730      Реализованные расходы от переоценки </w:t>
      </w:r>
      <w:r>
        <w:br/>
      </w:r>
      <w:r>
        <w:rPr>
          <w:rFonts w:ascii="Times New Roman"/>
          <w:b w:val="false"/>
          <w:i w:val="false"/>
          <w:color w:val="000000"/>
          <w:sz w:val="28"/>
        </w:rPr>
        <w:t xml:space="preserve">
5731       Реализованные расходы от переоценки иностранной валюты </w:t>
      </w:r>
      <w:r>
        <w:br/>
      </w:r>
      <w:r>
        <w:rPr>
          <w:rFonts w:ascii="Times New Roman"/>
          <w:b w:val="false"/>
          <w:i w:val="false"/>
          <w:color w:val="000000"/>
          <w:sz w:val="28"/>
        </w:rPr>
        <w:t xml:space="preserve">
5732       Реализованные расходы от переоценки аффинированных </w:t>
      </w:r>
      <w:r>
        <w:br/>
      </w:r>
      <w:r>
        <w:rPr>
          <w:rFonts w:ascii="Times New Roman"/>
          <w:b w:val="false"/>
          <w:i w:val="false"/>
          <w:color w:val="000000"/>
          <w:sz w:val="28"/>
        </w:rPr>
        <w:t xml:space="preserve">
           драгоценных металлов </w:t>
      </w:r>
      <w:r>
        <w:br/>
      </w:r>
      <w:r>
        <w:rPr>
          <w:rFonts w:ascii="Times New Roman"/>
          <w:b w:val="false"/>
          <w:i w:val="false"/>
          <w:color w:val="000000"/>
          <w:sz w:val="28"/>
        </w:rPr>
        <w:t xml:space="preserve">
5733       Реализованные расходы от изменения стоимости ценных бумаг, </w:t>
      </w:r>
      <w:r>
        <w:br/>
      </w:r>
      <w:r>
        <w:rPr>
          <w:rFonts w:ascii="Times New Roman"/>
          <w:b w:val="false"/>
          <w:i w:val="false"/>
          <w:color w:val="000000"/>
          <w:sz w:val="28"/>
        </w:rPr>
        <w:t xml:space="preserve">
           предназначенных для торговли и имеющихся в наличии для продажи </w:t>
      </w:r>
      <w:r>
        <w:br/>
      </w:r>
      <w:r>
        <w:rPr>
          <w:rFonts w:ascii="Times New Roman"/>
          <w:b w:val="false"/>
          <w:i w:val="false"/>
          <w:color w:val="000000"/>
          <w:sz w:val="28"/>
        </w:rPr>
        <w:t xml:space="preserve">
5734       Реализованные расходы от прочей переоценки"; </w:t>
      </w:r>
      <w:r>
        <w:br/>
      </w:r>
      <w:r>
        <w:rPr>
          <w:rFonts w:ascii="Times New Roman"/>
          <w:b w:val="false"/>
          <w:i w:val="false"/>
          <w:color w:val="000000"/>
          <w:sz w:val="28"/>
        </w:rPr>
        <w:t xml:space="preserve">
      после счета 5750 дополнить следующими счетами: </w:t>
      </w:r>
      <w:r>
        <w:br/>
      </w:r>
      <w:r>
        <w:rPr>
          <w:rFonts w:ascii="Times New Roman"/>
          <w:b w:val="false"/>
          <w:i w:val="false"/>
          <w:color w:val="000000"/>
          <w:sz w:val="28"/>
        </w:rPr>
        <w:t xml:space="preserve">
"5752      Расходы по страхованию </w:t>
      </w:r>
      <w:r>
        <w:br/>
      </w:r>
      <w:r>
        <w:rPr>
          <w:rFonts w:ascii="Times New Roman"/>
          <w:b w:val="false"/>
          <w:i w:val="false"/>
          <w:color w:val="000000"/>
          <w:sz w:val="28"/>
        </w:rPr>
        <w:t xml:space="preserve">
5753       Расходы по услугам связи"; </w:t>
      </w:r>
      <w:r>
        <w:br/>
      </w:r>
      <w:r>
        <w:rPr>
          <w:rFonts w:ascii="Times New Roman"/>
          <w:b w:val="false"/>
          <w:i w:val="false"/>
          <w:color w:val="000000"/>
          <w:sz w:val="28"/>
        </w:rPr>
        <w:t xml:space="preserve">
      в наименовании счета 5892 слово "/спот" исключить; </w:t>
      </w:r>
      <w:r>
        <w:br/>
      </w:r>
      <w:r>
        <w:rPr>
          <w:rFonts w:ascii="Times New Roman"/>
          <w:b w:val="false"/>
          <w:i w:val="false"/>
          <w:color w:val="000000"/>
          <w:sz w:val="28"/>
        </w:rPr>
        <w:t xml:space="preserve">
      после счета 5893 дополнить следующими счетами: </w:t>
      </w:r>
      <w:r>
        <w:br/>
      </w:r>
      <w:r>
        <w:rPr>
          <w:rFonts w:ascii="Times New Roman"/>
          <w:b w:val="false"/>
          <w:i w:val="false"/>
          <w:color w:val="000000"/>
          <w:sz w:val="28"/>
        </w:rPr>
        <w:t xml:space="preserve">
"5894      Расходы по операциям спот </w:t>
      </w:r>
      <w:r>
        <w:br/>
      </w:r>
      <w:r>
        <w:rPr>
          <w:rFonts w:ascii="Times New Roman"/>
          <w:b w:val="false"/>
          <w:i w:val="false"/>
          <w:color w:val="000000"/>
          <w:sz w:val="28"/>
        </w:rPr>
        <w:t xml:space="preserve">
5895       Расходы по операциям своп </w:t>
      </w:r>
      <w:r>
        <w:br/>
      </w:r>
      <w:r>
        <w:rPr>
          <w:rFonts w:ascii="Times New Roman"/>
          <w:b w:val="false"/>
          <w:i w:val="false"/>
          <w:color w:val="000000"/>
          <w:sz w:val="28"/>
        </w:rPr>
        <w:t xml:space="preserve">
5896       Расходы по прочим операциям"; </w:t>
      </w:r>
      <w:r>
        <w:br/>
      </w:r>
      <w:r>
        <w:rPr>
          <w:rFonts w:ascii="Times New Roman"/>
          <w:b w:val="false"/>
          <w:i w:val="false"/>
          <w:color w:val="000000"/>
          <w:sz w:val="28"/>
        </w:rPr>
        <w:t xml:space="preserve">
      после счета 5922 дополнить следующими счетами: </w:t>
      </w:r>
      <w:r>
        <w:br/>
      </w:r>
      <w:r>
        <w:rPr>
          <w:rFonts w:ascii="Times New Roman"/>
          <w:b w:val="false"/>
          <w:i w:val="false"/>
          <w:color w:val="000000"/>
          <w:sz w:val="28"/>
        </w:rPr>
        <w:t xml:space="preserve">
"5923      Расходы по аренде </w:t>
      </w:r>
      <w:r>
        <w:br/>
      </w:r>
      <w:r>
        <w:rPr>
          <w:rFonts w:ascii="Times New Roman"/>
          <w:b w:val="false"/>
          <w:i w:val="false"/>
          <w:color w:val="000000"/>
          <w:sz w:val="28"/>
        </w:rPr>
        <w:t xml:space="preserve">
5924       Расходы от акцептов </w:t>
      </w:r>
      <w:r>
        <w:br/>
      </w:r>
      <w:r>
        <w:rPr>
          <w:rFonts w:ascii="Times New Roman"/>
          <w:b w:val="false"/>
          <w:i w:val="false"/>
          <w:color w:val="000000"/>
          <w:sz w:val="28"/>
        </w:rPr>
        <w:t xml:space="preserve">
5925       Расходы по полученным банком гарантиям"; </w:t>
      </w:r>
      <w:r>
        <w:br/>
      </w:r>
      <w:r>
        <w:rPr>
          <w:rFonts w:ascii="Times New Roman"/>
          <w:b w:val="false"/>
          <w:i w:val="false"/>
          <w:color w:val="000000"/>
          <w:sz w:val="28"/>
        </w:rPr>
        <w:t xml:space="preserve">
      после счета 6020 дополнить следующим счетом: </w:t>
      </w:r>
      <w:r>
        <w:br/>
      </w:r>
      <w:r>
        <w:rPr>
          <w:rFonts w:ascii="Times New Roman"/>
          <w:b w:val="false"/>
          <w:i w:val="false"/>
          <w:color w:val="000000"/>
          <w:sz w:val="28"/>
        </w:rPr>
        <w:t xml:space="preserve">
"6025      Возможные требования по подтвержденным покрытым аккредитивам"; </w:t>
      </w:r>
      <w:r>
        <w:br/>
      </w:r>
      <w:r>
        <w:rPr>
          <w:rFonts w:ascii="Times New Roman"/>
          <w:b w:val="false"/>
          <w:i w:val="false"/>
          <w:color w:val="000000"/>
          <w:sz w:val="28"/>
        </w:rPr>
        <w:t xml:space="preserve">
      после счета 6125 дополнить следующей группой счетов: </w:t>
      </w:r>
      <w:r>
        <w:br/>
      </w:r>
      <w:r>
        <w:rPr>
          <w:rFonts w:ascii="Times New Roman"/>
          <w:b w:val="false"/>
          <w:i w:val="false"/>
          <w:color w:val="000000"/>
          <w:sz w:val="28"/>
        </w:rPr>
        <w:t xml:space="preserve">
"6130      Неподвижные вклады клиентов"; </w:t>
      </w:r>
      <w:r>
        <w:br/>
      </w:r>
      <w:r>
        <w:rPr>
          <w:rFonts w:ascii="Times New Roman"/>
          <w:b w:val="false"/>
          <w:i w:val="false"/>
          <w:color w:val="000000"/>
          <w:sz w:val="28"/>
        </w:rPr>
        <w:t xml:space="preserve">
      наименование группы счетов 6180 изложить в следующей редакции: </w:t>
      </w:r>
      <w:r>
        <w:br/>
      </w:r>
      <w:r>
        <w:rPr>
          <w:rFonts w:ascii="Times New Roman"/>
          <w:b w:val="false"/>
          <w:i w:val="false"/>
          <w:color w:val="000000"/>
          <w:sz w:val="28"/>
        </w:rPr>
        <w:t xml:space="preserve">
      "Условные требования по домицилированным векселям"; </w:t>
      </w:r>
      <w:r>
        <w:br/>
      </w:r>
      <w:r>
        <w:rPr>
          <w:rFonts w:ascii="Times New Roman"/>
          <w:b w:val="false"/>
          <w:i w:val="false"/>
          <w:color w:val="000000"/>
          <w:sz w:val="28"/>
        </w:rPr>
        <w:t xml:space="preserve">
      наименования групп счетов 6200, 6300, 6700 и 6800 дополнить словами ", а также по иным производным финансовым инструментам"; </w:t>
      </w:r>
      <w:r>
        <w:br/>
      </w:r>
      <w:r>
        <w:rPr>
          <w:rFonts w:ascii="Times New Roman"/>
          <w:b w:val="false"/>
          <w:i w:val="false"/>
          <w:color w:val="000000"/>
          <w:sz w:val="28"/>
        </w:rPr>
        <w:t xml:space="preserve">
      после счета 6225 дополнить следующим счетом: </w:t>
      </w:r>
      <w:r>
        <w:br/>
      </w:r>
      <w:r>
        <w:rPr>
          <w:rFonts w:ascii="Times New Roman"/>
          <w:b w:val="false"/>
          <w:i w:val="false"/>
          <w:color w:val="000000"/>
          <w:sz w:val="28"/>
        </w:rPr>
        <w:t xml:space="preserve">
"6226      Приобретенные опционные контракты - "пут"; </w:t>
      </w:r>
      <w:r>
        <w:br/>
      </w:r>
      <w:r>
        <w:rPr>
          <w:rFonts w:ascii="Times New Roman"/>
          <w:b w:val="false"/>
          <w:i w:val="false"/>
          <w:color w:val="000000"/>
          <w:sz w:val="28"/>
        </w:rPr>
        <w:t xml:space="preserve">
      после счета 6240 дополнить следующим счетом: </w:t>
      </w:r>
      <w:r>
        <w:br/>
      </w:r>
      <w:r>
        <w:rPr>
          <w:rFonts w:ascii="Times New Roman"/>
          <w:b w:val="false"/>
          <w:i w:val="false"/>
          <w:color w:val="000000"/>
          <w:sz w:val="28"/>
        </w:rPr>
        <w:t xml:space="preserve">
"6250      Плавающий процентный своп"; </w:t>
      </w:r>
      <w:r>
        <w:br/>
      </w:r>
      <w:r>
        <w:rPr>
          <w:rFonts w:ascii="Times New Roman"/>
          <w:b w:val="false"/>
          <w:i w:val="false"/>
          <w:color w:val="000000"/>
          <w:sz w:val="28"/>
        </w:rPr>
        <w:t xml:space="preserve">
      после счета 6325 дополнить следующим счетом: </w:t>
      </w:r>
      <w:r>
        <w:br/>
      </w:r>
      <w:r>
        <w:rPr>
          <w:rFonts w:ascii="Times New Roman"/>
          <w:b w:val="false"/>
          <w:i w:val="false"/>
          <w:color w:val="000000"/>
          <w:sz w:val="28"/>
        </w:rPr>
        <w:t xml:space="preserve">
"6326      Проданные опционные контракты - "колл" - контрсчет"; </w:t>
      </w:r>
      <w:r>
        <w:br/>
      </w:r>
      <w:r>
        <w:rPr>
          <w:rFonts w:ascii="Times New Roman"/>
          <w:b w:val="false"/>
          <w:i w:val="false"/>
          <w:color w:val="000000"/>
          <w:sz w:val="28"/>
        </w:rPr>
        <w:t xml:space="preserve">
      после счета 6330 дополнить следующим счетом: </w:t>
      </w:r>
      <w:r>
        <w:br/>
      </w:r>
      <w:r>
        <w:rPr>
          <w:rFonts w:ascii="Times New Roman"/>
          <w:b w:val="false"/>
          <w:i w:val="false"/>
          <w:color w:val="000000"/>
          <w:sz w:val="28"/>
        </w:rPr>
        <w:t xml:space="preserve">
"6350      Условные требования по прочим производным инструментам"; </w:t>
      </w:r>
      <w:r>
        <w:br/>
      </w:r>
      <w:r>
        <w:rPr>
          <w:rFonts w:ascii="Times New Roman"/>
          <w:b w:val="false"/>
          <w:i w:val="false"/>
          <w:color w:val="000000"/>
          <w:sz w:val="28"/>
        </w:rPr>
        <w:t xml:space="preserve">
      после счета 6520 дополнить следующим счетом: </w:t>
      </w:r>
      <w:r>
        <w:br/>
      </w:r>
      <w:r>
        <w:rPr>
          <w:rFonts w:ascii="Times New Roman"/>
          <w:b w:val="false"/>
          <w:i w:val="false"/>
          <w:color w:val="000000"/>
          <w:sz w:val="28"/>
        </w:rPr>
        <w:t xml:space="preserve">
"6525      Возможные обязательства по подтвержденным покрытым </w:t>
      </w:r>
      <w:r>
        <w:br/>
      </w:r>
      <w:r>
        <w:rPr>
          <w:rFonts w:ascii="Times New Roman"/>
          <w:b w:val="false"/>
          <w:i w:val="false"/>
          <w:color w:val="000000"/>
          <w:sz w:val="28"/>
        </w:rPr>
        <w:t xml:space="preserve">
           аккредитивам"; </w:t>
      </w:r>
      <w:r>
        <w:br/>
      </w:r>
      <w:r>
        <w:rPr>
          <w:rFonts w:ascii="Times New Roman"/>
          <w:b w:val="false"/>
          <w:i w:val="false"/>
          <w:color w:val="000000"/>
          <w:sz w:val="28"/>
        </w:rPr>
        <w:t xml:space="preserve">
      после счета 6625 дополнить следующей группой счетов: </w:t>
      </w:r>
      <w:r>
        <w:br/>
      </w:r>
      <w:r>
        <w:rPr>
          <w:rFonts w:ascii="Times New Roman"/>
          <w:b w:val="false"/>
          <w:i w:val="false"/>
          <w:color w:val="000000"/>
          <w:sz w:val="28"/>
        </w:rPr>
        <w:t xml:space="preserve">
"6630      Обязательства по неподвижным вкладам клиентов"; </w:t>
      </w:r>
      <w:r>
        <w:br/>
      </w:r>
      <w:r>
        <w:rPr>
          <w:rFonts w:ascii="Times New Roman"/>
          <w:b w:val="false"/>
          <w:i w:val="false"/>
          <w:color w:val="000000"/>
          <w:sz w:val="28"/>
        </w:rPr>
        <w:t xml:space="preserve">
      наименование группы счетов 6680 изложить в следующей редакции: </w:t>
      </w:r>
      <w:r>
        <w:br/>
      </w:r>
      <w:r>
        <w:rPr>
          <w:rFonts w:ascii="Times New Roman"/>
          <w:b w:val="false"/>
          <w:i w:val="false"/>
          <w:color w:val="000000"/>
          <w:sz w:val="28"/>
        </w:rPr>
        <w:t xml:space="preserve">
      "Условные обязательства по домицилированным векселям"; </w:t>
      </w:r>
      <w:r>
        <w:br/>
      </w:r>
      <w:r>
        <w:rPr>
          <w:rFonts w:ascii="Times New Roman"/>
          <w:b w:val="false"/>
          <w:i w:val="false"/>
          <w:color w:val="000000"/>
          <w:sz w:val="28"/>
        </w:rPr>
        <w:t xml:space="preserve">
      после счета 6725 дополнить следующим счетом: </w:t>
      </w:r>
      <w:r>
        <w:br/>
      </w:r>
      <w:r>
        <w:rPr>
          <w:rFonts w:ascii="Times New Roman"/>
          <w:b w:val="false"/>
          <w:i w:val="false"/>
          <w:color w:val="000000"/>
          <w:sz w:val="28"/>
        </w:rPr>
        <w:t xml:space="preserve">
"6726      Приобретенные опционные контракты "пут" - контрсчет"; </w:t>
      </w:r>
      <w:r>
        <w:br/>
      </w:r>
      <w:r>
        <w:rPr>
          <w:rFonts w:ascii="Times New Roman"/>
          <w:b w:val="false"/>
          <w:i w:val="false"/>
          <w:color w:val="000000"/>
          <w:sz w:val="28"/>
        </w:rPr>
        <w:t xml:space="preserve">
      после счета 6740 дополнить следующим счетом: </w:t>
      </w:r>
      <w:r>
        <w:br/>
      </w:r>
      <w:r>
        <w:rPr>
          <w:rFonts w:ascii="Times New Roman"/>
          <w:b w:val="false"/>
          <w:i w:val="false"/>
          <w:color w:val="000000"/>
          <w:sz w:val="28"/>
        </w:rPr>
        <w:t xml:space="preserve">
"6750      Фиксированный процентный своп"; </w:t>
      </w:r>
      <w:r>
        <w:br/>
      </w:r>
      <w:r>
        <w:rPr>
          <w:rFonts w:ascii="Times New Roman"/>
          <w:b w:val="false"/>
          <w:i w:val="false"/>
          <w:color w:val="000000"/>
          <w:sz w:val="28"/>
        </w:rPr>
        <w:t xml:space="preserve">
      после счета 6825 дополнить следующим счетом: </w:t>
      </w:r>
      <w:r>
        <w:br/>
      </w:r>
      <w:r>
        <w:rPr>
          <w:rFonts w:ascii="Times New Roman"/>
          <w:b w:val="false"/>
          <w:i w:val="false"/>
          <w:color w:val="000000"/>
          <w:sz w:val="28"/>
        </w:rPr>
        <w:t xml:space="preserve">
"6826      Проданные опционные контракты - "колл"; </w:t>
      </w:r>
      <w:r>
        <w:br/>
      </w:r>
      <w:r>
        <w:rPr>
          <w:rFonts w:ascii="Times New Roman"/>
          <w:b w:val="false"/>
          <w:i w:val="false"/>
          <w:color w:val="000000"/>
          <w:sz w:val="28"/>
        </w:rPr>
        <w:t xml:space="preserve">
      после счета 6830 дополнить следующим счетом: </w:t>
      </w:r>
      <w:r>
        <w:br/>
      </w:r>
      <w:r>
        <w:rPr>
          <w:rFonts w:ascii="Times New Roman"/>
          <w:b w:val="false"/>
          <w:i w:val="false"/>
          <w:color w:val="000000"/>
          <w:sz w:val="28"/>
        </w:rPr>
        <w:t xml:space="preserve">
"6850      Условные обязательства по прочим производным инструментам"; </w:t>
      </w:r>
      <w:r>
        <w:br/>
      </w:r>
      <w:r>
        <w:rPr>
          <w:rFonts w:ascii="Times New Roman"/>
          <w:b w:val="false"/>
          <w:i w:val="false"/>
          <w:color w:val="000000"/>
          <w:sz w:val="28"/>
        </w:rPr>
        <w:t xml:space="preserve">
      после счета 7110 дополнить следующим счетом: </w:t>
      </w:r>
      <w:r>
        <w:br/>
      </w:r>
      <w:r>
        <w:rPr>
          <w:rFonts w:ascii="Times New Roman"/>
          <w:b w:val="false"/>
          <w:i w:val="false"/>
          <w:color w:val="000000"/>
          <w:sz w:val="28"/>
        </w:rPr>
        <w:t xml:space="preserve">
"7115      Основные средства, реализуемые с рассрочкой платежа"; </w:t>
      </w:r>
      <w:r>
        <w:br/>
      </w:r>
      <w:r>
        <w:rPr>
          <w:rFonts w:ascii="Times New Roman"/>
          <w:b w:val="false"/>
          <w:i w:val="false"/>
          <w:color w:val="000000"/>
          <w:sz w:val="28"/>
        </w:rPr>
        <w:t xml:space="preserve">
      после счета 7150 дополнить следующим счетом: </w:t>
      </w:r>
      <w:r>
        <w:br/>
      </w:r>
      <w:r>
        <w:rPr>
          <w:rFonts w:ascii="Times New Roman"/>
          <w:b w:val="false"/>
          <w:i w:val="false"/>
          <w:color w:val="000000"/>
          <w:sz w:val="28"/>
        </w:rPr>
        <w:t xml:space="preserve">
"7160      Имущество, переданное в обеспечение (залог) обязательств"; </w:t>
      </w:r>
      <w:r>
        <w:br/>
      </w:r>
      <w:r>
        <w:rPr>
          <w:rFonts w:ascii="Times New Roman"/>
          <w:b w:val="false"/>
          <w:i w:val="false"/>
          <w:color w:val="000000"/>
          <w:sz w:val="28"/>
        </w:rPr>
        <w:t xml:space="preserve">
      после счета 7240 дополнить следующим счетом: </w:t>
      </w:r>
      <w:r>
        <w:br/>
      </w:r>
      <w:r>
        <w:rPr>
          <w:rFonts w:ascii="Times New Roman"/>
          <w:b w:val="false"/>
          <w:i w:val="false"/>
          <w:color w:val="000000"/>
          <w:sz w:val="28"/>
        </w:rPr>
        <w:t xml:space="preserve">
"7250      Имущество, принятое в обеспечение (залог)"; </w:t>
      </w:r>
      <w:r>
        <w:br/>
      </w:r>
      <w:r>
        <w:rPr>
          <w:rFonts w:ascii="Times New Roman"/>
          <w:b w:val="false"/>
          <w:i w:val="false"/>
          <w:color w:val="000000"/>
          <w:sz w:val="28"/>
        </w:rPr>
        <w:t xml:space="preserve">
      после счета 7407 дополнить следующими счетами: </w:t>
      </w:r>
      <w:r>
        <w:br/>
      </w:r>
      <w:r>
        <w:rPr>
          <w:rFonts w:ascii="Times New Roman"/>
          <w:b w:val="false"/>
          <w:i w:val="false"/>
          <w:color w:val="000000"/>
          <w:sz w:val="28"/>
        </w:rPr>
        <w:t xml:space="preserve">
"7408      Начисленное вознаграждение (купон, дисконт/премия) по </w:t>
      </w:r>
      <w:r>
        <w:br/>
      </w:r>
      <w:r>
        <w:rPr>
          <w:rFonts w:ascii="Times New Roman"/>
          <w:b w:val="false"/>
          <w:i w:val="false"/>
          <w:color w:val="000000"/>
          <w:sz w:val="28"/>
        </w:rPr>
        <w:t xml:space="preserve">
           краткосрочным государственным ценным бумагам Республики </w:t>
      </w:r>
      <w:r>
        <w:br/>
      </w:r>
      <w:r>
        <w:rPr>
          <w:rFonts w:ascii="Times New Roman"/>
          <w:b w:val="false"/>
          <w:i w:val="false"/>
          <w:color w:val="000000"/>
          <w:sz w:val="28"/>
        </w:rPr>
        <w:t xml:space="preserve">
           Казахстан, в которые размещены пенсионные активы </w:t>
      </w:r>
      <w:r>
        <w:br/>
      </w:r>
      <w:r>
        <w:rPr>
          <w:rFonts w:ascii="Times New Roman"/>
          <w:b w:val="false"/>
          <w:i w:val="false"/>
          <w:color w:val="000000"/>
          <w:sz w:val="28"/>
        </w:rPr>
        <w:t xml:space="preserve">
7409       Начисленное вознаграждение (купон, дисконт/премия) по </w:t>
      </w:r>
      <w:r>
        <w:br/>
      </w:r>
      <w:r>
        <w:rPr>
          <w:rFonts w:ascii="Times New Roman"/>
          <w:b w:val="false"/>
          <w:i w:val="false"/>
          <w:color w:val="000000"/>
          <w:sz w:val="28"/>
        </w:rPr>
        <w:t xml:space="preserve">
           долгосрочным государственным ценным бумагам Республики </w:t>
      </w:r>
      <w:r>
        <w:br/>
      </w:r>
      <w:r>
        <w:rPr>
          <w:rFonts w:ascii="Times New Roman"/>
          <w:b w:val="false"/>
          <w:i w:val="false"/>
          <w:color w:val="000000"/>
          <w:sz w:val="28"/>
        </w:rPr>
        <w:t xml:space="preserve">
           Казахстан, в которые размещены пенсионные активы </w:t>
      </w:r>
      <w:r>
        <w:br/>
      </w:r>
      <w:r>
        <w:rPr>
          <w:rFonts w:ascii="Times New Roman"/>
          <w:b w:val="false"/>
          <w:i w:val="false"/>
          <w:color w:val="000000"/>
          <w:sz w:val="28"/>
        </w:rPr>
        <w:t xml:space="preserve">
7410       Начисленное вознаграждение (купон, дисконт/премия) по </w:t>
      </w:r>
      <w:r>
        <w:br/>
      </w:r>
      <w:r>
        <w:rPr>
          <w:rFonts w:ascii="Times New Roman"/>
          <w:b w:val="false"/>
          <w:i w:val="false"/>
          <w:color w:val="000000"/>
          <w:sz w:val="28"/>
        </w:rPr>
        <w:t xml:space="preserve">
           негосударственным эмиссионным ценным бумагам, включенным в </w:t>
      </w:r>
      <w:r>
        <w:br/>
      </w:r>
      <w:r>
        <w:rPr>
          <w:rFonts w:ascii="Times New Roman"/>
          <w:b w:val="false"/>
          <w:i w:val="false"/>
          <w:color w:val="000000"/>
          <w:sz w:val="28"/>
        </w:rPr>
        <w:t xml:space="preserve">
           официальный список Казахстанской фондовой биржи по категории </w:t>
      </w:r>
      <w:r>
        <w:br/>
      </w:r>
      <w:r>
        <w:rPr>
          <w:rFonts w:ascii="Times New Roman"/>
          <w:b w:val="false"/>
          <w:i w:val="false"/>
          <w:color w:val="000000"/>
          <w:sz w:val="28"/>
        </w:rPr>
        <w:t xml:space="preserve">
           "А", в которые размещены пенсионные активы </w:t>
      </w:r>
      <w:r>
        <w:br/>
      </w:r>
      <w:r>
        <w:rPr>
          <w:rFonts w:ascii="Times New Roman"/>
          <w:b w:val="false"/>
          <w:i w:val="false"/>
          <w:color w:val="000000"/>
          <w:sz w:val="28"/>
        </w:rPr>
        <w:t xml:space="preserve">
7411       Начисленное вознаграждение (купон, дисконт/премия) по ценным </w:t>
      </w:r>
      <w:r>
        <w:br/>
      </w:r>
      <w:r>
        <w:rPr>
          <w:rFonts w:ascii="Times New Roman"/>
          <w:b w:val="false"/>
          <w:i w:val="false"/>
          <w:color w:val="000000"/>
          <w:sz w:val="28"/>
        </w:rPr>
        <w:t xml:space="preserve">
           бумагам международных финансовых организаций, в которые </w:t>
      </w:r>
      <w:r>
        <w:br/>
      </w:r>
      <w:r>
        <w:rPr>
          <w:rFonts w:ascii="Times New Roman"/>
          <w:b w:val="false"/>
          <w:i w:val="false"/>
          <w:color w:val="000000"/>
          <w:sz w:val="28"/>
        </w:rPr>
        <w:t xml:space="preserve">
           размещены пенсионные активы </w:t>
      </w:r>
      <w:r>
        <w:br/>
      </w:r>
      <w:r>
        <w:rPr>
          <w:rFonts w:ascii="Times New Roman"/>
          <w:b w:val="false"/>
          <w:i w:val="false"/>
          <w:color w:val="000000"/>
          <w:sz w:val="28"/>
        </w:rPr>
        <w:t xml:space="preserve">
7412       Начисленное вознаграждение по вкладам в других банках, в </w:t>
      </w:r>
      <w:r>
        <w:br/>
      </w:r>
      <w:r>
        <w:rPr>
          <w:rFonts w:ascii="Times New Roman"/>
          <w:b w:val="false"/>
          <w:i w:val="false"/>
          <w:color w:val="000000"/>
          <w:sz w:val="28"/>
        </w:rPr>
        <w:t xml:space="preserve">
           которые размещены пенсионные активы </w:t>
      </w:r>
      <w:r>
        <w:br/>
      </w:r>
      <w:r>
        <w:rPr>
          <w:rFonts w:ascii="Times New Roman"/>
          <w:b w:val="false"/>
          <w:i w:val="false"/>
          <w:color w:val="000000"/>
          <w:sz w:val="28"/>
        </w:rPr>
        <w:t xml:space="preserve">
7413       Начисленное вознаграждение по прочим финансовым активам, в </w:t>
      </w:r>
      <w:r>
        <w:br/>
      </w:r>
      <w:r>
        <w:rPr>
          <w:rFonts w:ascii="Times New Roman"/>
          <w:b w:val="false"/>
          <w:i w:val="false"/>
          <w:color w:val="000000"/>
          <w:sz w:val="28"/>
        </w:rPr>
        <w:t xml:space="preserve">
           которые размещены пенсионные активы </w:t>
      </w:r>
      <w:r>
        <w:br/>
      </w:r>
      <w:r>
        <w:rPr>
          <w:rFonts w:ascii="Times New Roman"/>
          <w:b w:val="false"/>
          <w:i w:val="false"/>
          <w:color w:val="000000"/>
          <w:sz w:val="28"/>
        </w:rPr>
        <w:t xml:space="preserve">
7414       Обязательства накопительных пенсионных фондов по операциям с </w:t>
      </w:r>
      <w:r>
        <w:br/>
      </w:r>
      <w:r>
        <w:rPr>
          <w:rFonts w:ascii="Times New Roman"/>
          <w:b w:val="false"/>
          <w:i w:val="false"/>
          <w:color w:val="000000"/>
          <w:sz w:val="28"/>
        </w:rPr>
        <w:t xml:space="preserve">
           ценными бумагами, в которые размещены пенсионные активы </w:t>
      </w:r>
      <w:r>
        <w:br/>
      </w:r>
      <w:r>
        <w:rPr>
          <w:rFonts w:ascii="Times New Roman"/>
          <w:b w:val="false"/>
          <w:i w:val="false"/>
          <w:color w:val="000000"/>
          <w:sz w:val="28"/>
        </w:rPr>
        <w:t xml:space="preserve">
7415       Вознаграждение, начисленное предыдущими держателями по ценным </w:t>
      </w:r>
      <w:r>
        <w:br/>
      </w:r>
      <w:r>
        <w:rPr>
          <w:rFonts w:ascii="Times New Roman"/>
          <w:b w:val="false"/>
          <w:i w:val="false"/>
          <w:color w:val="000000"/>
          <w:sz w:val="28"/>
        </w:rPr>
        <w:t xml:space="preserve">
           бумагам, в которые размещены пенсионные активы"; </w:t>
      </w:r>
      <w:r>
        <w:br/>
      </w:r>
      <w:r>
        <w:rPr>
          <w:rFonts w:ascii="Times New Roman"/>
          <w:b w:val="false"/>
          <w:i w:val="false"/>
          <w:color w:val="000000"/>
          <w:sz w:val="28"/>
        </w:rPr>
        <w:t xml:space="preserve">
      в наименованиях счетов 7542 и 7543 слова "принятым в доверительное управление" заменить словами "права требования по которым приняты в доверительное (трастовое) управление"; </w:t>
      </w:r>
      <w:r>
        <w:br/>
      </w:r>
      <w:r>
        <w:rPr>
          <w:rFonts w:ascii="Times New Roman"/>
          <w:b w:val="false"/>
          <w:i w:val="false"/>
          <w:color w:val="000000"/>
          <w:sz w:val="28"/>
        </w:rPr>
        <w:t xml:space="preserve">
      в главе 3: </w:t>
      </w:r>
      <w:r>
        <w:br/>
      </w:r>
      <w:r>
        <w:rPr>
          <w:rFonts w:ascii="Times New Roman"/>
          <w:b w:val="false"/>
          <w:i w:val="false"/>
          <w:color w:val="000000"/>
          <w:sz w:val="28"/>
        </w:rPr>
        <w:t xml:space="preserve">
      в описаниях счетов 1001, 1005, 1351, 1352, 1353, 1422, 1465, 1601, 1602, 1652, 1653, 1654, 1658, 1659, 1660, 1692, 1693, 1694, 1696, 1697, 1698, 1699, 1726, 1731, 1735, 1741, 1749, 1791, 1811, 1812, 1813, 1814, 1815, 1816, 1817, 1818, 1819, 1820, 1821, 1822, 1823, 1824, 1831, 1832, 1833, 1834, 1835, 1836, 1837, 1838, 1839, 1840, 1841, 1842, 1843, 1844, 1853, 1855, 1856, 1858, 1861, 1864, 1867, 1870, 1873, 1891, 1892, 1893, 2038, 2048, 2058, 2059, 2068, 2135, 2151, 2152, 2153, 2224, 2225, 2226, 2228, 2230, 2401, 2402, 2715, 2740, 2791, 2811, 2812, 2813, 2814, 2815, 2816, 2818, 2819, 2831, 2832, 2833, 2834, 2835, 2836, 2838, 2839, 2855, 2856, 2858, 2862, 2864, 2867, 2870, 2872, 2891, 2892, 2893, 3001, 3025, 3540, 3580, 3581, 3582, 3585, 3586, 3599, 4104, 4351, 4352, 4353, 4422, 4476, 4510, 4530, 4540, 4560, 4570, 4580, 4590, 4591, 4607, 4608, 4610, 4611, 4612, 4613, 4614, 4851, 4852, 4853, 4856, 4871, 4872, 4921, 4922, 4941, 4999, 5038, 5048, 5058, 5059, 5068, 5091, 5151, 5152, 5153, 5224, 5225, 5226, 5228, 5401, 5402, 5456, 5462, 5465, 5510, 5530, 5540, 5560, 5570, 5580, 5590, 5591, 5601, 5602, 5603, 5604, 5605, 5606, 5608, 5609, 5721, 5729, 5741, 5742, 5743, 5744, 5745, 5746, 5747, 5748, 5749, 5761, 5763, 5764, 5765, 5766, 5767, 5768, 5781, 5782, 5783, 5785, 5787, 5788, 5851, 5852, 5853, 5856, 5871, 5872, 5921, 5922, 5941, 5999, 6005, 6010, 6020, 6055, 6075, 6080, 6105, 6125, 6155, 6175, 6205, 6210, 6220, 6225, 6230, 6240, 6305, 6310, 6320, 6325, 6330, 6405, 6415, 6498, 6499, 6505, 6510, 6520, 6555, 6575, 6580, 6605, 6625, 6655, 6675, 6705, 6710, 6720, 6725, 6730, 6740, 6805, 6810, 6820, 6825, 6830, 6905, 6915, 6998, 6999, 7110, 7220, 7540, а также в наименованиях счетов 1101, 1102, 1103, 1104, 1306, 1351, 1352, 1353, 1424, 1465, 1735, 1811, 1812, 1813, 1814, 1815, 1816, 1817, 1820, 1821, 1823, 1824, 1831, 1832, 1833, 1834, 1835, 1836, 1837, 1840, 1841, 1843, 1844, 1854, 1858, 1864, 1870, 1873, 2038, 2048, 2058, 2059, 2068, 2135, 2151, 2152, 2153, 2224, 2225, 2226, 2715, 2811, 2812, 2813, 2814, 2815, 2816, 2818, 2819, 2831, 2832, 2833, 2834, 2835, 2836, 2838, 2839, 2854, 2858, 2862, 2864, 2870, 2872, 3510, 4101, 4103, 4104, 4306, 4351, 4352, 4353, 4424, 4471, 4472, 4475, 4601, 4602, 4603, 4604, 4605, 4606, 4607, 4609, 4611, 4613, 4614, 4707, 5038, 5048, 5058, 5059, 5068, 5151, 5152, 5153, 5224, 5225, 5226, 5456, 6405, 6415, 6498, 6499, 6905, 6915, 6998, 6999 слово "банка" исключить; </w:t>
      </w:r>
    </w:p>
    <w:bookmarkEnd w:id="0"/>
    <w:p>
      <w:pPr>
        <w:spacing w:after="0"/>
        <w:ind w:left="0"/>
        <w:jc w:val="both"/>
      </w:pPr>
      <w:r>
        <w:rPr>
          <w:rFonts w:ascii="Times New Roman"/>
          <w:b w:val="false"/>
          <w:i w:val="false"/>
          <w:color w:val="000000"/>
          <w:sz w:val="28"/>
        </w:rPr>
        <w:t xml:space="preserve">в описаниях счетов 1002, 1101, 1102, 1103, 1104, 1201, 1202, 1251, 1252, 1253, 1254, 1255, 1256, 1257, 1259, 1339, 1401, 1403, 1405, 1407, 1411, 1417, 1420, 1421, 1422, 1425, 1439, 1440, 1451, 1452, 1462, 1463, 1464, 1465, 1467, 1469, 1471, 1472, 1475, 1476, 1652, 1655, 1656, 1657, 1695, 1710, 1740, 1741, 1851, 1852, 1854, 1859, 1870, 1873, 1874, 1876, 1877, 1878, 2023, 2034, 2036, 2038, 2044, 2046, 2048, 2051, 2052, 2054, 2056, 2057, 2058, 2059, 2064, 2066, 2067, 2068, 2111, 2112, 2113, 2123, 2124, 2127, 2133, 2134, 2135, 2201, 2202, 2211, 2215, 2217, 2219, 2224, 2225, 2226, 2227, 2228, 2230, 2301, 2303, 2401, 2402, 2552, 2702, 2703, 2704, 2705, 2706, 2711, 2712, 2714, 2718, 2719, 2720, 2721, 2722, 2730, 2740, 2741, 2742, 2743, 2744, 2745, 2746, 2748, 2749, 2751, 2752, 2851, 2853, 2854, 2855, 2859, 2862, 2870, 2872, 2873, 3510, 3561, 3599, 4101, 4102, 4103, 4251, 4252, 4253, 4254, 4255, 4256, 4257, 4301, 4302, 4304, 4305, 4306, 4349, 4401, 4403, 4405, 4411, 4417, 4420, 4424, 4440, 4449, 4471, 4472, 4475, 4601, 4602, 4603, 4604, 4605, 4606, 4607, 4608, 4609, 4704, 4707, 4856, 4891, 4892, 4893, 4900, 4942, 4943, 5034, 5036, 5038, 5044, 5046, 5048, 5051, 5052, 5054, 5056, 5058, 5059, 5064, 5066, 5068, 5095, 5111, 5112, 5113, 5121, 5122, 5123, 5124, 5125, 5126, 5127, 5128, 5133, 5211, 5215, 5217, 5219, 5221, 5224, 5226, 5228, 5229, 5230, 5301, 5303, 5452, 5454, 5455, 5463, 5464, 5784, 5786, 5856, 5891, 5892, 5893, 6105, 6125, 6155, 6175, 6205, 6210, 6220, 6305, 6310, 6320, 6405, 6415, 6498, 6499, 6705, 6710, 6720, 6810, 6820, 6905, 6915, 6998, 6999, 7150, 7240, 7303, 7342, 7345, 7360, 7401, 7403, 7404, 7405, 7406, 7407, 7520, 7530, 7540, 7542, 7543, а также в наименованиях счетов 2228, 3003, 3027, 5228, 5230 слово "банком" исключить; </w:t>
      </w:r>
    </w:p>
    <w:p>
      <w:pPr>
        <w:spacing w:after="0"/>
        <w:ind w:left="0"/>
        <w:jc w:val="both"/>
      </w:pPr>
      <w:r>
        <w:rPr>
          <w:rFonts w:ascii="Times New Roman"/>
          <w:b w:val="false"/>
          <w:i w:val="false"/>
          <w:color w:val="000000"/>
          <w:sz w:val="28"/>
        </w:rPr>
        <w:t xml:space="preserve">      абзацы второй и третий описания счета 1002 после слова "банка" дополнить словами ", кредитного товарищества и ипотечной компании"; </w:t>
      </w:r>
      <w:r>
        <w:br/>
      </w:r>
      <w:r>
        <w:rPr>
          <w:rFonts w:ascii="Times New Roman"/>
          <w:b w:val="false"/>
          <w:i w:val="false"/>
          <w:color w:val="000000"/>
          <w:sz w:val="28"/>
        </w:rPr>
        <w:t xml:space="preserve">
      в описании счета 1003: </w:t>
      </w:r>
      <w:r>
        <w:br/>
      </w:r>
      <w:r>
        <w:rPr>
          <w:rFonts w:ascii="Times New Roman"/>
          <w:b w:val="false"/>
          <w:i w:val="false"/>
          <w:color w:val="000000"/>
          <w:sz w:val="28"/>
        </w:rPr>
        <w:t xml:space="preserve">
      после слова "банком" дополнить словами ", кредитным товариществом и ипотечной компанией"; </w:t>
      </w:r>
      <w:r>
        <w:br/>
      </w:r>
      <w:r>
        <w:rPr>
          <w:rFonts w:ascii="Times New Roman"/>
          <w:b w:val="false"/>
          <w:i w:val="false"/>
          <w:color w:val="000000"/>
          <w:sz w:val="28"/>
        </w:rPr>
        <w:t xml:space="preserve">
      после слова "банка" дополнить словами ", кредитного товарищества и ипотечной компании"; </w:t>
      </w:r>
      <w:r>
        <w:br/>
      </w:r>
      <w:r>
        <w:rPr>
          <w:rFonts w:ascii="Times New Roman"/>
          <w:b w:val="false"/>
          <w:i w:val="false"/>
          <w:color w:val="000000"/>
          <w:sz w:val="28"/>
        </w:rPr>
        <w:t xml:space="preserve">
      исключить номера, наименования и описания следующих счетов и групп счетов: 1004, 1006, 1053, 1203, 1258, 1307, 1308, 1408, 1427, 1468, 1732, 1742, 1802, 1803, 1804, 1805, 1865, 1868, 1869, 1871, 1872, 1875, 2053, 2134, 2229, 2231, 2707, 2724, 2753, 2802, 2803, 2804, 2805, 2865, 2869, 2871, 3002, 3026, 4308, 4408, 4455, 4490, 4706, 4802, 5053, 5231, 5304, 5706, 5707, 5751, 5801, 5802, 5803, 5804 и 7510; </w:t>
      </w:r>
      <w:r>
        <w:br/>
      </w:r>
      <w:r>
        <w:rPr>
          <w:rFonts w:ascii="Times New Roman"/>
          <w:b w:val="false"/>
          <w:i w:val="false"/>
          <w:color w:val="000000"/>
          <w:sz w:val="28"/>
        </w:rPr>
        <w:t xml:space="preserve">
      после описания счета 1005 дополнить описаниями счетов 1007, 1008, 1011, 1012 и 1013 в следующей редакции: </w:t>
      </w:r>
      <w:r>
        <w:br/>
      </w:r>
      <w:r>
        <w:rPr>
          <w:rFonts w:ascii="Times New Roman"/>
          <w:b w:val="false"/>
          <w:i w:val="false"/>
          <w:color w:val="000000"/>
          <w:sz w:val="28"/>
        </w:rPr>
        <w:t xml:space="preserve">
      "1007. Монеты, изготовленные из драгоценных металлов, в кассе (активный). </w:t>
      </w:r>
      <w:r>
        <w:br/>
      </w:r>
      <w:r>
        <w:rPr>
          <w:rFonts w:ascii="Times New Roman"/>
          <w:b w:val="false"/>
          <w:i w:val="false"/>
          <w:color w:val="000000"/>
          <w:sz w:val="28"/>
        </w:rPr>
        <w:t xml:space="preserve">
      Назначение счета: Учет сумм монет, изготовленных из драгоценных металлов, находящихся в кассе. Данные монеты первоначально учитываются по стоимости приобретения, с дальнейшим учетом по справедливой стоимости. </w:t>
      </w:r>
      <w:r>
        <w:br/>
      </w:r>
      <w:r>
        <w:rPr>
          <w:rFonts w:ascii="Times New Roman"/>
          <w:b w:val="false"/>
          <w:i w:val="false"/>
          <w:color w:val="000000"/>
          <w:sz w:val="28"/>
        </w:rPr>
        <w:t xml:space="preserve">
      По дебету счета проводится сумма монет, изготовленных из драгоценных металлов, поступивших в кассу. </w:t>
      </w:r>
      <w:r>
        <w:br/>
      </w:r>
      <w:r>
        <w:rPr>
          <w:rFonts w:ascii="Times New Roman"/>
          <w:b w:val="false"/>
          <w:i w:val="false"/>
          <w:color w:val="000000"/>
          <w:sz w:val="28"/>
        </w:rPr>
        <w:t xml:space="preserve">
      По кредиту счета проводится списание сумм монет, изготовленных из драгоценных металлов, выданных из кассы, при их продаже или дарении третьим лицам. </w:t>
      </w:r>
      <w:r>
        <w:br/>
      </w:r>
      <w:r>
        <w:rPr>
          <w:rFonts w:ascii="Times New Roman"/>
          <w:b w:val="false"/>
          <w:i w:val="false"/>
          <w:color w:val="000000"/>
          <w:sz w:val="28"/>
        </w:rPr>
        <w:t xml:space="preserve">
      1008. Деньги в дорожных чеках (активный). </w:t>
      </w:r>
      <w:r>
        <w:br/>
      </w:r>
      <w:r>
        <w:rPr>
          <w:rFonts w:ascii="Times New Roman"/>
          <w:b w:val="false"/>
          <w:i w:val="false"/>
          <w:color w:val="000000"/>
          <w:sz w:val="28"/>
        </w:rPr>
        <w:t xml:space="preserve">
      Назначение счета: Учет сумм денег, находящихся в дорожных чеках. </w:t>
      </w:r>
      <w:r>
        <w:br/>
      </w:r>
      <w:r>
        <w:rPr>
          <w:rFonts w:ascii="Times New Roman"/>
          <w:b w:val="false"/>
          <w:i w:val="false"/>
          <w:color w:val="000000"/>
          <w:sz w:val="28"/>
        </w:rPr>
        <w:t xml:space="preserve">
      По дебету счета проводится сумма денег, находящихся в дорожных чеках. </w:t>
      </w:r>
      <w:r>
        <w:br/>
      </w:r>
      <w:r>
        <w:rPr>
          <w:rFonts w:ascii="Times New Roman"/>
          <w:b w:val="false"/>
          <w:i w:val="false"/>
          <w:color w:val="000000"/>
          <w:sz w:val="28"/>
        </w:rPr>
        <w:t xml:space="preserve">
      По кредиту счета проводится списание сумм денег, находящихся в дорожных чеках, при выдаче (продаже) данных чеков чекодержателю. </w:t>
      </w:r>
      <w:r>
        <w:br/>
      </w:r>
      <w:r>
        <w:rPr>
          <w:rFonts w:ascii="Times New Roman"/>
          <w:b w:val="false"/>
          <w:i w:val="false"/>
          <w:color w:val="000000"/>
          <w:sz w:val="28"/>
        </w:rPr>
        <w:t xml:space="preserve">
      1011. Аффинированные драгоценные металлы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w:t>
      </w:r>
      <w:r>
        <w:br/>
      </w:r>
      <w:r>
        <w:rPr>
          <w:rFonts w:ascii="Times New Roman"/>
          <w:b w:val="false"/>
          <w:i w:val="false"/>
          <w:color w:val="000000"/>
          <w:sz w:val="28"/>
        </w:rPr>
        <w:t xml:space="preserve">
      По дебету счета проводится стоимость аффинированных драгоценных металлов.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при их выбытии с баланса. </w:t>
      </w:r>
      <w:r>
        <w:br/>
      </w:r>
      <w:r>
        <w:rPr>
          <w:rFonts w:ascii="Times New Roman"/>
          <w:b w:val="false"/>
          <w:i w:val="false"/>
          <w:color w:val="000000"/>
          <w:sz w:val="28"/>
        </w:rPr>
        <w:t xml:space="preserve">
      1012. Аффинированные драгоценные металлы в пути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в пути. </w:t>
      </w:r>
      <w:r>
        <w:br/>
      </w:r>
      <w:r>
        <w:rPr>
          <w:rFonts w:ascii="Times New Roman"/>
          <w:b w:val="false"/>
          <w:i w:val="false"/>
          <w:color w:val="000000"/>
          <w:sz w:val="28"/>
        </w:rPr>
        <w:t xml:space="preserve">
      По дебету счета проводится стоимость аффинированных драгоценных металлов в пути.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после поступления от получателя подтверждения о получении аффинированных драгоценных металлов или авансового отчета. </w:t>
      </w:r>
      <w:r>
        <w:br/>
      </w:r>
      <w:r>
        <w:rPr>
          <w:rFonts w:ascii="Times New Roman"/>
          <w:b w:val="false"/>
          <w:i w:val="false"/>
          <w:color w:val="000000"/>
          <w:sz w:val="28"/>
        </w:rPr>
        <w:t xml:space="preserve">
      1013. Аффинированные драгоценные металлы, размещенные на металлических счетах (активный). </w:t>
      </w:r>
      <w:r>
        <w:br/>
      </w:r>
      <w:r>
        <w:rPr>
          <w:rFonts w:ascii="Times New Roman"/>
          <w:b w:val="false"/>
          <w:i w:val="false"/>
          <w:color w:val="000000"/>
          <w:sz w:val="28"/>
        </w:rPr>
        <w:t xml:space="preserve">
      Назначение счета: Учет стоимости аффинированных драгоценных металлов, размещенных на металлических счетах. </w:t>
      </w:r>
      <w:r>
        <w:br/>
      </w:r>
      <w:r>
        <w:rPr>
          <w:rFonts w:ascii="Times New Roman"/>
          <w:b w:val="false"/>
          <w:i w:val="false"/>
          <w:color w:val="000000"/>
          <w:sz w:val="28"/>
        </w:rPr>
        <w:t xml:space="preserve">
      По дебету счета проводится стоимость аффинированных драгоценных металлов, размещенных на металлических счетах. </w:t>
      </w:r>
      <w:r>
        <w:br/>
      </w:r>
      <w:r>
        <w:rPr>
          <w:rFonts w:ascii="Times New Roman"/>
          <w:b w:val="false"/>
          <w:i w:val="false"/>
          <w:color w:val="000000"/>
          <w:sz w:val="28"/>
        </w:rPr>
        <w:t xml:space="preserve">
      По кредиту счета проводится списание стоимости аффинированных драгоценных металлов, размещенных на металлических счетах, при их возврате."; </w:t>
      </w:r>
      <w:r>
        <w:br/>
      </w:r>
      <w:r>
        <w:rPr>
          <w:rFonts w:ascii="Times New Roman"/>
          <w:b w:val="false"/>
          <w:i w:val="false"/>
          <w:color w:val="000000"/>
          <w:sz w:val="28"/>
        </w:rPr>
        <w:t xml:space="preserve">
      в описаниях счетов 1101, 1102, 1103, 1104, 1251, 1252, 1253, 1254, 1255, 1256, 1407, 1856, 3586, 6625 слово "банку" исключить; </w:t>
      </w:r>
      <w:r>
        <w:br/>
      </w:r>
      <w:r>
        <w:rPr>
          <w:rFonts w:ascii="Times New Roman"/>
          <w:b w:val="false"/>
          <w:i w:val="false"/>
          <w:color w:val="000000"/>
          <w:sz w:val="28"/>
        </w:rPr>
        <w:t xml:space="preserve">
      в описании счета 1201: </w:t>
      </w:r>
      <w:r>
        <w:br/>
      </w:r>
      <w:r>
        <w:rPr>
          <w:rFonts w:ascii="Times New Roman"/>
          <w:b w:val="false"/>
          <w:i w:val="false"/>
          <w:color w:val="000000"/>
          <w:sz w:val="28"/>
        </w:rPr>
        <w:t xml:space="preserve">
      слова "справедливой" и "справедливая" заменить соответственно словами "номинальной" и "номинальная"; </w:t>
      </w:r>
      <w:r>
        <w:br/>
      </w:r>
      <w:r>
        <w:rPr>
          <w:rFonts w:ascii="Times New Roman"/>
          <w:b w:val="false"/>
          <w:i w:val="false"/>
          <w:color w:val="000000"/>
          <w:sz w:val="28"/>
        </w:rPr>
        <w:t xml:space="preserve">
      в абзаце третьем слова ", а также сумма положительной разницы при их переоценке" исключить; </w:t>
      </w:r>
      <w:r>
        <w:br/>
      </w:r>
      <w:r>
        <w:rPr>
          <w:rFonts w:ascii="Times New Roman"/>
          <w:b w:val="false"/>
          <w:i w:val="false"/>
          <w:color w:val="000000"/>
          <w:sz w:val="28"/>
        </w:rPr>
        <w:t xml:space="preserve">
      в абзаце четвертом слова "балансовые счета N 1202 или N 1203" заменить словами "балансовый счет N 1202"; </w:t>
      </w:r>
      <w:r>
        <w:br/>
      </w:r>
      <w:r>
        <w:rPr>
          <w:rFonts w:ascii="Times New Roman"/>
          <w:b w:val="false"/>
          <w:i w:val="false"/>
          <w:color w:val="000000"/>
          <w:sz w:val="28"/>
        </w:rPr>
        <w:t xml:space="preserve">
      в описании счета 1202: </w:t>
      </w:r>
      <w:r>
        <w:br/>
      </w:r>
      <w:r>
        <w:rPr>
          <w:rFonts w:ascii="Times New Roman"/>
          <w:b w:val="false"/>
          <w:i w:val="false"/>
          <w:color w:val="000000"/>
          <w:sz w:val="28"/>
        </w:rPr>
        <w:t xml:space="preserve">
      в наименовании, абзацах первом и втором слова "ценным бумагам, приобретенным" заменить словами "приобретенным ценным бумагам"; </w:t>
      </w:r>
      <w:r>
        <w:br/>
      </w:r>
      <w:r>
        <w:rPr>
          <w:rFonts w:ascii="Times New Roman"/>
          <w:b w:val="false"/>
          <w:i w:val="false"/>
          <w:color w:val="000000"/>
          <w:sz w:val="28"/>
        </w:rPr>
        <w:t xml:space="preserve">
      в абзаце четвертом слова "отнесении их на балансовый счет N 1203" заменить словами "списании их с баланса"; </w:t>
      </w:r>
      <w:r>
        <w:br/>
      </w:r>
      <w:r>
        <w:rPr>
          <w:rFonts w:ascii="Times New Roman"/>
          <w:b w:val="false"/>
          <w:i w:val="false"/>
          <w:color w:val="000000"/>
          <w:sz w:val="28"/>
        </w:rPr>
        <w:t xml:space="preserve">
      после описания счета 1204 дополнить описаниями счетов 1205, 1206, 1207, 1208 и 1209 в следующей редакции: </w:t>
      </w:r>
      <w:r>
        <w:br/>
      </w:r>
      <w:r>
        <w:rPr>
          <w:rFonts w:ascii="Times New Roman"/>
          <w:b w:val="false"/>
          <w:i w:val="false"/>
          <w:color w:val="000000"/>
          <w:sz w:val="28"/>
        </w:rPr>
        <w:t xml:space="preserve">
      "1205. Дисконт по приобретенным ценным бумагам, предназначенным для торговли (контрактивный). </w:t>
      </w:r>
      <w:r>
        <w:br/>
      </w:r>
      <w:r>
        <w:rPr>
          <w:rFonts w:ascii="Times New Roman"/>
          <w:b w:val="false"/>
          <w:i w:val="false"/>
          <w:color w:val="000000"/>
          <w:sz w:val="28"/>
        </w:rPr>
        <w:t xml:space="preserve">
      Назначение счета: Учет сумм превышения номинальной стоимости ценных бумаг, предназначенных для торговли, над стоимостью их приобретения (дисконт). </w:t>
      </w:r>
      <w:r>
        <w:br/>
      </w:r>
      <w:r>
        <w:rPr>
          <w:rFonts w:ascii="Times New Roman"/>
          <w:b w:val="false"/>
          <w:i w:val="false"/>
          <w:color w:val="000000"/>
          <w:sz w:val="28"/>
        </w:rPr>
        <w:t xml:space="preserve">
      По кредиту счета проводится сумма превышения номинальной стоимости ценных бумаг, предназначенных для торговли, над стоимостью их приобретения (дисконт). </w:t>
      </w:r>
      <w:r>
        <w:br/>
      </w:r>
      <w:r>
        <w:rPr>
          <w:rFonts w:ascii="Times New Roman"/>
          <w:b w:val="false"/>
          <w:i w:val="false"/>
          <w:color w:val="000000"/>
          <w:sz w:val="28"/>
        </w:rPr>
        <w:t xml:space="preserve">
      По дебету счета проводится сумма амортизации дисконта по приобретенным ценным бумагам, предназначенным для торговли, в корреспонденции с балансовым счетом N 4202. </w:t>
      </w:r>
      <w:r>
        <w:br/>
      </w:r>
      <w:r>
        <w:rPr>
          <w:rFonts w:ascii="Times New Roman"/>
          <w:b w:val="false"/>
          <w:i w:val="false"/>
          <w:color w:val="000000"/>
          <w:sz w:val="28"/>
        </w:rPr>
        <w:t xml:space="preserve">
      1206. Премия по приобретенным ценным бумагам, предназначенным для торговли (активный). </w:t>
      </w:r>
      <w:r>
        <w:br/>
      </w:r>
      <w:r>
        <w:rPr>
          <w:rFonts w:ascii="Times New Roman"/>
          <w:b w:val="false"/>
          <w:i w:val="false"/>
          <w:color w:val="000000"/>
          <w:sz w:val="28"/>
        </w:rPr>
        <w:t xml:space="preserve">
      Назначение счета: Учет сумм превышения стоимости приобретения ценных бумаг, предназначенных для торговли, над их номинальной стоимостью (премия). </w:t>
      </w:r>
      <w:r>
        <w:br/>
      </w:r>
      <w:r>
        <w:rPr>
          <w:rFonts w:ascii="Times New Roman"/>
          <w:b w:val="false"/>
          <w:i w:val="false"/>
          <w:color w:val="000000"/>
          <w:sz w:val="28"/>
        </w:rPr>
        <w:t xml:space="preserve">
      По дебету счета проводится сумма превышения стоимости приобретения ценных бумаг, предназначенных для торговли, над их номинальной стоимостью (премия). </w:t>
      </w:r>
      <w:r>
        <w:br/>
      </w:r>
      <w:r>
        <w:rPr>
          <w:rFonts w:ascii="Times New Roman"/>
          <w:b w:val="false"/>
          <w:i w:val="false"/>
          <w:color w:val="000000"/>
          <w:sz w:val="28"/>
        </w:rPr>
        <w:t xml:space="preserve">
      По кредиту счета проводится сумма амортизации премии по приобретенным ценным бумагам, предназначенным для торговли, в корреспонденции с балансовым счетом N 5305. </w:t>
      </w:r>
      <w:r>
        <w:br/>
      </w:r>
      <w:r>
        <w:rPr>
          <w:rFonts w:ascii="Times New Roman"/>
          <w:b w:val="false"/>
          <w:i w:val="false"/>
          <w:color w:val="000000"/>
          <w:sz w:val="28"/>
        </w:rPr>
        <w:t xml:space="preserve">
      1207. Вознаграждение, начисленное предыдущими держателями по ценным бумагам, предназначенным для торговли (активный). </w:t>
      </w:r>
      <w:r>
        <w:br/>
      </w:r>
      <w:r>
        <w:rPr>
          <w:rFonts w:ascii="Times New Roman"/>
          <w:b w:val="false"/>
          <w:i w:val="false"/>
          <w:color w:val="000000"/>
          <w:sz w:val="28"/>
        </w:rPr>
        <w:t xml:space="preserve">
      Назначение счета: Учет сумм вознаграждения, начисленного предыдущими держателями по ценным бумагам, предназначенным для торговли, до их покупки. </w:t>
      </w:r>
      <w:r>
        <w:br/>
      </w:r>
      <w:r>
        <w:rPr>
          <w:rFonts w:ascii="Times New Roman"/>
          <w:b w:val="false"/>
          <w:i w:val="false"/>
          <w:color w:val="000000"/>
          <w:sz w:val="28"/>
        </w:rPr>
        <w:t xml:space="preserve">
      По дебету счета проводится сумма вознаграждения, начисленного предыдущими держателями по ценным бумагам, предназначенным для торговли, до их покупки. </w:t>
      </w:r>
      <w:r>
        <w:br/>
      </w:r>
      <w:r>
        <w:rPr>
          <w:rFonts w:ascii="Times New Roman"/>
          <w:b w:val="false"/>
          <w:i w:val="false"/>
          <w:color w:val="000000"/>
          <w:sz w:val="28"/>
        </w:rPr>
        <w:t xml:space="preserve">
      По кредиту счета проводится списание сумм вознаграждения по ценным бумагам, предназначенным для торговли, при их получении. </w:t>
      </w:r>
      <w:r>
        <w:br/>
      </w:r>
      <w:r>
        <w:rPr>
          <w:rFonts w:ascii="Times New Roman"/>
          <w:b w:val="false"/>
          <w:i w:val="false"/>
          <w:color w:val="000000"/>
          <w:sz w:val="28"/>
        </w:rPr>
        <w:t xml:space="preserve">
      1208. Счет положительной корректировки справедливой стоимости ценных бумаг, предназначенных для торговли (активный). </w:t>
      </w:r>
      <w:r>
        <w:br/>
      </w:r>
      <w:r>
        <w:rPr>
          <w:rFonts w:ascii="Times New Roman"/>
          <w:b w:val="false"/>
          <w:i w:val="false"/>
          <w:color w:val="000000"/>
          <w:sz w:val="28"/>
        </w:rPr>
        <w:t xml:space="preserve">
      Назначение счета: Учет сумм единовременных затрат по покупке ценных бумаг, предназначенных для торговли, и сумм нереализованных доходов от переоценки стоимости данных ценных бумаг. </w:t>
      </w:r>
      <w:r>
        <w:br/>
      </w:r>
      <w:r>
        <w:rPr>
          <w:rFonts w:ascii="Times New Roman"/>
          <w:b w:val="false"/>
          <w:i w:val="false"/>
          <w:color w:val="000000"/>
          <w:sz w:val="28"/>
        </w:rPr>
        <w:t xml:space="preserve">
      По дебету счета проводится сумма единовременных затрат по покупке ценных бумаг, предназначенных для торговли, и сумма нереализованных доходов от повышения справедливой стоимости данных ценных бумаг. </w:t>
      </w:r>
      <w:r>
        <w:br/>
      </w:r>
      <w:r>
        <w:rPr>
          <w:rFonts w:ascii="Times New Roman"/>
          <w:b w:val="false"/>
          <w:i w:val="false"/>
          <w:color w:val="000000"/>
          <w:sz w:val="28"/>
        </w:rPr>
        <w:t xml:space="preserve">
      По кредиту счета проводится списание сумм положительной корректировки справедливой стоимости ценных бумаг, предназначенных для торговли, при возмещении контрпартнером или сальдировании данной суммы с балансовым счетом N 1209 при продаже данных ценных бумаг. </w:t>
      </w:r>
      <w:r>
        <w:br/>
      </w:r>
      <w:r>
        <w:rPr>
          <w:rFonts w:ascii="Times New Roman"/>
          <w:b w:val="false"/>
          <w:i w:val="false"/>
          <w:color w:val="000000"/>
          <w:sz w:val="28"/>
        </w:rPr>
        <w:t xml:space="preserve">
      1209. Счет отрицательной корректировки справедливой стоимости ценных бумаг, предназначенных для торговли (контрактивный). </w:t>
      </w:r>
      <w:r>
        <w:br/>
      </w:r>
      <w:r>
        <w:rPr>
          <w:rFonts w:ascii="Times New Roman"/>
          <w:b w:val="false"/>
          <w:i w:val="false"/>
          <w:color w:val="000000"/>
          <w:sz w:val="28"/>
        </w:rPr>
        <w:t xml:space="preserve">
      Назначение счета: Учет сумм расходов от переоценки стоимости ценных бумаг, предназначенных для торговли. </w:t>
      </w:r>
      <w:r>
        <w:br/>
      </w:r>
      <w:r>
        <w:rPr>
          <w:rFonts w:ascii="Times New Roman"/>
          <w:b w:val="false"/>
          <w:i w:val="false"/>
          <w:color w:val="000000"/>
          <w:sz w:val="28"/>
        </w:rPr>
        <w:t xml:space="preserve">
      По кредиту счета проводится сумма нереализованных расходов от понижения справедливой стоимости ценных бумаг, предназначенных для торговли. </w:t>
      </w:r>
      <w:r>
        <w:br/>
      </w:r>
      <w:r>
        <w:rPr>
          <w:rFonts w:ascii="Times New Roman"/>
          <w:b w:val="false"/>
          <w:i w:val="false"/>
          <w:color w:val="000000"/>
          <w:sz w:val="28"/>
        </w:rPr>
        <w:t xml:space="preserve">
      По дебету счета проводится списание сумм отрицательной корректировки справедливой стоимости ценных бумаг, предназначенных для торговли, при сальдировании данной суммы с балансовым счетом N 1208 при продаже данных ценных бумаг."; </w:t>
      </w:r>
      <w:r>
        <w:br/>
      </w:r>
      <w:r>
        <w:rPr>
          <w:rFonts w:ascii="Times New Roman"/>
          <w:b w:val="false"/>
          <w:i w:val="false"/>
          <w:color w:val="000000"/>
          <w:sz w:val="28"/>
        </w:rPr>
        <w:t xml:space="preserve">
      в описании счета 1251: </w:t>
      </w:r>
      <w:r>
        <w:br/>
      </w:r>
      <w:r>
        <w:rPr>
          <w:rFonts w:ascii="Times New Roman"/>
          <w:b w:val="false"/>
          <w:i w:val="false"/>
          <w:color w:val="000000"/>
          <w:sz w:val="28"/>
        </w:rPr>
        <w:t xml:space="preserve">
      в абзацах втором и третьем слова "на одну ночь, следующую за рабочим днем" заменить словами "до начала рабочего дня, следующего за днем размещения вклада"; </w:t>
      </w:r>
      <w:r>
        <w:br/>
      </w:r>
      <w:r>
        <w:rPr>
          <w:rFonts w:ascii="Times New Roman"/>
          <w:b w:val="false"/>
          <w:i w:val="false"/>
          <w:color w:val="000000"/>
          <w:sz w:val="28"/>
        </w:rPr>
        <w:t xml:space="preserve">
      в абзаце четвертом номера "1257" и "1258" заменить соответственно номерами "1253" и "1257"; </w:t>
      </w:r>
      <w:r>
        <w:br/>
      </w:r>
      <w:r>
        <w:rPr>
          <w:rFonts w:ascii="Times New Roman"/>
          <w:b w:val="false"/>
          <w:i w:val="false"/>
          <w:color w:val="000000"/>
          <w:sz w:val="28"/>
        </w:rPr>
        <w:t xml:space="preserve">
      в абзаце четвертом описаний счетов 1252, 1253, 1254, 1255 и 1256 слова "балансовые счета N 1257 или N 1258" заменить словами "балансовый счет N 1257"; </w:t>
      </w:r>
      <w:r>
        <w:br/>
      </w:r>
      <w:r>
        <w:rPr>
          <w:rFonts w:ascii="Times New Roman"/>
          <w:b w:val="false"/>
          <w:i w:val="false"/>
          <w:color w:val="000000"/>
          <w:sz w:val="28"/>
        </w:rPr>
        <w:t xml:space="preserve">
      в описании счета 1257: </w:t>
      </w:r>
      <w:r>
        <w:br/>
      </w:r>
      <w:r>
        <w:rPr>
          <w:rFonts w:ascii="Times New Roman"/>
          <w:b w:val="false"/>
          <w:i w:val="false"/>
          <w:color w:val="000000"/>
          <w:sz w:val="28"/>
        </w:rPr>
        <w:t xml:space="preserve">
      в абзацах втором и третьем слова "вкладам, размещенным" заменить словами "размещенным вкладам"; </w:t>
      </w:r>
      <w:r>
        <w:br/>
      </w:r>
      <w:r>
        <w:rPr>
          <w:rFonts w:ascii="Times New Roman"/>
          <w:b w:val="false"/>
          <w:i w:val="false"/>
          <w:color w:val="000000"/>
          <w:sz w:val="28"/>
        </w:rPr>
        <w:t xml:space="preserve">
      в абзаце четвертом слова "отнесении их банком на балансовый счет N 1258" заменить словами "списании их с баланса"; </w:t>
      </w:r>
      <w:r>
        <w:br/>
      </w:r>
      <w:r>
        <w:rPr>
          <w:rFonts w:ascii="Times New Roman"/>
          <w:b w:val="false"/>
          <w:i w:val="false"/>
          <w:color w:val="000000"/>
          <w:sz w:val="28"/>
        </w:rPr>
        <w:t xml:space="preserve">
      в абзаце четвертом описания счета 1259 слово "им" исключить, слово "блокированной" заменить словом "безнадежной"; </w:t>
      </w:r>
      <w:r>
        <w:br/>
      </w:r>
      <w:r>
        <w:rPr>
          <w:rFonts w:ascii="Times New Roman"/>
          <w:b w:val="false"/>
          <w:i w:val="false"/>
          <w:color w:val="000000"/>
          <w:sz w:val="28"/>
        </w:rPr>
        <w:t xml:space="preserve">
      после описания счета 1259 дополнить описаниями счетов 1260, 1261, 1262, 1263 и 1264 в следующей редакции: </w:t>
      </w:r>
      <w:r>
        <w:br/>
      </w:r>
      <w:r>
        <w:rPr>
          <w:rFonts w:ascii="Times New Roman"/>
          <w:b w:val="false"/>
          <w:i w:val="false"/>
          <w:color w:val="000000"/>
          <w:sz w:val="28"/>
        </w:rPr>
        <w:t xml:space="preserve">
      "1260. Счет положительной корректировки стоимости срочного вклада, размещенного в других банках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срочного вклада при сальдировании данной суммы с балансовым счетом N 1261. </w:t>
      </w:r>
      <w:r>
        <w:br/>
      </w:r>
      <w:r>
        <w:rPr>
          <w:rFonts w:ascii="Times New Roman"/>
          <w:b w:val="false"/>
          <w:i w:val="false"/>
          <w:color w:val="000000"/>
          <w:sz w:val="28"/>
        </w:rPr>
        <w:t xml:space="preserve">
      1261. Счет отрицательной корректировки стоимости срочного вклада, размещенного в других банках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срочного вклада при сальдировании данной суммы с балансовым счетом N 1260. </w:t>
      </w:r>
      <w:r>
        <w:br/>
      </w:r>
      <w:r>
        <w:rPr>
          <w:rFonts w:ascii="Times New Roman"/>
          <w:b w:val="false"/>
          <w:i w:val="false"/>
          <w:color w:val="000000"/>
          <w:sz w:val="28"/>
        </w:rPr>
        <w:t xml:space="preserve">
      1262. Счет положительной корректировки стоимости условного вклада, размещенного в других банках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условного вклада при сальдировании данной суммы с балансовым счетом N 1263. </w:t>
      </w:r>
      <w:r>
        <w:br/>
      </w:r>
      <w:r>
        <w:rPr>
          <w:rFonts w:ascii="Times New Roman"/>
          <w:b w:val="false"/>
          <w:i w:val="false"/>
          <w:color w:val="000000"/>
          <w:sz w:val="28"/>
        </w:rPr>
        <w:t xml:space="preserve">
      1263. Счет отрицательной корректировки стоимости условного вклада, размещенного в других банках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условного вклада при сальдировании данной суммы с балансовым счетом N 1262. </w:t>
      </w:r>
      <w:r>
        <w:br/>
      </w:r>
      <w:r>
        <w:rPr>
          <w:rFonts w:ascii="Times New Roman"/>
          <w:b w:val="false"/>
          <w:i w:val="false"/>
          <w:color w:val="000000"/>
          <w:sz w:val="28"/>
        </w:rPr>
        <w:t xml:space="preserve">
      1264. Вклад, являющийся обеспечением (заклад, гарантия, задаток) обязательств банка, кредитного товарищества и ипотечной компании (активный). </w:t>
      </w:r>
      <w:r>
        <w:br/>
      </w:r>
      <w:r>
        <w:rPr>
          <w:rFonts w:ascii="Times New Roman"/>
          <w:b w:val="false"/>
          <w:i w:val="false"/>
          <w:color w:val="000000"/>
          <w:sz w:val="28"/>
        </w:rPr>
        <w:t xml:space="preserve">
      Назначение счета: Учет сумм денег (вклада) банка, кредитного товарищества и ипотечной компании, переданных по договору банковского вклада в качестве обеспечения (заклад, гарантия, задаток) их обязательств. </w:t>
      </w:r>
      <w:r>
        <w:br/>
      </w:r>
      <w:r>
        <w:rPr>
          <w:rFonts w:ascii="Times New Roman"/>
          <w:b w:val="false"/>
          <w:i w:val="false"/>
          <w:color w:val="000000"/>
          <w:sz w:val="28"/>
        </w:rPr>
        <w:t xml:space="preserve">
      По дебету счета проводятся суммы денег (вклада) банка, кредитного товарищества и ипотечной компании, переданных в качестве обеспечения (заклад, гарантия, задаток) их обязательств. </w:t>
      </w:r>
      <w:r>
        <w:br/>
      </w:r>
      <w:r>
        <w:rPr>
          <w:rFonts w:ascii="Times New Roman"/>
          <w:b w:val="false"/>
          <w:i w:val="false"/>
          <w:color w:val="000000"/>
          <w:sz w:val="28"/>
        </w:rPr>
        <w:t xml:space="preserve">
      По кредиту счета проводится списание сумм денег (вклада) банка, кредитного товарищества и ипотечной компании, переданных в качестве обеспечения (заклад, гарантия, задаток) их обязательств,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в описаниях счетов 1301, 1302 и 1304: </w:t>
      </w:r>
      <w:r>
        <w:br/>
      </w:r>
      <w:r>
        <w:rPr>
          <w:rFonts w:ascii="Times New Roman"/>
          <w:b w:val="false"/>
          <w:i w:val="false"/>
          <w:color w:val="000000"/>
          <w:sz w:val="28"/>
        </w:rPr>
        <w:t xml:space="preserve">
      в абзацах втором и третьем слово "банком" исключить; </w:t>
      </w:r>
      <w:r>
        <w:br/>
      </w:r>
      <w:r>
        <w:rPr>
          <w:rFonts w:ascii="Times New Roman"/>
          <w:b w:val="false"/>
          <w:i w:val="false"/>
          <w:color w:val="000000"/>
          <w:sz w:val="28"/>
        </w:rPr>
        <w:t xml:space="preserve">
      в абзаце четвертом слова "банком на соответствующие балансовые счета N 1306 или N 1307" заменить словами "на балансовый счет N 1306"; </w:t>
      </w:r>
      <w:r>
        <w:br/>
      </w:r>
      <w:r>
        <w:rPr>
          <w:rFonts w:ascii="Times New Roman"/>
          <w:b w:val="false"/>
          <w:i w:val="false"/>
          <w:color w:val="000000"/>
          <w:sz w:val="28"/>
        </w:rPr>
        <w:t xml:space="preserve">
      после описания счета 1302 дополнить описанием счета 1303 в следующей редакции: </w:t>
      </w:r>
      <w:r>
        <w:br/>
      </w:r>
      <w:r>
        <w:rPr>
          <w:rFonts w:ascii="Times New Roman"/>
          <w:b w:val="false"/>
          <w:i w:val="false"/>
          <w:color w:val="000000"/>
          <w:sz w:val="28"/>
        </w:rPr>
        <w:t xml:space="preserve">
      "1303. Займы овернайт, предоставленные другим банкам (активный). </w:t>
      </w:r>
      <w:r>
        <w:br/>
      </w:r>
      <w:r>
        <w:rPr>
          <w:rFonts w:ascii="Times New Roman"/>
          <w:b w:val="false"/>
          <w:i w:val="false"/>
          <w:color w:val="000000"/>
          <w:sz w:val="28"/>
        </w:rPr>
        <w:t xml:space="preserve">
      Назначение счета: Учет сумм займов овернайт, предоставленных другим банкам. </w:t>
      </w:r>
      <w:r>
        <w:br/>
      </w:r>
      <w:r>
        <w:rPr>
          <w:rFonts w:ascii="Times New Roman"/>
          <w:b w:val="false"/>
          <w:i w:val="false"/>
          <w:color w:val="000000"/>
          <w:sz w:val="28"/>
        </w:rPr>
        <w:t xml:space="preserve">
      По дебету счета проводятся суммы займов овернайт, предоставленных другому банку. </w:t>
      </w:r>
      <w:r>
        <w:br/>
      </w:r>
      <w:r>
        <w:rPr>
          <w:rFonts w:ascii="Times New Roman"/>
          <w:b w:val="false"/>
          <w:i w:val="false"/>
          <w:color w:val="000000"/>
          <w:sz w:val="28"/>
        </w:rPr>
        <w:t xml:space="preserve">
      По кредиту счета проводится списание сумм предоставленных займов овернайт при их погашении или отнесении их на балансовый счет N 1302 или N 1306."; </w:t>
      </w:r>
      <w:r>
        <w:br/>
      </w:r>
      <w:r>
        <w:rPr>
          <w:rFonts w:ascii="Times New Roman"/>
          <w:b w:val="false"/>
          <w:i w:val="false"/>
          <w:color w:val="000000"/>
          <w:sz w:val="28"/>
        </w:rPr>
        <w:t xml:space="preserve">
      в описании счета 1305: </w:t>
      </w:r>
      <w:r>
        <w:br/>
      </w:r>
      <w:r>
        <w:rPr>
          <w:rFonts w:ascii="Times New Roman"/>
          <w:b w:val="false"/>
          <w:i w:val="false"/>
          <w:color w:val="000000"/>
          <w:sz w:val="28"/>
        </w:rPr>
        <w:t xml:space="preserve">
      в абзацах втором и третьем слово "банком" исключить; </w:t>
      </w:r>
      <w:r>
        <w:br/>
      </w:r>
      <w:r>
        <w:rPr>
          <w:rFonts w:ascii="Times New Roman"/>
          <w:b w:val="false"/>
          <w:i w:val="false"/>
          <w:color w:val="000000"/>
          <w:sz w:val="28"/>
        </w:rPr>
        <w:t xml:space="preserve">
      в абзаце четвертом слова "их банком" заменить словом "их"; </w:t>
      </w:r>
      <w:r>
        <w:br/>
      </w:r>
      <w:r>
        <w:rPr>
          <w:rFonts w:ascii="Times New Roman"/>
          <w:b w:val="false"/>
          <w:i w:val="false"/>
          <w:color w:val="000000"/>
          <w:sz w:val="28"/>
        </w:rPr>
        <w:t xml:space="preserve">
      в описании счета 1306: </w:t>
      </w:r>
      <w:r>
        <w:br/>
      </w:r>
      <w:r>
        <w:rPr>
          <w:rFonts w:ascii="Times New Roman"/>
          <w:b w:val="false"/>
          <w:i w:val="false"/>
          <w:color w:val="000000"/>
          <w:sz w:val="28"/>
        </w:rPr>
        <w:t xml:space="preserve">
      в абзаце втором и третьем слова "займам, предоставленным банком" заменить словами "предоставленным займам"; </w:t>
      </w:r>
      <w:r>
        <w:br/>
      </w:r>
      <w:r>
        <w:rPr>
          <w:rFonts w:ascii="Times New Roman"/>
          <w:b w:val="false"/>
          <w:i w:val="false"/>
          <w:color w:val="000000"/>
          <w:sz w:val="28"/>
        </w:rPr>
        <w:t xml:space="preserve">
      в абзаце четвертом слова "отнесении их банком на балансовый счет N 1307" заменить словами "списании их с баланса"; </w:t>
      </w:r>
      <w:r>
        <w:br/>
      </w:r>
      <w:r>
        <w:rPr>
          <w:rFonts w:ascii="Times New Roman"/>
          <w:b w:val="false"/>
          <w:i w:val="false"/>
          <w:color w:val="000000"/>
          <w:sz w:val="28"/>
        </w:rPr>
        <w:t xml:space="preserve">
      в описании счета 1309: </w:t>
      </w:r>
      <w:r>
        <w:br/>
      </w:r>
      <w:r>
        <w:rPr>
          <w:rFonts w:ascii="Times New Roman"/>
          <w:b w:val="false"/>
          <w:i w:val="false"/>
          <w:color w:val="000000"/>
          <w:sz w:val="28"/>
        </w:rPr>
        <w:t xml:space="preserve">
      в абзацах втором и третьем слова "финансовому лизингу, предоставленному банком" заменить словами "предоставленному финансовому лизингу"; </w:t>
      </w:r>
      <w:r>
        <w:br/>
      </w:r>
      <w:r>
        <w:rPr>
          <w:rFonts w:ascii="Times New Roman"/>
          <w:b w:val="false"/>
          <w:i w:val="false"/>
          <w:color w:val="000000"/>
          <w:sz w:val="28"/>
        </w:rPr>
        <w:t xml:space="preserve">
      в абзаце четвертом слова "их банком" заменить словом "их"; </w:t>
      </w:r>
      <w:r>
        <w:br/>
      </w:r>
      <w:r>
        <w:rPr>
          <w:rFonts w:ascii="Times New Roman"/>
          <w:b w:val="false"/>
          <w:i w:val="false"/>
          <w:color w:val="000000"/>
          <w:sz w:val="28"/>
        </w:rPr>
        <w:t xml:space="preserve">
      после описания счета 1309 дополнить описаниями счетов 1310 и 1311 в следующей редакции: </w:t>
      </w:r>
      <w:r>
        <w:br/>
      </w:r>
      <w:r>
        <w:rPr>
          <w:rFonts w:ascii="Times New Roman"/>
          <w:b w:val="false"/>
          <w:i w:val="false"/>
          <w:color w:val="000000"/>
          <w:sz w:val="28"/>
        </w:rPr>
        <w:t xml:space="preserve">
      "1310. Счет положительной корректировки стоимости займа, предоставленного другим банкам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займа при сальдировании данной суммы с балансовым счетом N 1311. </w:t>
      </w:r>
      <w:r>
        <w:br/>
      </w:r>
      <w:r>
        <w:rPr>
          <w:rFonts w:ascii="Times New Roman"/>
          <w:b w:val="false"/>
          <w:i w:val="false"/>
          <w:color w:val="000000"/>
          <w:sz w:val="28"/>
        </w:rPr>
        <w:t xml:space="preserve">
      1311. Счет отрицательной корректировки стоимости займа, предоставленного другим банкам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займа при сальдировании данной суммы с балансовым счетом N 1310."; </w:t>
      </w:r>
      <w:r>
        <w:br/>
      </w:r>
      <w:r>
        <w:rPr>
          <w:rFonts w:ascii="Times New Roman"/>
          <w:b w:val="false"/>
          <w:i w:val="false"/>
          <w:color w:val="000000"/>
          <w:sz w:val="28"/>
        </w:rPr>
        <w:t xml:space="preserve">
      в описании счета 1339: </w:t>
      </w:r>
      <w:r>
        <w:br/>
      </w:r>
      <w:r>
        <w:rPr>
          <w:rFonts w:ascii="Times New Roman"/>
          <w:b w:val="false"/>
          <w:i w:val="false"/>
          <w:color w:val="000000"/>
          <w:sz w:val="28"/>
        </w:rPr>
        <w:t xml:space="preserve">
      номер "1339" заменить номером "1319"; </w:t>
      </w:r>
      <w:r>
        <w:br/>
      </w:r>
      <w:r>
        <w:rPr>
          <w:rFonts w:ascii="Times New Roman"/>
          <w:b w:val="false"/>
          <w:i w:val="false"/>
          <w:color w:val="000000"/>
          <w:sz w:val="28"/>
        </w:rPr>
        <w:t xml:space="preserve">
      в абзаце четвертом слово "им" исключить, слово "блокированной" заменить словом "безнадежной"; </w:t>
      </w:r>
      <w:r>
        <w:br/>
      </w:r>
      <w:r>
        <w:rPr>
          <w:rFonts w:ascii="Times New Roman"/>
          <w:b w:val="false"/>
          <w:i w:val="false"/>
          <w:color w:val="000000"/>
          <w:sz w:val="28"/>
        </w:rPr>
        <w:t xml:space="preserve">
      после описания счета 1319 дополнить описаниями счетов 1321, 1322, 1323, 1324, 1325, 1326, 1327, 1328 и 1329 в следующей редакции: </w:t>
      </w:r>
      <w:r>
        <w:br/>
      </w:r>
      <w:r>
        <w:rPr>
          <w:rFonts w:ascii="Times New Roman"/>
          <w:b w:val="false"/>
          <w:i w:val="false"/>
          <w:color w:val="000000"/>
          <w:sz w:val="28"/>
        </w:rPr>
        <w:t xml:space="preserve">
      "1321. Займы овердрафт, предоставленные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займов овердрафт, предоставленных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займов овердрафт, предоставленных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предоставленных займов овердрафт при их погашении организацией, осуществляющей отдельные виды банковских операций, или отнесении их на балансовый счет N 1327. </w:t>
      </w:r>
      <w:r>
        <w:br/>
      </w:r>
      <w:r>
        <w:rPr>
          <w:rFonts w:ascii="Times New Roman"/>
          <w:b w:val="false"/>
          <w:i w:val="false"/>
          <w:color w:val="000000"/>
          <w:sz w:val="28"/>
        </w:rPr>
        <w:t xml:space="preserve">
      1322. Краткосрочные займы, предоставленные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займов, предоставленных организациям, осуществляющим отдельные виды банковских операций, сроком погашения до одного года включительно. </w:t>
      </w:r>
      <w:r>
        <w:br/>
      </w:r>
      <w:r>
        <w:rPr>
          <w:rFonts w:ascii="Times New Roman"/>
          <w:b w:val="false"/>
          <w:i w:val="false"/>
          <w:color w:val="000000"/>
          <w:sz w:val="28"/>
        </w:rPr>
        <w:t xml:space="preserve">
      По дебету счета проводятся суммы краткосрочных займов, предоставленных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предоставленных краткосрочных займов при их погашении организацией, осуществляющей отдельные виды банковских операций, или отнесении их на балансовый счет N 1327. </w:t>
      </w:r>
      <w:r>
        <w:br/>
      </w:r>
      <w:r>
        <w:rPr>
          <w:rFonts w:ascii="Times New Roman"/>
          <w:b w:val="false"/>
          <w:i w:val="false"/>
          <w:color w:val="000000"/>
          <w:sz w:val="28"/>
        </w:rPr>
        <w:t xml:space="preserve">
      1323. Долгосрочные займы, предоставленные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займов, предоставленных организациям, осуществляющим отдельные виды банковских операций, сроком погашения свыше одного года. </w:t>
      </w:r>
      <w:r>
        <w:br/>
      </w:r>
      <w:r>
        <w:rPr>
          <w:rFonts w:ascii="Times New Roman"/>
          <w:b w:val="false"/>
          <w:i w:val="false"/>
          <w:color w:val="000000"/>
          <w:sz w:val="28"/>
        </w:rPr>
        <w:t xml:space="preserve">
      По дебету счета проводятся суммы долгосрочных займов, предоставленных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предоставленных долгосрочных займов при их погашении организацией, осуществляющей отдельные виды банковских операций, или отнесении их на балансовый счет N 1327. </w:t>
      </w:r>
      <w:r>
        <w:br/>
      </w:r>
      <w:r>
        <w:rPr>
          <w:rFonts w:ascii="Times New Roman"/>
          <w:b w:val="false"/>
          <w:i w:val="false"/>
          <w:color w:val="000000"/>
          <w:sz w:val="28"/>
        </w:rPr>
        <w:t xml:space="preserve">
      1324. Счет положительной корректировки стоимости займа, предоставленного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предоставленного займа при сальдировании данной суммы с балансовым счетом N 1325. </w:t>
      </w:r>
      <w:r>
        <w:br/>
      </w:r>
      <w:r>
        <w:rPr>
          <w:rFonts w:ascii="Times New Roman"/>
          <w:b w:val="false"/>
          <w:i w:val="false"/>
          <w:color w:val="000000"/>
          <w:sz w:val="28"/>
        </w:rPr>
        <w:t xml:space="preserve">
      1325. Счет отрицательной корректировки стоимости займа, предоставленного организациям, осуществляющим отдельные виды банковских операций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списание сумм отрицательной корректировки учетной (балансовой) стоимости предоставленного займа при сальдировании данной суммы с балансовым счетом N 1324. </w:t>
      </w:r>
      <w:r>
        <w:br/>
      </w:r>
      <w:r>
        <w:rPr>
          <w:rFonts w:ascii="Times New Roman"/>
          <w:b w:val="false"/>
          <w:i w:val="false"/>
          <w:color w:val="000000"/>
          <w:sz w:val="28"/>
        </w:rPr>
        <w:t xml:space="preserve">
      1326. Финансовый лизинг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основного долга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основного долга по финансовому лизингу, предоставленному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основного долга по предоставленному финансовому лизингу при их погашении организацией, осуществляющей отдельные виды банковских операций, или отнесении их на балансовый счет N 1328. </w:t>
      </w:r>
      <w:r>
        <w:br/>
      </w:r>
      <w:r>
        <w:rPr>
          <w:rFonts w:ascii="Times New Roman"/>
          <w:b w:val="false"/>
          <w:i w:val="false"/>
          <w:color w:val="000000"/>
          <w:sz w:val="28"/>
        </w:rPr>
        <w:t xml:space="preserve">
      1327. Просроченная задолженность по займам, предоставленным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просроченной задолженности организаций, осуществляющих отдельные виды банковских операций, по основной сумме долга по предоставленным займам. </w:t>
      </w:r>
      <w:r>
        <w:br/>
      </w:r>
      <w:r>
        <w:rPr>
          <w:rFonts w:ascii="Times New Roman"/>
          <w:b w:val="false"/>
          <w:i w:val="false"/>
          <w:color w:val="000000"/>
          <w:sz w:val="28"/>
        </w:rPr>
        <w:t xml:space="preserve">
      По дебету счета проводятся суммы просроченной задолженности организации, осуществляющей отдельные виды банковских операций, по основной сумме долга по предоставленным займам. </w:t>
      </w:r>
      <w:r>
        <w:br/>
      </w: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предоставленным займам при их погашении организацией, осуществляющей отдельные виды банковских операций, или списании их с баланса. </w:t>
      </w:r>
      <w:r>
        <w:br/>
      </w:r>
      <w:r>
        <w:rPr>
          <w:rFonts w:ascii="Times New Roman"/>
          <w:b w:val="false"/>
          <w:i w:val="false"/>
          <w:color w:val="000000"/>
          <w:sz w:val="28"/>
        </w:rPr>
        <w:t xml:space="preserve">
      1328. Просроченная задолженность по финансовому лизингу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просроченной задолженности организаций, осуществляющих отдельные виды банковских операций, по основной сумме долга по предоставленному финансовому лизингу. </w:t>
      </w:r>
      <w:r>
        <w:br/>
      </w:r>
      <w:r>
        <w:rPr>
          <w:rFonts w:ascii="Times New Roman"/>
          <w:b w:val="false"/>
          <w:i w:val="false"/>
          <w:color w:val="000000"/>
          <w:sz w:val="28"/>
        </w:rPr>
        <w:t xml:space="preserve">
      По дебету счета проводятся суммы просроченной задолженности организации, осуществляющей отдельные виды банковских операций, по основной сумме долга по предоставленному финансовому лизингу. </w:t>
      </w:r>
      <w:r>
        <w:br/>
      </w: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предоставленному финансовому лизингу при их погашении организацией, осуществляющей отдельные виды банковских операций, или списании их с баланса. </w:t>
      </w:r>
      <w:r>
        <w:br/>
      </w:r>
      <w:r>
        <w:rPr>
          <w:rFonts w:ascii="Times New Roman"/>
          <w:b w:val="false"/>
          <w:i w:val="false"/>
          <w:color w:val="000000"/>
          <w:sz w:val="28"/>
        </w:rPr>
        <w:t xml:space="preserve">
      1329. Специальные резервы (провизии) по займам и финансовому лизингу, предоставленным организациям, осуществляющим отдельные виды банковских операций (контрактивный). </w:t>
      </w:r>
      <w:r>
        <w:br/>
      </w:r>
      <w:r>
        <w:rPr>
          <w:rFonts w:ascii="Times New Roman"/>
          <w:b w:val="false"/>
          <w:i w:val="false"/>
          <w:color w:val="000000"/>
          <w:sz w:val="28"/>
        </w:rPr>
        <w:t xml:space="preserve">
      Назначение счета: Учет сумм специальных резервов (провизий)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создаваемых специальных резервов (провизий) по займам и финансовому лизингу,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созданных специальных резервов (провизий) при их аннулировании или списании с баланса сумм безнадежной задолженности по предоставленным займам и финансовому лизингу."; </w:t>
      </w:r>
      <w:r>
        <w:br/>
      </w:r>
      <w:r>
        <w:rPr>
          <w:rFonts w:ascii="Times New Roman"/>
          <w:b w:val="false"/>
          <w:i w:val="false"/>
          <w:color w:val="000000"/>
          <w:sz w:val="28"/>
        </w:rPr>
        <w:t xml:space="preserve">
      в описаниях счетов 1353, 1476, 1735, 1856, 1873, 2856, 2858, 4856, 5151, 5152, 5153 слово "его" исключить; </w:t>
      </w:r>
      <w:r>
        <w:br/>
      </w:r>
      <w:r>
        <w:rPr>
          <w:rFonts w:ascii="Times New Roman"/>
          <w:b w:val="false"/>
          <w:i w:val="false"/>
          <w:color w:val="000000"/>
          <w:sz w:val="28"/>
        </w:rPr>
        <w:t xml:space="preserve">
      в абзаце четвертом описаний счетов 1401, 1403, 1411, 1417 и 1440 слова "соответствующие балансовые счета N 1424 или N 1427" заменить словами "балансовый счет N 1424"; </w:t>
      </w:r>
      <w:r>
        <w:br/>
      </w:r>
      <w:r>
        <w:rPr>
          <w:rFonts w:ascii="Times New Roman"/>
          <w:b w:val="false"/>
          <w:i w:val="false"/>
          <w:color w:val="000000"/>
          <w:sz w:val="28"/>
        </w:rPr>
        <w:t xml:space="preserve">
      в описании счета 1405: </w:t>
      </w:r>
      <w:r>
        <w:br/>
      </w:r>
      <w:r>
        <w:rPr>
          <w:rFonts w:ascii="Times New Roman"/>
          <w:b w:val="false"/>
          <w:i w:val="false"/>
          <w:color w:val="000000"/>
          <w:sz w:val="28"/>
        </w:rPr>
        <w:t xml:space="preserve">
      в абзаце втором слова "векселей клиентов, учтенных" заменить словами "учтенных векселей клиентов"; </w:t>
      </w:r>
      <w:r>
        <w:br/>
      </w:r>
      <w:r>
        <w:rPr>
          <w:rFonts w:ascii="Times New Roman"/>
          <w:b w:val="false"/>
          <w:i w:val="false"/>
          <w:color w:val="000000"/>
          <w:sz w:val="28"/>
        </w:rPr>
        <w:t xml:space="preserve">
      в абзаце третьем "векселей клиента, учтенных" заменить словами "учтенных векселей клиента"; </w:t>
      </w:r>
      <w:r>
        <w:br/>
      </w:r>
      <w:r>
        <w:rPr>
          <w:rFonts w:ascii="Times New Roman"/>
          <w:b w:val="false"/>
          <w:i w:val="false"/>
          <w:color w:val="000000"/>
          <w:sz w:val="28"/>
        </w:rPr>
        <w:t xml:space="preserve">
      в абзаце четвертом слова "соответствующие балансовые счета N 1424 или N 1427" заменить словами "балансовый счет N 1424"; </w:t>
      </w:r>
      <w:r>
        <w:br/>
      </w:r>
      <w:r>
        <w:rPr>
          <w:rFonts w:ascii="Times New Roman"/>
          <w:b w:val="false"/>
          <w:i w:val="false"/>
          <w:color w:val="000000"/>
          <w:sz w:val="28"/>
        </w:rPr>
        <w:t xml:space="preserve">
      в абзаце четвертом описания счета 1407 слова "соответствующие балансовые счета N 1424 или N 1427" заменить словами "балансовый счет N 1409"; </w:t>
      </w:r>
      <w:r>
        <w:br/>
      </w:r>
      <w:r>
        <w:rPr>
          <w:rFonts w:ascii="Times New Roman"/>
          <w:b w:val="false"/>
          <w:i w:val="false"/>
          <w:color w:val="000000"/>
          <w:sz w:val="28"/>
        </w:rPr>
        <w:t xml:space="preserve">
      после описания счета 1407 дополнить описанием счета 1409 в следующей редакции: </w:t>
      </w:r>
      <w:r>
        <w:br/>
      </w:r>
      <w:r>
        <w:rPr>
          <w:rFonts w:ascii="Times New Roman"/>
          <w:b w:val="false"/>
          <w:i w:val="false"/>
          <w:color w:val="000000"/>
          <w:sz w:val="28"/>
        </w:rPr>
        <w:t xml:space="preserve">
      "1409. Просроченная задолженность клиентов по факторингу (активный). </w:t>
      </w:r>
      <w:r>
        <w:br/>
      </w:r>
      <w:r>
        <w:rPr>
          <w:rFonts w:ascii="Times New Roman"/>
          <w:b w:val="false"/>
          <w:i w:val="false"/>
          <w:color w:val="000000"/>
          <w:sz w:val="28"/>
        </w:rPr>
        <w:t xml:space="preserve">
      Назначение счета: Учет сумм просроченной задолженности клиентов по основной сумме долга по предоставленному факторингу. </w:t>
      </w:r>
      <w:r>
        <w:br/>
      </w:r>
      <w:r>
        <w:rPr>
          <w:rFonts w:ascii="Times New Roman"/>
          <w:b w:val="false"/>
          <w:i w:val="false"/>
          <w:color w:val="000000"/>
          <w:sz w:val="28"/>
        </w:rPr>
        <w:t xml:space="preserve">
      По дебету счета проводятся суммы просроченной задолженности клиента по основной сумме долга по предоставленному факторингу. </w:t>
      </w:r>
      <w:r>
        <w:br/>
      </w:r>
      <w:r>
        <w:rPr>
          <w:rFonts w:ascii="Times New Roman"/>
          <w:b w:val="false"/>
          <w:i w:val="false"/>
          <w:color w:val="000000"/>
          <w:sz w:val="28"/>
        </w:rPr>
        <w:t xml:space="preserve">
      По кредиту счета проводится списание сумм просроченной задолженности клиента по основной сумме долга по предоставленному факторингу при их погашении клиентом или списании их с баланса."; </w:t>
      </w:r>
      <w:r>
        <w:br/>
      </w:r>
      <w:r>
        <w:rPr>
          <w:rFonts w:ascii="Times New Roman"/>
          <w:b w:val="false"/>
          <w:i w:val="false"/>
          <w:color w:val="000000"/>
          <w:sz w:val="28"/>
        </w:rPr>
        <w:t xml:space="preserve">
      в абзаце четвертом описания счета 1420 слова "соответствующие балансовые счета N 1424 или N 1427" заменить словами "балансовый счет N 1421"; </w:t>
      </w:r>
      <w:r>
        <w:br/>
      </w:r>
      <w:r>
        <w:rPr>
          <w:rFonts w:ascii="Times New Roman"/>
          <w:b w:val="false"/>
          <w:i w:val="false"/>
          <w:color w:val="000000"/>
          <w:sz w:val="28"/>
        </w:rPr>
        <w:t xml:space="preserve">
      в абзацах втором и третьем описания счета 1421 слова "финансовому лизингу, предоставленному" заменить словами "предоставленному финансовому лизингу"; </w:t>
      </w:r>
      <w:r>
        <w:br/>
      </w:r>
      <w:r>
        <w:rPr>
          <w:rFonts w:ascii="Times New Roman"/>
          <w:b w:val="false"/>
          <w:i w:val="false"/>
          <w:color w:val="000000"/>
          <w:sz w:val="28"/>
        </w:rPr>
        <w:t xml:space="preserve">
      в абзаце четвертом описания счета 1422 слова "соответствующие балансовые счета N 1424 или N 1427" заменить словами "балансовый счет N 1423"; </w:t>
      </w:r>
      <w:r>
        <w:br/>
      </w:r>
      <w:r>
        <w:rPr>
          <w:rFonts w:ascii="Times New Roman"/>
          <w:b w:val="false"/>
          <w:i w:val="false"/>
          <w:color w:val="000000"/>
          <w:sz w:val="28"/>
        </w:rPr>
        <w:t xml:space="preserve">
      после описания счета 1422 дополнить описанием счета 1423 в следующей редакции: </w:t>
      </w:r>
      <w:r>
        <w:br/>
      </w:r>
      <w:r>
        <w:rPr>
          <w:rFonts w:ascii="Times New Roman"/>
          <w:b w:val="false"/>
          <w:i w:val="false"/>
          <w:color w:val="000000"/>
          <w:sz w:val="28"/>
        </w:rPr>
        <w:t xml:space="preserve">
      "1423. Просроченная задолженность клиентов по форфейтингу (активный). </w:t>
      </w:r>
      <w:r>
        <w:br/>
      </w:r>
      <w:r>
        <w:rPr>
          <w:rFonts w:ascii="Times New Roman"/>
          <w:b w:val="false"/>
          <w:i w:val="false"/>
          <w:color w:val="000000"/>
          <w:sz w:val="28"/>
        </w:rPr>
        <w:t xml:space="preserve">
      Назначение счета: Учет сумм просроченной задолженности клиентов по основной сумме долга по предоставленному форфейтингу. </w:t>
      </w:r>
      <w:r>
        <w:br/>
      </w:r>
      <w:r>
        <w:rPr>
          <w:rFonts w:ascii="Times New Roman"/>
          <w:b w:val="false"/>
          <w:i w:val="false"/>
          <w:color w:val="000000"/>
          <w:sz w:val="28"/>
        </w:rPr>
        <w:t xml:space="preserve">
      По дебету счета проводятся суммы просроченной задолженности клиента по основной сумме долга по предоставленному форфейтингу. </w:t>
      </w:r>
      <w:r>
        <w:br/>
      </w:r>
      <w:r>
        <w:rPr>
          <w:rFonts w:ascii="Times New Roman"/>
          <w:b w:val="false"/>
          <w:i w:val="false"/>
          <w:color w:val="000000"/>
          <w:sz w:val="28"/>
        </w:rPr>
        <w:t xml:space="preserve">
      По кредиту счета проводится списание сумм просроченной задолженности клиента по основной сумме долга по предоставленному форфейтингу при их погашении клиентом или списании их с баланса."; </w:t>
      </w:r>
      <w:r>
        <w:br/>
      </w:r>
      <w:r>
        <w:rPr>
          <w:rFonts w:ascii="Times New Roman"/>
          <w:b w:val="false"/>
          <w:i w:val="false"/>
          <w:color w:val="000000"/>
          <w:sz w:val="28"/>
        </w:rPr>
        <w:t xml:space="preserve">
      в описании счета 1424: </w:t>
      </w:r>
      <w:r>
        <w:br/>
      </w:r>
      <w:r>
        <w:rPr>
          <w:rFonts w:ascii="Times New Roman"/>
          <w:b w:val="false"/>
          <w:i w:val="false"/>
          <w:color w:val="000000"/>
          <w:sz w:val="28"/>
        </w:rPr>
        <w:t xml:space="preserve">
      в абзацах втором и третьем слова "займам, предоставленным банком" заменить словами "предоставленным займам"; </w:t>
      </w:r>
      <w:r>
        <w:br/>
      </w:r>
      <w:r>
        <w:rPr>
          <w:rFonts w:ascii="Times New Roman"/>
          <w:b w:val="false"/>
          <w:i w:val="false"/>
          <w:color w:val="000000"/>
          <w:sz w:val="28"/>
        </w:rPr>
        <w:t xml:space="preserve">
      в абзаце четвертом слова "отнесении их банком на блокированную задолженность" заменить словами "списании их с баланса"; </w:t>
      </w:r>
      <w:r>
        <w:br/>
      </w:r>
      <w:r>
        <w:rPr>
          <w:rFonts w:ascii="Times New Roman"/>
          <w:b w:val="false"/>
          <w:i w:val="false"/>
          <w:color w:val="000000"/>
          <w:sz w:val="28"/>
        </w:rPr>
        <w:t xml:space="preserve">
      в описании счета 1439: </w:t>
      </w:r>
      <w:r>
        <w:br/>
      </w:r>
      <w:r>
        <w:rPr>
          <w:rFonts w:ascii="Times New Roman"/>
          <w:b w:val="false"/>
          <w:i w:val="false"/>
          <w:color w:val="000000"/>
          <w:sz w:val="28"/>
        </w:rPr>
        <w:t xml:space="preserve">
      номер "1439" заменить номером "1428"; </w:t>
      </w:r>
      <w:r>
        <w:br/>
      </w:r>
      <w:r>
        <w:rPr>
          <w:rFonts w:ascii="Times New Roman"/>
          <w:b w:val="false"/>
          <w:i w:val="false"/>
          <w:color w:val="000000"/>
          <w:sz w:val="28"/>
        </w:rPr>
        <w:t xml:space="preserve">
      в абзаце четвертом слово "им" исключить, слово "блокированной" заменить словом "безнадежной"; </w:t>
      </w:r>
      <w:r>
        <w:br/>
      </w:r>
      <w:r>
        <w:rPr>
          <w:rFonts w:ascii="Times New Roman"/>
          <w:b w:val="false"/>
          <w:i w:val="false"/>
          <w:color w:val="000000"/>
          <w:sz w:val="28"/>
        </w:rPr>
        <w:t xml:space="preserve">
      в описании счета 1440: </w:t>
      </w:r>
      <w:r>
        <w:br/>
      </w:r>
      <w:r>
        <w:rPr>
          <w:rFonts w:ascii="Times New Roman"/>
          <w:b w:val="false"/>
          <w:i w:val="false"/>
          <w:color w:val="000000"/>
          <w:sz w:val="28"/>
        </w:rPr>
        <w:t xml:space="preserve">
      номер "1440" заменить номером "1429"; </w:t>
      </w:r>
      <w:r>
        <w:br/>
      </w:r>
      <w:r>
        <w:rPr>
          <w:rFonts w:ascii="Times New Roman"/>
          <w:b w:val="false"/>
          <w:i w:val="false"/>
          <w:color w:val="000000"/>
          <w:sz w:val="28"/>
        </w:rPr>
        <w:t xml:space="preserve">
      в абзаце четвертом слова "соответствующие балансовые счета N 1424 или N 1427" заменить словами "балансовый счет N 1424"; </w:t>
      </w:r>
      <w:r>
        <w:br/>
      </w:r>
      <w:r>
        <w:rPr>
          <w:rFonts w:ascii="Times New Roman"/>
          <w:b w:val="false"/>
          <w:i w:val="false"/>
          <w:color w:val="000000"/>
          <w:sz w:val="28"/>
        </w:rPr>
        <w:t xml:space="preserve">
      после описания счета 1429 дополнить описаниями счетов 1430, 1431, 1432 </w:t>
      </w:r>
      <w:r>
        <w:rPr>
          <w:rFonts w:ascii="Times New Roman"/>
          <w:b/>
          <w:i w:val="false"/>
          <w:color w:val="000000"/>
          <w:sz w:val="28"/>
        </w:rPr>
        <w:t xml:space="preserve">, </w:t>
      </w:r>
      <w:r>
        <w:rPr>
          <w:rFonts w:ascii="Times New Roman"/>
          <w:b w:val="false"/>
          <w:i w:val="false"/>
          <w:color w:val="000000"/>
          <w:sz w:val="28"/>
        </w:rPr>
        <w:t xml:space="preserve">1433 и 1445 в следующей редакции: </w:t>
      </w:r>
      <w:r>
        <w:br/>
      </w:r>
      <w:r>
        <w:rPr>
          <w:rFonts w:ascii="Times New Roman"/>
          <w:b w:val="false"/>
          <w:i w:val="false"/>
          <w:color w:val="000000"/>
          <w:sz w:val="28"/>
        </w:rPr>
        <w:t xml:space="preserve">
      "1430. Счет положительной корректировки стоимости займа, предоставленного клиентам (активный).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предоставленного клиентам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дебету счета проводится сумма положительной корректировки учетной (балансовой) стоимости займа, предоставленного клиенту со сроком погашения свыше одного года, возникшей в результате увеличения справедливой стоимости данного актива. </w:t>
      </w:r>
      <w:r>
        <w:br/>
      </w:r>
      <w:r>
        <w:rPr>
          <w:rFonts w:ascii="Times New Roman"/>
          <w:b w:val="false"/>
          <w:i w:val="false"/>
          <w:color w:val="000000"/>
          <w:sz w:val="28"/>
        </w:rPr>
        <w:t xml:space="preserve">
      По кредиту счета проводится списание сумм положительной корректировки учетной (балансовой) стоимости займа при сальдировании данной суммы с балансовым счетом N 1431. </w:t>
      </w:r>
      <w:r>
        <w:br/>
      </w:r>
      <w:r>
        <w:rPr>
          <w:rFonts w:ascii="Times New Roman"/>
          <w:b w:val="false"/>
          <w:i w:val="false"/>
          <w:color w:val="000000"/>
          <w:sz w:val="28"/>
        </w:rPr>
        <w:t xml:space="preserve">
      1431. Счет отрицательной корректировки стоимости займа, предоставленного клиентам (контрактивный).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предоставленного клиентам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кредиту счета проводится сумма отрицательной корректировки учетной (балансовой) стоимости займа, предоставленного клиенту со сроком погашения свыше одного года, возникшей в результате уменьшения справедливой стоимости данного актива. </w:t>
      </w:r>
      <w:r>
        <w:br/>
      </w:r>
      <w:r>
        <w:rPr>
          <w:rFonts w:ascii="Times New Roman"/>
          <w:b w:val="false"/>
          <w:i w:val="false"/>
          <w:color w:val="000000"/>
          <w:sz w:val="28"/>
        </w:rPr>
        <w:t xml:space="preserve">
      По дебету счета проводится списание сумм отрицательной корректировки учетной (балансовой) стоимости займа при сальдировании данной суммы с балансовым счетом N 1430. </w:t>
      </w:r>
      <w:r>
        <w:br/>
      </w:r>
      <w:r>
        <w:rPr>
          <w:rFonts w:ascii="Times New Roman"/>
          <w:b w:val="false"/>
          <w:i w:val="false"/>
          <w:color w:val="000000"/>
          <w:sz w:val="28"/>
        </w:rPr>
        <w:t xml:space="preserve">
      1432. Дисконт по учтенным векселям (пассивный). </w:t>
      </w:r>
      <w:r>
        <w:br/>
      </w:r>
      <w:r>
        <w:rPr>
          <w:rFonts w:ascii="Times New Roman"/>
          <w:b w:val="false"/>
          <w:i w:val="false"/>
          <w:color w:val="000000"/>
          <w:sz w:val="28"/>
        </w:rPr>
        <w:t xml:space="preserve">
      Назначение счета: Учет сумм дисконта по учтенным векселям. </w:t>
      </w:r>
      <w:r>
        <w:br/>
      </w:r>
      <w:r>
        <w:rPr>
          <w:rFonts w:ascii="Times New Roman"/>
          <w:b w:val="false"/>
          <w:i w:val="false"/>
          <w:color w:val="000000"/>
          <w:sz w:val="28"/>
        </w:rPr>
        <w:t xml:space="preserve">
      По кредиту счета проводится сумма дисконта по учтенным векселям. </w:t>
      </w:r>
      <w:r>
        <w:br/>
      </w:r>
      <w:r>
        <w:rPr>
          <w:rFonts w:ascii="Times New Roman"/>
          <w:b w:val="false"/>
          <w:i w:val="false"/>
          <w:color w:val="000000"/>
          <w:sz w:val="28"/>
        </w:rPr>
        <w:t xml:space="preserve">
      По дебету счета проводится списание сумм дисконта по учтенным векселям на соответствующие балансовые счета доходов в соответствии с методом начисления. </w:t>
      </w:r>
      <w:r>
        <w:br/>
      </w:r>
      <w:r>
        <w:rPr>
          <w:rFonts w:ascii="Times New Roman"/>
          <w:b w:val="false"/>
          <w:i w:val="false"/>
          <w:color w:val="000000"/>
          <w:sz w:val="28"/>
        </w:rPr>
        <w:t xml:space="preserve">
      1433. Премия по учтенным векселям (активный). </w:t>
      </w:r>
      <w:r>
        <w:br/>
      </w:r>
      <w:r>
        <w:rPr>
          <w:rFonts w:ascii="Times New Roman"/>
          <w:b w:val="false"/>
          <w:i w:val="false"/>
          <w:color w:val="000000"/>
          <w:sz w:val="28"/>
        </w:rPr>
        <w:t xml:space="preserve">
      Назначение счета: Учет сумм превышения стоимости приобретения векселя над его номинальной стоимостью (премия). </w:t>
      </w:r>
      <w:r>
        <w:br/>
      </w:r>
      <w:r>
        <w:rPr>
          <w:rFonts w:ascii="Times New Roman"/>
          <w:b w:val="false"/>
          <w:i w:val="false"/>
          <w:color w:val="000000"/>
          <w:sz w:val="28"/>
        </w:rPr>
        <w:t xml:space="preserve">
      По дебету счета проводится сумма превышения стоимости приобретения векселя над его номинальной стоимостью (премия). </w:t>
      </w:r>
      <w:r>
        <w:br/>
      </w:r>
      <w:r>
        <w:rPr>
          <w:rFonts w:ascii="Times New Roman"/>
          <w:b w:val="false"/>
          <w:i w:val="false"/>
          <w:color w:val="000000"/>
          <w:sz w:val="28"/>
        </w:rPr>
        <w:t xml:space="preserve">
      По кредиту счета проводится сумма амортизации премии по учтенным векселям в корреспонденции с балансовым счетом N 5235. </w:t>
      </w:r>
      <w:r>
        <w:br/>
      </w:r>
      <w:r>
        <w:rPr>
          <w:rFonts w:ascii="Times New Roman"/>
          <w:b w:val="false"/>
          <w:i w:val="false"/>
          <w:color w:val="000000"/>
          <w:sz w:val="28"/>
        </w:rPr>
        <w:t xml:space="preserve">
      1445. Финансовые активы, переданные в доверительное (трастовое) управление (активный). </w:t>
      </w:r>
      <w:r>
        <w:br/>
      </w:r>
      <w:r>
        <w:rPr>
          <w:rFonts w:ascii="Times New Roman"/>
          <w:b w:val="false"/>
          <w:i w:val="false"/>
          <w:color w:val="000000"/>
          <w:sz w:val="28"/>
        </w:rPr>
        <w:t xml:space="preserve">
      Назначение счета: Учет сумм денег, стоимости аффинированных драгоценных металлов и ценных бумаг, переданных в доверительное (трастовое) управление. </w:t>
      </w:r>
      <w:r>
        <w:br/>
      </w:r>
      <w:r>
        <w:rPr>
          <w:rFonts w:ascii="Times New Roman"/>
          <w:b w:val="false"/>
          <w:i w:val="false"/>
          <w:color w:val="000000"/>
          <w:sz w:val="28"/>
        </w:rPr>
        <w:t xml:space="preserve">
      По дебету счета проводятся суммы денег, стоимость аффинированных драгоценных металлов и ценных бумаг, переданных в доверительное (трастовое) управление. </w:t>
      </w:r>
      <w:r>
        <w:br/>
      </w:r>
      <w:r>
        <w:rPr>
          <w:rFonts w:ascii="Times New Roman"/>
          <w:b w:val="false"/>
          <w:i w:val="false"/>
          <w:color w:val="000000"/>
          <w:sz w:val="28"/>
        </w:rPr>
        <w:t xml:space="preserve">
      По кредиту счета проводится списание сумм денег, стоимости аффинированных драгоценных металлов и ценных бумаг, переданных в доверительное (трастовое) управление, при их возврате доверительным управляющим или списании их с баланса."; </w:t>
      </w:r>
      <w:r>
        <w:br/>
      </w:r>
      <w:r>
        <w:rPr>
          <w:rFonts w:ascii="Times New Roman"/>
          <w:b w:val="false"/>
          <w:i w:val="false"/>
          <w:color w:val="000000"/>
          <w:sz w:val="28"/>
        </w:rPr>
        <w:t xml:space="preserve">
      в описании счета 1451: </w:t>
      </w:r>
      <w:r>
        <w:br/>
      </w:r>
      <w:r>
        <w:rPr>
          <w:rFonts w:ascii="Times New Roman"/>
          <w:b w:val="false"/>
          <w:i w:val="false"/>
          <w:color w:val="000000"/>
          <w:sz w:val="28"/>
        </w:rPr>
        <w:t xml:space="preserve">
      в абзаце втором слово "покупной" заменить словом "номинальной"; </w:t>
      </w:r>
      <w:r>
        <w:br/>
      </w:r>
      <w:r>
        <w:rPr>
          <w:rFonts w:ascii="Times New Roman"/>
          <w:b w:val="false"/>
          <w:i w:val="false"/>
          <w:color w:val="000000"/>
          <w:sz w:val="28"/>
        </w:rPr>
        <w:t xml:space="preserve">
      в абзаце третьем слово "покупная" заменить словом "номинальная", слова ", а также амортизация их покупной стоимости" исключить; </w:t>
      </w:r>
      <w:r>
        <w:br/>
      </w:r>
      <w:r>
        <w:rPr>
          <w:rFonts w:ascii="Times New Roman"/>
          <w:b w:val="false"/>
          <w:i w:val="false"/>
          <w:color w:val="000000"/>
          <w:sz w:val="28"/>
        </w:rPr>
        <w:t xml:space="preserve">
      в абзаце четвертом слова "покупной" и "балансовые счета NN 1202 или 1203" заменить соответственно словами "номинальной" и "балансовый счет N 1202", слова ", а также амортизация их покупной стоимости" исключить; </w:t>
      </w:r>
      <w:r>
        <w:br/>
      </w:r>
      <w:r>
        <w:rPr>
          <w:rFonts w:ascii="Times New Roman"/>
          <w:b w:val="false"/>
          <w:i w:val="false"/>
          <w:color w:val="000000"/>
          <w:sz w:val="28"/>
        </w:rPr>
        <w:t xml:space="preserve">
      в описании счета 1452: </w:t>
      </w:r>
      <w:r>
        <w:br/>
      </w:r>
      <w:r>
        <w:rPr>
          <w:rFonts w:ascii="Times New Roman"/>
          <w:b w:val="false"/>
          <w:i w:val="false"/>
          <w:color w:val="000000"/>
          <w:sz w:val="28"/>
        </w:rPr>
        <w:t xml:space="preserve">
      слова "справедливой" и "справедливая" заменить соответственно словами "номинальной" и "номинальная"; </w:t>
      </w:r>
      <w:r>
        <w:br/>
      </w:r>
      <w:r>
        <w:rPr>
          <w:rFonts w:ascii="Times New Roman"/>
          <w:b w:val="false"/>
          <w:i w:val="false"/>
          <w:color w:val="000000"/>
          <w:sz w:val="28"/>
        </w:rPr>
        <w:t xml:space="preserve">
      в абзаце третьем слова ", а также сумма положительной разницы при их переоценке" исключить; </w:t>
      </w:r>
      <w:r>
        <w:br/>
      </w:r>
      <w:r>
        <w:rPr>
          <w:rFonts w:ascii="Times New Roman"/>
          <w:b w:val="false"/>
          <w:i w:val="false"/>
          <w:color w:val="000000"/>
          <w:sz w:val="28"/>
        </w:rPr>
        <w:t xml:space="preserve">
      в абзаце четвертом слова "балансовые счета N 1202 или N 1203" заменить словами "балансовый счет N 1202"; </w:t>
      </w:r>
      <w:r>
        <w:br/>
      </w:r>
      <w:r>
        <w:rPr>
          <w:rFonts w:ascii="Times New Roman"/>
          <w:b w:val="false"/>
          <w:i w:val="false"/>
          <w:color w:val="000000"/>
          <w:sz w:val="28"/>
        </w:rPr>
        <w:t xml:space="preserve">
      после описания счета 1452 дополнить описаниями счетов 1453, 1454, 1455, 1456, 1457 и 1458 в следующей редакции: </w:t>
      </w:r>
      <w:r>
        <w:br/>
      </w:r>
      <w:r>
        <w:rPr>
          <w:rFonts w:ascii="Times New Roman"/>
          <w:b w:val="false"/>
          <w:i w:val="false"/>
          <w:color w:val="000000"/>
          <w:sz w:val="28"/>
        </w:rPr>
        <w:t xml:space="preserve">
      "1453. Дисконт по приобретенным прочим ценным бумагам (контрактивный). </w:t>
      </w:r>
      <w:r>
        <w:br/>
      </w:r>
      <w:r>
        <w:rPr>
          <w:rFonts w:ascii="Times New Roman"/>
          <w:b w:val="false"/>
          <w:i w:val="false"/>
          <w:color w:val="000000"/>
          <w:sz w:val="28"/>
        </w:rPr>
        <w:t xml:space="preserve">
      Назначение счета: Учет сумм превышения номинальной стоимости прочих ценных бумаг над стоимостью их приобретения (дисконт). </w:t>
      </w:r>
      <w:r>
        <w:br/>
      </w:r>
      <w:r>
        <w:rPr>
          <w:rFonts w:ascii="Times New Roman"/>
          <w:b w:val="false"/>
          <w:i w:val="false"/>
          <w:color w:val="000000"/>
          <w:sz w:val="28"/>
        </w:rPr>
        <w:t xml:space="preserve">
      По кредиту счета проводится сумма превышения номинальной стоимости прочих ценных бумаг над стоимостью их приобретения (дисконт). </w:t>
      </w:r>
      <w:r>
        <w:br/>
      </w:r>
      <w:r>
        <w:rPr>
          <w:rFonts w:ascii="Times New Roman"/>
          <w:b w:val="false"/>
          <w:i w:val="false"/>
          <w:color w:val="000000"/>
          <w:sz w:val="28"/>
        </w:rPr>
        <w:t xml:space="preserve">
      По дебету счета проводится сумма амортизации дисконта по приобретенным прочим ценным бумагам в корреспонденции с балансовым счетом N 4453. </w:t>
      </w:r>
      <w:r>
        <w:br/>
      </w:r>
      <w:r>
        <w:rPr>
          <w:rFonts w:ascii="Times New Roman"/>
          <w:b w:val="false"/>
          <w:i w:val="false"/>
          <w:color w:val="000000"/>
          <w:sz w:val="28"/>
        </w:rPr>
        <w:t xml:space="preserve">
      1454. Премия по приобретенным прочим ценным бумагам (активный). </w:t>
      </w:r>
      <w:r>
        <w:br/>
      </w:r>
      <w:r>
        <w:rPr>
          <w:rFonts w:ascii="Times New Roman"/>
          <w:b w:val="false"/>
          <w:i w:val="false"/>
          <w:color w:val="000000"/>
          <w:sz w:val="28"/>
        </w:rPr>
        <w:t xml:space="preserve">
      Назначение счета: Учет сумм превышения стоимости приобретения прочих ценных бумаг над их номинальной стоимостью (премия). </w:t>
      </w:r>
      <w:r>
        <w:br/>
      </w:r>
      <w:r>
        <w:rPr>
          <w:rFonts w:ascii="Times New Roman"/>
          <w:b w:val="false"/>
          <w:i w:val="false"/>
          <w:color w:val="000000"/>
          <w:sz w:val="28"/>
        </w:rPr>
        <w:t xml:space="preserve">
      По дебету счета проводится сумма превышения стоимости приобретения прочих ценных бумаг над их номинальной стоимостью (премия). </w:t>
      </w:r>
      <w:r>
        <w:br/>
      </w:r>
      <w:r>
        <w:rPr>
          <w:rFonts w:ascii="Times New Roman"/>
          <w:b w:val="false"/>
          <w:i w:val="false"/>
          <w:color w:val="000000"/>
          <w:sz w:val="28"/>
        </w:rPr>
        <w:t xml:space="preserve">
      По кредиту счета проводится сумма амортизации премии по приобретенным прочим ценным бумагам в корреспонденции с балансовым счетом N 5306. </w:t>
      </w:r>
      <w:r>
        <w:br/>
      </w:r>
      <w:r>
        <w:rPr>
          <w:rFonts w:ascii="Times New Roman"/>
          <w:b w:val="false"/>
          <w:i w:val="false"/>
          <w:color w:val="000000"/>
          <w:sz w:val="28"/>
        </w:rPr>
        <w:t xml:space="preserve">
      1455. Вознаграждение, начисленное предыдущими держателями по прочим ценным бумагам (активный). </w:t>
      </w:r>
      <w:r>
        <w:br/>
      </w:r>
      <w:r>
        <w:rPr>
          <w:rFonts w:ascii="Times New Roman"/>
          <w:b w:val="false"/>
          <w:i w:val="false"/>
          <w:color w:val="000000"/>
          <w:sz w:val="28"/>
        </w:rPr>
        <w:t xml:space="preserve">
      Назначение счета: Учет сумм вознаграждения, начисленного предыдущими держателями по прочим ценным бумагам до их покупки. </w:t>
      </w:r>
      <w:r>
        <w:br/>
      </w:r>
      <w:r>
        <w:rPr>
          <w:rFonts w:ascii="Times New Roman"/>
          <w:b w:val="false"/>
          <w:i w:val="false"/>
          <w:color w:val="000000"/>
          <w:sz w:val="28"/>
        </w:rPr>
        <w:t xml:space="preserve">
      По дебету счета проводится сумма вознаграждения, начисленного предыдущими держателями по прочим ценным бумагам до их покупки. </w:t>
      </w:r>
      <w:r>
        <w:br/>
      </w:r>
      <w:r>
        <w:rPr>
          <w:rFonts w:ascii="Times New Roman"/>
          <w:b w:val="false"/>
          <w:i w:val="false"/>
          <w:color w:val="000000"/>
          <w:sz w:val="28"/>
        </w:rPr>
        <w:t xml:space="preserve">
      По кредиту счета проводится списание сумм вознаграждения по прочим ценным бумагам при их получении. </w:t>
      </w:r>
      <w:r>
        <w:br/>
      </w:r>
      <w:r>
        <w:rPr>
          <w:rFonts w:ascii="Times New Roman"/>
          <w:b w:val="false"/>
          <w:i w:val="false"/>
          <w:color w:val="000000"/>
          <w:sz w:val="28"/>
        </w:rPr>
        <w:t xml:space="preserve">
      1456. Счет положительной корректировки справедливой стоимости прочих ценных бумаг (активный). </w:t>
      </w:r>
      <w:r>
        <w:br/>
      </w:r>
      <w:r>
        <w:rPr>
          <w:rFonts w:ascii="Times New Roman"/>
          <w:b w:val="false"/>
          <w:i w:val="false"/>
          <w:color w:val="000000"/>
          <w:sz w:val="28"/>
        </w:rPr>
        <w:t xml:space="preserve">
      Назначение счета: Учет сумм единовременных затрат по покупке прочих ценных бумаг и сумм нереализованных доходов от переоценки стоимости данных ценных бумаг. </w:t>
      </w:r>
      <w:r>
        <w:br/>
      </w:r>
      <w:r>
        <w:rPr>
          <w:rFonts w:ascii="Times New Roman"/>
          <w:b w:val="false"/>
          <w:i w:val="false"/>
          <w:color w:val="000000"/>
          <w:sz w:val="28"/>
        </w:rPr>
        <w:t xml:space="preserve">
      По дебету счета проводятся суммы единовременных затрат по покупке прочих ценных бумаг и суммы нереализованных доходов от повышения справедливой стоимости данных ценных бумаг. </w:t>
      </w:r>
      <w:r>
        <w:br/>
      </w:r>
      <w:r>
        <w:rPr>
          <w:rFonts w:ascii="Times New Roman"/>
          <w:b w:val="false"/>
          <w:i w:val="false"/>
          <w:color w:val="000000"/>
          <w:sz w:val="28"/>
        </w:rPr>
        <w:t xml:space="preserve">
      По кредиту счета проводится списание сумм положительной корректировки справедливой стоимости прочих ценных бумаг при возмещении контрпартнером или сальдировании данной суммы с балансовым счетом N 1457 при продаже данных ценных бумаг. </w:t>
      </w:r>
      <w:r>
        <w:br/>
      </w:r>
      <w:r>
        <w:rPr>
          <w:rFonts w:ascii="Times New Roman"/>
          <w:b w:val="false"/>
          <w:i w:val="false"/>
          <w:color w:val="000000"/>
          <w:sz w:val="28"/>
        </w:rPr>
        <w:t xml:space="preserve">
      1457. Счет отрицательной корректировки справедливой стоимости прочих ценных бумаг (контрактивный). </w:t>
      </w:r>
      <w:r>
        <w:br/>
      </w:r>
      <w:r>
        <w:rPr>
          <w:rFonts w:ascii="Times New Roman"/>
          <w:b w:val="false"/>
          <w:i w:val="false"/>
          <w:color w:val="000000"/>
          <w:sz w:val="28"/>
        </w:rPr>
        <w:t xml:space="preserve">
      Назначение счета: Учет сумм нереализованных расходов от переоценки стоимости прочих ценных бумаг. </w:t>
      </w:r>
      <w:r>
        <w:br/>
      </w:r>
      <w:r>
        <w:rPr>
          <w:rFonts w:ascii="Times New Roman"/>
          <w:b w:val="false"/>
          <w:i w:val="false"/>
          <w:color w:val="000000"/>
          <w:sz w:val="28"/>
        </w:rPr>
        <w:t xml:space="preserve">
      По кредиту счета проводится сумма нереализованных расходов от понижения справедливой стоимости прочих ценных бумаг. </w:t>
      </w:r>
      <w:r>
        <w:br/>
      </w:r>
      <w:r>
        <w:rPr>
          <w:rFonts w:ascii="Times New Roman"/>
          <w:b w:val="false"/>
          <w:i w:val="false"/>
          <w:color w:val="000000"/>
          <w:sz w:val="28"/>
        </w:rPr>
        <w:t xml:space="preserve">
      По дебету счета проводится списание сумм отрицательной корректировки справедливой стоимости прочих ценных бумаг при сальдировании данной суммы с балансовым счетом N 1456 при продаже данных ценных бумаг. </w:t>
      </w:r>
      <w:r>
        <w:br/>
      </w:r>
      <w:r>
        <w:rPr>
          <w:rFonts w:ascii="Times New Roman"/>
          <w:b w:val="false"/>
          <w:i w:val="false"/>
          <w:color w:val="000000"/>
          <w:sz w:val="28"/>
        </w:rPr>
        <w:t xml:space="preserve">
      1458. Операции "обратное РЕПО" с ценными бумагами (активный). </w:t>
      </w:r>
      <w:r>
        <w:br/>
      </w:r>
      <w:r>
        <w:rPr>
          <w:rFonts w:ascii="Times New Roman"/>
          <w:b w:val="false"/>
          <w:i w:val="false"/>
          <w:color w:val="000000"/>
          <w:sz w:val="28"/>
        </w:rPr>
        <w:t xml:space="preserve">
      Назначение счета: Учет сумм требований по операциям "обратное РЕПО" с ценными бумагами, полученными в залог на дату открытия операции с обязательством в будущем вернуть продавцу ценные бумаги по оговоренной цене. </w:t>
      </w:r>
      <w:r>
        <w:br/>
      </w:r>
      <w:r>
        <w:rPr>
          <w:rFonts w:ascii="Times New Roman"/>
          <w:b w:val="false"/>
          <w:i w:val="false"/>
          <w:color w:val="000000"/>
          <w:sz w:val="28"/>
        </w:rPr>
        <w:t xml:space="preserve">
      По дебету счета проводятся суммы требований по операции "обратное РЕПО" с ценными бумагами на дату открытия операции. </w:t>
      </w:r>
      <w:r>
        <w:br/>
      </w:r>
      <w:r>
        <w:rPr>
          <w:rFonts w:ascii="Times New Roman"/>
          <w:b w:val="false"/>
          <w:i w:val="false"/>
          <w:color w:val="000000"/>
          <w:sz w:val="28"/>
        </w:rPr>
        <w:t xml:space="preserve">
      По кредиту счета проводится списание сумм требований по операции "обратное РЕПО" при закрытии или аннулировании операции."; </w:t>
      </w:r>
      <w:r>
        <w:br/>
      </w:r>
      <w:r>
        <w:rPr>
          <w:rFonts w:ascii="Times New Roman"/>
          <w:b w:val="false"/>
          <w:i w:val="false"/>
          <w:color w:val="000000"/>
          <w:sz w:val="28"/>
        </w:rPr>
        <w:t xml:space="preserve">
      в описаниях счетов 1471 и 1472: </w:t>
      </w:r>
      <w:r>
        <w:br/>
      </w:r>
      <w:r>
        <w:rPr>
          <w:rFonts w:ascii="Times New Roman"/>
          <w:b w:val="false"/>
          <w:i w:val="false"/>
          <w:color w:val="000000"/>
          <w:sz w:val="28"/>
        </w:rPr>
        <w:t xml:space="preserve">
      в абзацах втором и третьем слова "свои" и "свою" исключить; </w:t>
      </w:r>
      <w:r>
        <w:br/>
      </w:r>
      <w:r>
        <w:rPr>
          <w:rFonts w:ascii="Times New Roman"/>
          <w:b w:val="false"/>
          <w:i w:val="false"/>
          <w:color w:val="000000"/>
          <w:sz w:val="28"/>
        </w:rPr>
        <w:t xml:space="preserve">
      абзац второй дополнить словами "(на срок свыше одного года)"; </w:t>
      </w:r>
      <w:r>
        <w:br/>
      </w:r>
      <w:r>
        <w:rPr>
          <w:rFonts w:ascii="Times New Roman"/>
          <w:b w:val="false"/>
          <w:i w:val="false"/>
          <w:color w:val="000000"/>
          <w:sz w:val="28"/>
        </w:rPr>
        <w:t xml:space="preserve">
      в абзаце четвертом слова "реализации их" заменить словами "их реализации"; </w:t>
      </w:r>
      <w:r>
        <w:br/>
      </w:r>
      <w:r>
        <w:rPr>
          <w:rFonts w:ascii="Times New Roman"/>
          <w:b w:val="false"/>
          <w:i w:val="false"/>
          <w:color w:val="000000"/>
          <w:sz w:val="28"/>
        </w:rPr>
        <w:t xml:space="preserve">
      в описании счета 1476: </w:t>
      </w:r>
      <w:r>
        <w:br/>
      </w:r>
      <w:r>
        <w:rPr>
          <w:rFonts w:ascii="Times New Roman"/>
          <w:b w:val="false"/>
          <w:i w:val="false"/>
          <w:color w:val="000000"/>
          <w:sz w:val="28"/>
        </w:rPr>
        <w:t xml:space="preserve">
      абзац второй дополнить словами "(на срок свыше одного года)"; </w:t>
      </w:r>
      <w:r>
        <w:br/>
      </w:r>
      <w:r>
        <w:rPr>
          <w:rFonts w:ascii="Times New Roman"/>
          <w:b w:val="false"/>
          <w:i w:val="false"/>
          <w:color w:val="000000"/>
          <w:sz w:val="28"/>
        </w:rPr>
        <w:t xml:space="preserve">
      в абзаце четвертом слова "реализации их" заменить словами "их реализации"; </w:t>
      </w:r>
      <w:r>
        <w:br/>
      </w:r>
      <w:r>
        <w:rPr>
          <w:rFonts w:ascii="Times New Roman"/>
          <w:b w:val="false"/>
          <w:i w:val="false"/>
          <w:color w:val="000000"/>
          <w:sz w:val="28"/>
        </w:rPr>
        <w:t xml:space="preserve">
      в описаниях счетов 1552, 1653, 1654, 1658, 1659, 2201, 2202, 7520, 7530 слова "в банк" исключить; </w:t>
      </w:r>
      <w:r>
        <w:br/>
      </w:r>
      <w:r>
        <w:rPr>
          <w:rFonts w:ascii="Times New Roman"/>
          <w:b w:val="false"/>
          <w:i w:val="false"/>
          <w:color w:val="000000"/>
          <w:sz w:val="28"/>
        </w:rPr>
        <w:t xml:space="preserve">
      в абзаце третьем описания счета 1601 слова "неаффинированных драгоценных материалов, оприходованных банком" заменить словами "оприходованных неаффинированных драгоценных материалов"; </w:t>
      </w:r>
      <w:r>
        <w:br/>
      </w:r>
      <w:r>
        <w:rPr>
          <w:rFonts w:ascii="Times New Roman"/>
          <w:b w:val="false"/>
          <w:i w:val="false"/>
          <w:color w:val="000000"/>
          <w:sz w:val="28"/>
        </w:rPr>
        <w:t xml:space="preserve">
      в описании счета 1602: </w:t>
      </w:r>
      <w:r>
        <w:br/>
      </w:r>
      <w:r>
        <w:rPr>
          <w:rFonts w:ascii="Times New Roman"/>
          <w:b w:val="false"/>
          <w:i w:val="false"/>
          <w:color w:val="000000"/>
          <w:sz w:val="28"/>
        </w:rPr>
        <w:t xml:space="preserve">
      в абзаце втором слово "его" исключить; </w:t>
      </w:r>
      <w:r>
        <w:br/>
      </w:r>
      <w:r>
        <w:rPr>
          <w:rFonts w:ascii="Times New Roman"/>
          <w:b w:val="false"/>
          <w:i w:val="false"/>
          <w:color w:val="000000"/>
          <w:sz w:val="28"/>
        </w:rPr>
        <w:t xml:space="preserve">
      в абзаце третьем слова "прочих товарно-материальных запасов, приобретенных банком и находящихся на его складе" заменить словами "приобретенных прочих товарно-материальных запасов, находящихся на складе"; </w:t>
      </w:r>
      <w:r>
        <w:br/>
      </w:r>
      <w:r>
        <w:rPr>
          <w:rFonts w:ascii="Times New Roman"/>
          <w:b w:val="false"/>
          <w:i w:val="false"/>
          <w:color w:val="000000"/>
          <w:sz w:val="28"/>
        </w:rPr>
        <w:t xml:space="preserve">
      после описания счета 1602 дополнить описанием счета 1603 в следующей редакции: </w:t>
      </w:r>
      <w:r>
        <w:br/>
      </w:r>
      <w:r>
        <w:rPr>
          <w:rFonts w:ascii="Times New Roman"/>
          <w:b w:val="false"/>
          <w:i w:val="false"/>
          <w:color w:val="000000"/>
          <w:sz w:val="28"/>
        </w:rPr>
        <w:t xml:space="preserve">
      "1603. Монеты, изготовленные из драгоценных металлов, на складе (активный). </w:t>
      </w:r>
      <w:r>
        <w:br/>
      </w:r>
      <w:r>
        <w:rPr>
          <w:rFonts w:ascii="Times New Roman"/>
          <w:b w:val="false"/>
          <w:i w:val="false"/>
          <w:color w:val="000000"/>
          <w:sz w:val="28"/>
        </w:rPr>
        <w:t xml:space="preserve">
      Назначение счета: Учет стоимости монет, изготовленных из драгоценных металлов и находящихся на складе, по стоимости приобретения. </w:t>
      </w:r>
      <w:r>
        <w:br/>
      </w:r>
      <w:r>
        <w:rPr>
          <w:rFonts w:ascii="Times New Roman"/>
          <w:b w:val="false"/>
          <w:i w:val="false"/>
          <w:color w:val="000000"/>
          <w:sz w:val="28"/>
        </w:rPr>
        <w:t xml:space="preserve">
      По дебету счета проводится стоимость монет, изготовленных из драгоценных металлов, поступивших на склад. </w:t>
      </w:r>
      <w:r>
        <w:br/>
      </w:r>
      <w:r>
        <w:rPr>
          <w:rFonts w:ascii="Times New Roman"/>
          <w:b w:val="false"/>
          <w:i w:val="false"/>
          <w:color w:val="000000"/>
          <w:sz w:val="28"/>
        </w:rPr>
        <w:t xml:space="preserve">
      По кредиту счета проводится списание стоимости монет, изготовленных из драгоценных металлов, выданных со склада, при их выдаче в кассу, продаже или дарении третьим лицам."; </w:t>
      </w:r>
      <w:r>
        <w:br/>
      </w:r>
      <w:r>
        <w:rPr>
          <w:rFonts w:ascii="Times New Roman"/>
          <w:b w:val="false"/>
          <w:i w:val="false"/>
          <w:color w:val="000000"/>
          <w:sz w:val="28"/>
        </w:rPr>
        <w:t xml:space="preserve">
      в абзацах втором и третьем описания счета 1697 слова "зданиям, арендованным банком" заменить словами "арендованным зданиям"; </w:t>
      </w:r>
      <w:r>
        <w:br/>
      </w:r>
      <w:r>
        <w:rPr>
          <w:rFonts w:ascii="Times New Roman"/>
          <w:b w:val="false"/>
          <w:i w:val="false"/>
          <w:color w:val="000000"/>
          <w:sz w:val="28"/>
        </w:rPr>
        <w:t xml:space="preserve">
      в абзацах втором и третьем описаний счетов 1725, 1726, 1730, 1731 слово "банком" исключить; </w:t>
      </w:r>
      <w:r>
        <w:br/>
      </w:r>
      <w:r>
        <w:rPr>
          <w:rFonts w:ascii="Times New Roman"/>
          <w:b w:val="false"/>
          <w:i w:val="false"/>
          <w:color w:val="000000"/>
          <w:sz w:val="28"/>
        </w:rPr>
        <w:t xml:space="preserve">
      после описания счета 1726 дополнить описаниями счетов 1727 и 1728 в следующей редакции: </w:t>
      </w:r>
      <w:r>
        <w:br/>
      </w:r>
      <w:r>
        <w:rPr>
          <w:rFonts w:ascii="Times New Roman"/>
          <w:b w:val="false"/>
          <w:i w:val="false"/>
          <w:color w:val="000000"/>
          <w:sz w:val="28"/>
        </w:rPr>
        <w:t xml:space="preserve">
      "1727. Начисленные доходы по аффинированным драгоценным металлам, размещенным на металлических счетах (активный). </w:t>
      </w:r>
      <w:r>
        <w:br/>
      </w:r>
      <w:r>
        <w:rPr>
          <w:rFonts w:ascii="Times New Roman"/>
          <w:b w:val="false"/>
          <w:i w:val="false"/>
          <w:color w:val="000000"/>
          <w:sz w:val="28"/>
        </w:rPr>
        <w:t xml:space="preserve">
      Назначение счета: Учет сумм начисленных доходов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дебету счета проводятся суммы начисленных доходов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кредиту счета проводится списание сумм начисленных доходов по аффинированным драгоценным металлам, размещенным на металлических счетах, при их оплате. </w:t>
      </w:r>
      <w:r>
        <w:br/>
      </w:r>
      <w:r>
        <w:rPr>
          <w:rFonts w:ascii="Times New Roman"/>
          <w:b w:val="false"/>
          <w:i w:val="false"/>
          <w:color w:val="000000"/>
          <w:sz w:val="28"/>
        </w:rPr>
        <w:t xml:space="preserve">
      1728. Начисленные доходы по вкладу, являющемуся обеспечением (заклад, гарантия, задаток) обязательств банка, кредитного товарищества и ипотечной компании (активный). </w:t>
      </w:r>
      <w:r>
        <w:br/>
      </w:r>
      <w:r>
        <w:rPr>
          <w:rFonts w:ascii="Times New Roman"/>
          <w:b w:val="false"/>
          <w:i w:val="false"/>
          <w:color w:val="000000"/>
          <w:sz w:val="28"/>
        </w:rPr>
        <w:t xml:space="preserve">
      Назначение счета: Учет сумм начисленных доходов по вкладу, размещенному в другом банке и являющемуся обеспечением (заклад, гарантия, задаток) обязательств банка, кредитного товарищества и ипотечной компании. </w:t>
      </w:r>
      <w:r>
        <w:br/>
      </w:r>
      <w:r>
        <w:rPr>
          <w:rFonts w:ascii="Times New Roman"/>
          <w:b w:val="false"/>
          <w:i w:val="false"/>
          <w:color w:val="000000"/>
          <w:sz w:val="28"/>
        </w:rPr>
        <w:t xml:space="preserve">
      По дебету счета проводятся суммы начисленных доходов по вкладу, размещенному в другом банке и являющемуся обеспечением (заклад, гарантия, задаток) обязательств банка, кредитного товарищества и ипотечной компании. </w:t>
      </w:r>
      <w:r>
        <w:br/>
      </w:r>
      <w:r>
        <w:rPr>
          <w:rFonts w:ascii="Times New Roman"/>
          <w:b w:val="false"/>
          <w:i w:val="false"/>
          <w:color w:val="000000"/>
          <w:sz w:val="28"/>
        </w:rPr>
        <w:t xml:space="preserve">
      По кредиту счета проводится списание сумм начисленных доходов по размещенному вкладу, являющемуся обеспечением (заклад, гарантия, задаток) обязательств банка, кредитного товарищества и ипотечной компании, при их возврате другим банком."; </w:t>
      </w:r>
      <w:r>
        <w:br/>
      </w:r>
      <w:r>
        <w:rPr>
          <w:rFonts w:ascii="Times New Roman"/>
          <w:b w:val="false"/>
          <w:i w:val="false"/>
          <w:color w:val="000000"/>
          <w:sz w:val="28"/>
        </w:rPr>
        <w:t xml:space="preserve">
      после описания счета 1731 дополнить описаниями счетов 1733 и 1734 в следующей редакции: </w:t>
      </w:r>
      <w:r>
        <w:br/>
      </w:r>
      <w:r>
        <w:rPr>
          <w:rFonts w:ascii="Times New Roman"/>
          <w:b w:val="false"/>
          <w:i w:val="false"/>
          <w:color w:val="000000"/>
          <w:sz w:val="28"/>
        </w:rPr>
        <w:t xml:space="preserve">
      "1733. Начисленные доходы по займам и финансовому лизингу, предоставленным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начисленных доходов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начисленных доходов по займам и финансовому лизингу,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начисленных доходов по предоставленным займам и финансовому лизингу при их оплате или просрочке оплаты организацией, осуществляющей отдельные виды банковских операций. </w:t>
      </w:r>
      <w:r>
        <w:br/>
      </w:r>
      <w:r>
        <w:rPr>
          <w:rFonts w:ascii="Times New Roman"/>
          <w:b w:val="false"/>
          <w:i w:val="false"/>
          <w:color w:val="000000"/>
          <w:sz w:val="28"/>
        </w:rPr>
        <w:t xml:space="preserve">
      1734. Просроченное вознаграждение по займам и финансовому лизингу, предоставленным организациям, осуществляющим отдельные виды банковских операций (активный). </w:t>
      </w:r>
      <w:r>
        <w:br/>
      </w:r>
      <w:r>
        <w:rPr>
          <w:rFonts w:ascii="Times New Roman"/>
          <w:b w:val="false"/>
          <w:i w:val="false"/>
          <w:color w:val="000000"/>
          <w:sz w:val="28"/>
        </w:rPr>
        <w:t xml:space="preserve">
      Назначение счета: Учет сумм просроченного вознаграждения по займам и финансовому лизингу,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дебету счета проводятся суммы просроченного вознаграждения по займам и финансовому лизингу,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кредиту счета проводится списание сумм просроченного вознаграждения по предоставленным займам и финансовому лизингу при их оплате организацией, осуществляющей отдельные виды банковских операций, или списании их с баланса."; </w:t>
      </w:r>
      <w:r>
        <w:br/>
      </w:r>
      <w:r>
        <w:rPr>
          <w:rFonts w:ascii="Times New Roman"/>
          <w:b w:val="false"/>
          <w:i w:val="false"/>
          <w:color w:val="000000"/>
          <w:sz w:val="28"/>
        </w:rPr>
        <w:t xml:space="preserve">
      после описания счета 1741 дополнить описанием счета 1744 в следующей редакции: </w:t>
      </w:r>
      <w:r>
        <w:br/>
      </w:r>
      <w:r>
        <w:rPr>
          <w:rFonts w:ascii="Times New Roman"/>
          <w:b w:val="false"/>
          <w:i w:val="false"/>
          <w:color w:val="000000"/>
          <w:sz w:val="28"/>
        </w:rPr>
        <w:t xml:space="preserve">
      "1744. Начисленные доходы по ценным бумагам, предназначенным для торговли (активный). </w:t>
      </w:r>
      <w:r>
        <w:br/>
      </w:r>
      <w:r>
        <w:rPr>
          <w:rFonts w:ascii="Times New Roman"/>
          <w:b w:val="false"/>
          <w:i w:val="false"/>
          <w:color w:val="000000"/>
          <w:sz w:val="28"/>
        </w:rPr>
        <w:t xml:space="preserve">
      Назначение счета: Учет сумм начисленных доходов по ценным бумагам, предназначенным для торговли. </w:t>
      </w:r>
      <w:r>
        <w:br/>
      </w:r>
      <w:r>
        <w:rPr>
          <w:rFonts w:ascii="Times New Roman"/>
          <w:b w:val="false"/>
          <w:i w:val="false"/>
          <w:color w:val="000000"/>
          <w:sz w:val="28"/>
        </w:rPr>
        <w:t xml:space="preserve">
      По дебету счета проводится сумма начисленных доходов по ценным бумагам, предназначенным для торговли. </w:t>
      </w:r>
      <w:r>
        <w:br/>
      </w:r>
      <w:r>
        <w:rPr>
          <w:rFonts w:ascii="Times New Roman"/>
          <w:b w:val="false"/>
          <w:i w:val="false"/>
          <w:color w:val="000000"/>
          <w:sz w:val="28"/>
        </w:rPr>
        <w:t xml:space="preserve">
      По кредиту счета проводится списание сумм начисленных доходов по ценным бумагам, предназначенным для торговли, при их получении."; </w:t>
      </w:r>
      <w:r>
        <w:br/>
      </w:r>
      <w:r>
        <w:rPr>
          <w:rFonts w:ascii="Times New Roman"/>
          <w:b w:val="false"/>
          <w:i w:val="false"/>
          <w:color w:val="000000"/>
          <w:sz w:val="28"/>
        </w:rPr>
        <w:t xml:space="preserve">
      после описания счета 1745 дополнить описанием счета 1746 в следующей редакции: </w:t>
      </w:r>
      <w:r>
        <w:br/>
      </w:r>
      <w:r>
        <w:rPr>
          <w:rFonts w:ascii="Times New Roman"/>
          <w:b w:val="false"/>
          <w:i w:val="false"/>
          <w:color w:val="000000"/>
          <w:sz w:val="28"/>
        </w:rPr>
        <w:t xml:space="preserve">
      "1746. Начисленные доходы по ценным бумагам, имеющимся в наличии для продажи (активный). </w:t>
      </w:r>
      <w:r>
        <w:br/>
      </w:r>
      <w:r>
        <w:rPr>
          <w:rFonts w:ascii="Times New Roman"/>
          <w:b w:val="false"/>
          <w:i w:val="false"/>
          <w:color w:val="000000"/>
          <w:sz w:val="28"/>
        </w:rPr>
        <w:t xml:space="preserve">
      Назначение счета: Учет сумм начисленных доходов по ценным бумагам, имеющимся в наличии для продажи. </w:t>
      </w:r>
      <w:r>
        <w:br/>
      </w:r>
      <w:r>
        <w:rPr>
          <w:rFonts w:ascii="Times New Roman"/>
          <w:b w:val="false"/>
          <w:i w:val="false"/>
          <w:color w:val="000000"/>
          <w:sz w:val="28"/>
        </w:rPr>
        <w:t xml:space="preserve">
      По дебету счета проводятся суммы начисленных доходов по ценным бумагам, имеющимся в наличии для продажи. </w:t>
      </w:r>
      <w:r>
        <w:br/>
      </w:r>
      <w:r>
        <w:rPr>
          <w:rFonts w:ascii="Times New Roman"/>
          <w:b w:val="false"/>
          <w:i w:val="false"/>
          <w:color w:val="000000"/>
          <w:sz w:val="28"/>
        </w:rPr>
        <w:t xml:space="preserve">
      По кредиту счета проводится списание сумм начисленных доходов по ценным бумагам, имеющимся в наличии для продажи, при их получении."; </w:t>
      </w:r>
      <w:r>
        <w:br/>
      </w:r>
      <w:r>
        <w:rPr>
          <w:rFonts w:ascii="Times New Roman"/>
          <w:b w:val="false"/>
          <w:i w:val="false"/>
          <w:color w:val="000000"/>
          <w:sz w:val="28"/>
        </w:rPr>
        <w:t xml:space="preserve">
      после описания счета 1747 дополнить описанием счета 1748 в следующей редакции: </w:t>
      </w:r>
      <w:r>
        <w:br/>
      </w:r>
      <w:r>
        <w:rPr>
          <w:rFonts w:ascii="Times New Roman"/>
          <w:b w:val="false"/>
          <w:i w:val="false"/>
          <w:color w:val="000000"/>
          <w:sz w:val="28"/>
        </w:rPr>
        <w:t xml:space="preserve">
      "1748. Начисленные доходы по операциям "обратное РЕПО" с ценными бумагами (активный). </w:t>
      </w:r>
      <w:r>
        <w:br/>
      </w:r>
      <w:r>
        <w:rPr>
          <w:rFonts w:ascii="Times New Roman"/>
          <w:b w:val="false"/>
          <w:i w:val="false"/>
          <w:color w:val="000000"/>
          <w:sz w:val="28"/>
        </w:rPr>
        <w:t xml:space="preserve">
      Назначение счета: Учет сумм начисленных доходов по операциям "обратное РЕПО" с ценными бумагами, полученными в залог на дату открытия операции с обязательством в будущем вернуть продавцу ценные бумаги по оговоренной цене. </w:t>
      </w:r>
      <w:r>
        <w:br/>
      </w:r>
      <w:r>
        <w:rPr>
          <w:rFonts w:ascii="Times New Roman"/>
          <w:b w:val="false"/>
          <w:i w:val="false"/>
          <w:color w:val="000000"/>
          <w:sz w:val="28"/>
        </w:rPr>
        <w:t xml:space="preserve">
      По дебету счета проводятся суммы начисленных доходов по операции "обратное РЕПО" с ценными бумагами. </w:t>
      </w:r>
      <w:r>
        <w:br/>
      </w:r>
      <w:r>
        <w:rPr>
          <w:rFonts w:ascii="Times New Roman"/>
          <w:b w:val="false"/>
          <w:i w:val="false"/>
          <w:color w:val="000000"/>
          <w:sz w:val="28"/>
        </w:rPr>
        <w:t xml:space="preserve">
      По кредиту счета проводится списание сумм начисленных доходов по операции "обратное РЕПО" с ценными бумагами при их оплате или аннулировании операции."; </w:t>
      </w:r>
      <w:r>
        <w:br/>
      </w:r>
      <w:r>
        <w:rPr>
          <w:rFonts w:ascii="Times New Roman"/>
          <w:b w:val="false"/>
          <w:i w:val="false"/>
          <w:color w:val="000000"/>
          <w:sz w:val="28"/>
        </w:rPr>
        <w:t xml:space="preserve">
      в описании счета 1751: </w:t>
      </w:r>
      <w:r>
        <w:br/>
      </w:r>
      <w:r>
        <w:rPr>
          <w:rFonts w:ascii="Times New Roman"/>
          <w:b w:val="false"/>
          <w:i w:val="false"/>
          <w:color w:val="000000"/>
          <w:sz w:val="28"/>
        </w:rPr>
        <w:t xml:space="preserve">
      номер "1751" заменить номером "1792"; </w:t>
      </w:r>
      <w:r>
        <w:br/>
      </w:r>
      <w:r>
        <w:rPr>
          <w:rFonts w:ascii="Times New Roman"/>
          <w:b w:val="false"/>
          <w:i w:val="false"/>
          <w:color w:val="000000"/>
          <w:sz w:val="28"/>
        </w:rPr>
        <w:t xml:space="preserve">
      в абзацах втором и третьем слова "займам и вкладам, полученным банком" заменить словами "полученным займам и вкладам"; </w:t>
      </w:r>
      <w:r>
        <w:br/>
      </w:r>
      <w:r>
        <w:rPr>
          <w:rFonts w:ascii="Times New Roman"/>
          <w:b w:val="false"/>
          <w:i w:val="false"/>
          <w:color w:val="000000"/>
          <w:sz w:val="28"/>
        </w:rPr>
        <w:t xml:space="preserve">
      после описания счета 1749 дополнить описаниями счетов 1752 и 1755 в следующей редакции: </w:t>
      </w:r>
      <w:r>
        <w:br/>
      </w:r>
      <w:r>
        <w:rPr>
          <w:rFonts w:ascii="Times New Roman"/>
          <w:b w:val="false"/>
          <w:i w:val="false"/>
          <w:color w:val="000000"/>
          <w:sz w:val="28"/>
        </w:rPr>
        <w:t xml:space="preserve">
      "1752. Начисленные доходы по учтенным векселям (активный). </w:t>
      </w:r>
      <w:r>
        <w:br/>
      </w:r>
      <w:r>
        <w:rPr>
          <w:rFonts w:ascii="Times New Roman"/>
          <w:b w:val="false"/>
          <w:i w:val="false"/>
          <w:color w:val="000000"/>
          <w:sz w:val="28"/>
        </w:rPr>
        <w:t xml:space="preserve">
      Назначение счета: Учет сумм начисленных доходов по учтенным векселям. </w:t>
      </w:r>
      <w:r>
        <w:br/>
      </w:r>
      <w:r>
        <w:rPr>
          <w:rFonts w:ascii="Times New Roman"/>
          <w:b w:val="false"/>
          <w:i w:val="false"/>
          <w:color w:val="000000"/>
          <w:sz w:val="28"/>
        </w:rPr>
        <w:t xml:space="preserve">
      По дебету счета проводятся суммы начисленных доходов по учтенным векселям. </w:t>
      </w:r>
      <w:r>
        <w:br/>
      </w:r>
      <w:r>
        <w:rPr>
          <w:rFonts w:ascii="Times New Roman"/>
          <w:b w:val="false"/>
          <w:i w:val="false"/>
          <w:color w:val="000000"/>
          <w:sz w:val="28"/>
        </w:rPr>
        <w:t xml:space="preserve">
      По кредиту счета проводится списание сумм начисленных доходов по учтенным векселям при их получении или списании их с баланса. </w:t>
      </w:r>
      <w:r>
        <w:br/>
      </w:r>
      <w:r>
        <w:rPr>
          <w:rFonts w:ascii="Times New Roman"/>
          <w:b w:val="false"/>
          <w:i w:val="false"/>
          <w:color w:val="000000"/>
          <w:sz w:val="28"/>
        </w:rPr>
        <w:t xml:space="preserve">
      1755. Начисленные доходы по финансовым активам, переданным в доверительное (трастовое) управление (активный). </w:t>
      </w:r>
      <w:r>
        <w:br/>
      </w:r>
      <w:r>
        <w:rPr>
          <w:rFonts w:ascii="Times New Roman"/>
          <w:b w:val="false"/>
          <w:i w:val="false"/>
          <w:color w:val="000000"/>
          <w:sz w:val="28"/>
        </w:rPr>
        <w:t xml:space="preserve">
      Назначение счета: Учет сумм начисленных доходов по финансовым активам, переданным в доверительное (трастовое) управление. </w:t>
      </w:r>
      <w:r>
        <w:br/>
      </w:r>
      <w:r>
        <w:rPr>
          <w:rFonts w:ascii="Times New Roman"/>
          <w:b w:val="false"/>
          <w:i w:val="false"/>
          <w:color w:val="000000"/>
          <w:sz w:val="28"/>
        </w:rPr>
        <w:t xml:space="preserve">
      По дебету счета проводятся суммы начисленных доходов по финансовым активам, переданным в доверительное (трастовое) управление. </w:t>
      </w:r>
      <w:r>
        <w:br/>
      </w:r>
      <w:r>
        <w:rPr>
          <w:rFonts w:ascii="Times New Roman"/>
          <w:b w:val="false"/>
          <w:i w:val="false"/>
          <w:color w:val="000000"/>
          <w:sz w:val="28"/>
        </w:rPr>
        <w:t xml:space="preserve">
      По кредиту счета проводится списание сумм начисленных доходов по финансовым активам, переданным в доверительное (трастовое) управление, при их получении или списании их с баланса."; </w:t>
      </w:r>
      <w:r>
        <w:br/>
      </w:r>
      <w:r>
        <w:rPr>
          <w:rFonts w:ascii="Times New Roman"/>
          <w:b w:val="false"/>
          <w:i w:val="false"/>
          <w:color w:val="000000"/>
          <w:sz w:val="28"/>
        </w:rPr>
        <w:t xml:space="preserve">
      в описании счета 1791 номер "1791" заменить номером "1799"; </w:t>
      </w:r>
      <w:r>
        <w:br/>
      </w:r>
      <w:r>
        <w:rPr>
          <w:rFonts w:ascii="Times New Roman"/>
          <w:b w:val="false"/>
          <w:i w:val="false"/>
          <w:color w:val="000000"/>
          <w:sz w:val="28"/>
        </w:rPr>
        <w:t xml:space="preserve">
      в абзаце третьем описания счета 1851 слова "авансовых платежей налогов и других обязательных платежей в бюджет, уплаченных" заменить словами "уплаченных авансовых платежей налогов и других обязательных платежей в бюджет"; </w:t>
      </w:r>
      <w:r>
        <w:br/>
      </w:r>
      <w:r>
        <w:rPr>
          <w:rFonts w:ascii="Times New Roman"/>
          <w:b w:val="false"/>
          <w:i w:val="false"/>
          <w:color w:val="000000"/>
          <w:sz w:val="28"/>
        </w:rPr>
        <w:t xml:space="preserve">
      в описаниях счетов 1858, 2858: </w:t>
      </w:r>
      <w:r>
        <w:br/>
      </w:r>
      <w:r>
        <w:rPr>
          <w:rFonts w:ascii="Times New Roman"/>
          <w:b w:val="false"/>
          <w:i w:val="false"/>
          <w:color w:val="000000"/>
          <w:sz w:val="28"/>
        </w:rPr>
        <w:t xml:space="preserve">
      в абзаце третьем слова "иностранной валюты, купленной или полученной банком" заменить словами "купленной или полученной иностранной валюты"; </w:t>
      </w:r>
      <w:r>
        <w:br/>
      </w:r>
      <w:r>
        <w:rPr>
          <w:rFonts w:ascii="Times New Roman"/>
          <w:b w:val="false"/>
          <w:i w:val="false"/>
          <w:color w:val="000000"/>
          <w:sz w:val="28"/>
        </w:rPr>
        <w:t xml:space="preserve">
      в абзаце четвертом слова "иностранной валюты, проданной или израсходованной банком" заменить словами "проданной или израсходованной иностранной валюты"; </w:t>
      </w:r>
      <w:r>
        <w:br/>
      </w:r>
      <w:r>
        <w:rPr>
          <w:rFonts w:ascii="Times New Roman"/>
          <w:b w:val="false"/>
          <w:i w:val="false"/>
          <w:color w:val="000000"/>
          <w:sz w:val="28"/>
        </w:rPr>
        <w:t xml:space="preserve">
      в абзацах втором и третьем описания счета 1861 слова "гарантиям, выданным банком" заменить словами "выданным гарантиям"; </w:t>
      </w:r>
      <w:r>
        <w:br/>
      </w:r>
      <w:r>
        <w:rPr>
          <w:rFonts w:ascii="Times New Roman"/>
          <w:b w:val="false"/>
          <w:i w:val="false"/>
          <w:color w:val="000000"/>
          <w:sz w:val="28"/>
        </w:rPr>
        <w:t xml:space="preserve">
      в абзаце третьем описаний счетов 1873, 2873 слова "аффинированных драгоценных металлов, реализованных или израсходованных" заменить словами "реализованных или израсходованных аффинированных драгоценных металлов"; </w:t>
      </w:r>
      <w:r>
        <w:br/>
      </w:r>
      <w:r>
        <w:rPr>
          <w:rFonts w:ascii="Times New Roman"/>
          <w:b w:val="false"/>
          <w:i w:val="false"/>
          <w:color w:val="000000"/>
          <w:sz w:val="28"/>
        </w:rPr>
        <w:t xml:space="preserve">
      в абзаце третьем описаний счетов 1874, 2872 слова "аффинированных драгоценных металлов, приобретенных" заменить словами "приобретенных аффинированных драгоценных металлов"; </w:t>
      </w:r>
      <w:r>
        <w:br/>
      </w:r>
      <w:r>
        <w:rPr>
          <w:rFonts w:ascii="Times New Roman"/>
          <w:b w:val="false"/>
          <w:i w:val="false"/>
          <w:color w:val="000000"/>
          <w:sz w:val="28"/>
        </w:rPr>
        <w:t xml:space="preserve">
      в абзаце четвертом описаний счетов 1877, 1878 слово "им" исключить; </w:t>
      </w:r>
      <w:r>
        <w:br/>
      </w:r>
      <w:r>
        <w:rPr>
          <w:rFonts w:ascii="Times New Roman"/>
          <w:b w:val="false"/>
          <w:i w:val="false"/>
          <w:color w:val="000000"/>
          <w:sz w:val="28"/>
        </w:rPr>
        <w:t xml:space="preserve">
      в наименовании, абзацах втором и третьем описания счета 1892 слово "/спот" исключить; </w:t>
      </w:r>
      <w:r>
        <w:br/>
      </w:r>
      <w:r>
        <w:rPr>
          <w:rFonts w:ascii="Times New Roman"/>
          <w:b w:val="false"/>
          <w:i w:val="false"/>
          <w:color w:val="000000"/>
          <w:sz w:val="28"/>
        </w:rPr>
        <w:t xml:space="preserve">
      после описания счета 1893 дополнить описаниями счетов 1894, 1895, 1896 и 1899 в следующей редакции: </w:t>
      </w:r>
      <w:r>
        <w:br/>
      </w:r>
      <w:r>
        <w:rPr>
          <w:rFonts w:ascii="Times New Roman"/>
          <w:b w:val="false"/>
          <w:i w:val="false"/>
          <w:color w:val="000000"/>
          <w:sz w:val="28"/>
        </w:rPr>
        <w:t xml:space="preserve">
      "1894. Требования по операциям спот (активный). </w:t>
      </w:r>
      <w:r>
        <w:br/>
      </w:r>
      <w:r>
        <w:rPr>
          <w:rFonts w:ascii="Times New Roman"/>
          <w:b w:val="false"/>
          <w:i w:val="false"/>
          <w:color w:val="000000"/>
          <w:sz w:val="28"/>
        </w:rPr>
        <w:t xml:space="preserve">
      Назначение счета: Учет сумм дебиторской задолженности по операциям спот. </w:t>
      </w:r>
      <w:r>
        <w:br/>
      </w:r>
      <w:r>
        <w:rPr>
          <w:rFonts w:ascii="Times New Roman"/>
          <w:b w:val="false"/>
          <w:i w:val="false"/>
          <w:color w:val="000000"/>
          <w:sz w:val="28"/>
        </w:rPr>
        <w:t xml:space="preserve">
      По дебету счета проводятся суммы дебиторской задолженности, образовавшейся в результате совершения операции спот. </w:t>
      </w:r>
      <w:r>
        <w:br/>
      </w:r>
      <w:r>
        <w:rPr>
          <w:rFonts w:ascii="Times New Roman"/>
          <w:b w:val="false"/>
          <w:i w:val="false"/>
          <w:color w:val="000000"/>
          <w:sz w:val="28"/>
        </w:rPr>
        <w:t xml:space="preserve">
      По кредиту счета проводится списание сумм образовавшейся дебиторской задолженности при ее оплате контрпартнером или аннулировании операции спот. </w:t>
      </w:r>
      <w:r>
        <w:br/>
      </w:r>
      <w:r>
        <w:rPr>
          <w:rFonts w:ascii="Times New Roman"/>
          <w:b w:val="false"/>
          <w:i w:val="false"/>
          <w:color w:val="000000"/>
          <w:sz w:val="28"/>
        </w:rPr>
        <w:t xml:space="preserve">
      1895. Требования по операциям своп (активный). </w:t>
      </w:r>
      <w:r>
        <w:br/>
      </w:r>
      <w:r>
        <w:rPr>
          <w:rFonts w:ascii="Times New Roman"/>
          <w:b w:val="false"/>
          <w:i w:val="false"/>
          <w:color w:val="000000"/>
          <w:sz w:val="28"/>
        </w:rPr>
        <w:t xml:space="preserve">
      Назначение счета: Учет сумм дебиторской задолженности по операциям своп. </w:t>
      </w:r>
      <w:r>
        <w:br/>
      </w:r>
      <w:r>
        <w:rPr>
          <w:rFonts w:ascii="Times New Roman"/>
          <w:b w:val="false"/>
          <w:i w:val="false"/>
          <w:color w:val="000000"/>
          <w:sz w:val="28"/>
        </w:rPr>
        <w:t xml:space="preserve">
      По дебету счета проводятся суммы дебиторской задолженности, образовавшейся в результате совершения операции своп. </w:t>
      </w:r>
      <w:r>
        <w:br/>
      </w:r>
      <w:r>
        <w:rPr>
          <w:rFonts w:ascii="Times New Roman"/>
          <w:b w:val="false"/>
          <w:i w:val="false"/>
          <w:color w:val="000000"/>
          <w:sz w:val="28"/>
        </w:rPr>
        <w:t xml:space="preserve">
      По кредиту счета проводится списание сумм образовавшейся дебиторской задолженности при ее оплате контрпартнером или аннулировании операции своп. </w:t>
      </w:r>
      <w:r>
        <w:br/>
      </w:r>
      <w:r>
        <w:rPr>
          <w:rFonts w:ascii="Times New Roman"/>
          <w:b w:val="false"/>
          <w:i w:val="false"/>
          <w:color w:val="000000"/>
          <w:sz w:val="28"/>
        </w:rPr>
        <w:t xml:space="preserve">
      1896. Требования по премии за проданный опцион (активный). </w:t>
      </w:r>
      <w:r>
        <w:br/>
      </w:r>
      <w:r>
        <w:rPr>
          <w:rFonts w:ascii="Times New Roman"/>
          <w:b w:val="false"/>
          <w:i w:val="false"/>
          <w:color w:val="000000"/>
          <w:sz w:val="28"/>
        </w:rPr>
        <w:t xml:space="preserve">
      Назначение счета: Учет сумм требований по премии за проданный опцион. </w:t>
      </w:r>
      <w:r>
        <w:br/>
      </w:r>
      <w:r>
        <w:rPr>
          <w:rFonts w:ascii="Times New Roman"/>
          <w:b w:val="false"/>
          <w:i w:val="false"/>
          <w:color w:val="000000"/>
          <w:sz w:val="28"/>
        </w:rPr>
        <w:t xml:space="preserve">
      По дебету счета проводятся суммы требований по премии за проданный опцион в момент заключения данной операции. </w:t>
      </w:r>
      <w:r>
        <w:br/>
      </w:r>
      <w:r>
        <w:rPr>
          <w:rFonts w:ascii="Times New Roman"/>
          <w:b w:val="false"/>
          <w:i w:val="false"/>
          <w:color w:val="000000"/>
          <w:sz w:val="28"/>
        </w:rPr>
        <w:t xml:space="preserve">
      По кредиту счета проводится списание сумм требований по премии при ее оплате контрпартнером. </w:t>
      </w:r>
      <w:r>
        <w:br/>
      </w:r>
      <w:r>
        <w:rPr>
          <w:rFonts w:ascii="Times New Roman"/>
          <w:b w:val="false"/>
          <w:i w:val="false"/>
          <w:color w:val="000000"/>
          <w:sz w:val="28"/>
        </w:rPr>
        <w:t xml:space="preserve">
      1899. Требования по прочим операциям (активный). </w:t>
      </w:r>
      <w:r>
        <w:br/>
      </w:r>
      <w:r>
        <w:rPr>
          <w:rFonts w:ascii="Times New Roman"/>
          <w:b w:val="false"/>
          <w:i w:val="false"/>
          <w:color w:val="000000"/>
          <w:sz w:val="28"/>
        </w:rPr>
        <w:t xml:space="preserve">
      Назначение счета: Учет сумм дебиторской задолженности по прочим операциям с производными инструментами. </w:t>
      </w:r>
      <w:r>
        <w:br/>
      </w:r>
      <w:r>
        <w:rPr>
          <w:rFonts w:ascii="Times New Roman"/>
          <w:b w:val="false"/>
          <w:i w:val="false"/>
          <w:color w:val="000000"/>
          <w:sz w:val="28"/>
        </w:rPr>
        <w:t xml:space="preserve">
      По дебету счета проводятся суммы дебиторской задолженности, образовавшейся в результате совершения прочих операций с производными инструментами. </w:t>
      </w:r>
      <w:r>
        <w:br/>
      </w:r>
      <w:r>
        <w:rPr>
          <w:rFonts w:ascii="Times New Roman"/>
          <w:b w:val="false"/>
          <w:i w:val="false"/>
          <w:color w:val="000000"/>
          <w:sz w:val="28"/>
        </w:rPr>
        <w:t xml:space="preserve">
      По кредиту счета проводится списание сумм образовавшейся дебиторской задолженности при ее оплате контрпартнером или аннулировании прочих операций с производными инструментами."; </w:t>
      </w:r>
      <w:r>
        <w:br/>
      </w:r>
      <w:r>
        <w:rPr>
          <w:rFonts w:ascii="Times New Roman"/>
          <w:b w:val="false"/>
          <w:i w:val="false"/>
          <w:color w:val="000000"/>
          <w:sz w:val="28"/>
        </w:rPr>
        <w:t xml:space="preserve">
      в описаниях счетов 2013, 2014 слова ", открытых в банке", ", открытый в банке" и ", открытого в банке" исключить; </w:t>
      </w:r>
      <w:r>
        <w:br/>
      </w:r>
      <w:r>
        <w:rPr>
          <w:rFonts w:ascii="Times New Roman"/>
          <w:b w:val="false"/>
          <w:i w:val="false"/>
          <w:color w:val="000000"/>
          <w:sz w:val="28"/>
        </w:rPr>
        <w:t xml:space="preserve">
      после описания счета 2014 дополнить описанием счета 2016 в следующей редакции: </w:t>
      </w:r>
      <w:r>
        <w:br/>
      </w:r>
      <w:r>
        <w:rPr>
          <w:rFonts w:ascii="Times New Roman"/>
          <w:b w:val="false"/>
          <w:i w:val="false"/>
          <w:color w:val="000000"/>
          <w:sz w:val="28"/>
        </w:rPr>
        <w:t xml:space="preserve">
      "2016. Металлические счета в аффинированном драгоценном металле (пассивный). </w:t>
      </w:r>
      <w:r>
        <w:br/>
      </w:r>
      <w:r>
        <w:rPr>
          <w:rFonts w:ascii="Times New Roman"/>
          <w:b w:val="false"/>
          <w:i w:val="false"/>
          <w:color w:val="000000"/>
          <w:sz w:val="28"/>
        </w:rPr>
        <w:t xml:space="preserve">
      Назначение счета: Учет стоимости аффинированных драгоценных металлов, принадлежащих клиентам. </w:t>
      </w:r>
      <w:r>
        <w:br/>
      </w:r>
      <w:r>
        <w:rPr>
          <w:rFonts w:ascii="Times New Roman"/>
          <w:b w:val="false"/>
          <w:i w:val="false"/>
          <w:color w:val="000000"/>
          <w:sz w:val="28"/>
        </w:rPr>
        <w:t xml:space="preserve">
      По кредиту счета проводится стоимость аффинированных драгоценных металлов, поступивших на счет клиента. </w:t>
      </w:r>
      <w:r>
        <w:br/>
      </w:r>
      <w:r>
        <w:rPr>
          <w:rFonts w:ascii="Times New Roman"/>
          <w:b w:val="false"/>
          <w:i w:val="false"/>
          <w:color w:val="000000"/>
          <w:sz w:val="28"/>
        </w:rPr>
        <w:t xml:space="preserve">
      По дебету счета проводится списание стоимости поступивших аффинированных драгоценных металлов по поручению клиента."; </w:t>
      </w:r>
      <w:r>
        <w:br/>
      </w:r>
      <w:r>
        <w:rPr>
          <w:rFonts w:ascii="Times New Roman"/>
          <w:b w:val="false"/>
          <w:i w:val="false"/>
          <w:color w:val="000000"/>
          <w:sz w:val="28"/>
        </w:rPr>
        <w:t xml:space="preserve">
      после описания счета 2023 дополнить описанием счета 2024 в следующей редакции: </w:t>
      </w:r>
      <w:r>
        <w:br/>
      </w:r>
      <w:r>
        <w:rPr>
          <w:rFonts w:ascii="Times New Roman"/>
          <w:b w:val="false"/>
          <w:i w:val="false"/>
          <w:color w:val="000000"/>
          <w:sz w:val="28"/>
        </w:rPr>
        <w:t xml:space="preserve">
      "2024. Просроченная задолженность по вкладам до востребования других банков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вкладам до востребования, принятым от других банков по договору банковского вклада.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вкладам до востребования, принятым от другого банка.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до востребования при их погашении."; </w:t>
      </w:r>
      <w:r>
        <w:br/>
      </w:r>
      <w:r>
        <w:rPr>
          <w:rFonts w:ascii="Times New Roman"/>
          <w:b w:val="false"/>
          <w:i w:val="false"/>
          <w:color w:val="000000"/>
          <w:sz w:val="28"/>
        </w:rPr>
        <w:t xml:space="preserve">
      после описания счета 2034 дополнить описанием счета 2035 в следующей редакции: </w:t>
      </w:r>
      <w:r>
        <w:br/>
      </w:r>
      <w:r>
        <w:rPr>
          <w:rFonts w:ascii="Times New Roman"/>
          <w:b w:val="false"/>
          <w:i w:val="false"/>
          <w:color w:val="000000"/>
          <w:sz w:val="28"/>
        </w:rPr>
        <w:t xml:space="preserve">
      "2035. Счет положительной корректировки стоимости займа, полученного от Правительства Республики Казахстан и местных органов власти Республики Казахстан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полученного от Правительства Республики Казахстан и местных органов власти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займа, полученного от Правительства Республики Казахстан и местных органов власти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полученного займа при сальдировании данной суммы с балансовым счетом N 2037."; </w:t>
      </w:r>
      <w:r>
        <w:br/>
      </w:r>
      <w:r>
        <w:rPr>
          <w:rFonts w:ascii="Times New Roman"/>
          <w:b w:val="false"/>
          <w:i w:val="false"/>
          <w:color w:val="000000"/>
          <w:sz w:val="28"/>
        </w:rPr>
        <w:t xml:space="preserve">
      после описания счета 2036 дополнить описанием счета 2037 в следующей редакции: </w:t>
      </w:r>
      <w:r>
        <w:br/>
      </w:r>
      <w:r>
        <w:rPr>
          <w:rFonts w:ascii="Times New Roman"/>
          <w:b w:val="false"/>
          <w:i w:val="false"/>
          <w:color w:val="000000"/>
          <w:sz w:val="28"/>
        </w:rPr>
        <w:t xml:space="preserve">
      "2037. Счет отрицательной корректировки стоимости займа, полученного от Правительства Республики Казахстан и местных органов власти Республики Казахстан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полученного от Правительства Республики Казахстан и местных органов власти Республики Казахстан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займа, полученного от Правительства Республики Казахстан и местных органов власти Республики Казахстан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полученного займа при сальдировании данной суммы с балансовым счетом N 2035."; </w:t>
      </w:r>
      <w:r>
        <w:br/>
      </w:r>
      <w:r>
        <w:rPr>
          <w:rFonts w:ascii="Times New Roman"/>
          <w:b w:val="false"/>
          <w:i w:val="false"/>
          <w:color w:val="000000"/>
          <w:sz w:val="28"/>
        </w:rPr>
        <w:t xml:space="preserve">
      после описания счета 2044 дополнить описанием счета 2045 в следующей редакции: </w:t>
      </w:r>
      <w:r>
        <w:br/>
      </w:r>
      <w:r>
        <w:rPr>
          <w:rFonts w:ascii="Times New Roman"/>
          <w:b w:val="false"/>
          <w:i w:val="false"/>
          <w:color w:val="000000"/>
          <w:sz w:val="28"/>
        </w:rPr>
        <w:t xml:space="preserve">
      "2045. Счет положительной корректировки стоимости займа, полученного от международных финансовых организаций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полученного от международных финансовых организаций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займа, полученного от международной финансовой организации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полученного займа при сальдировании данной суммы с балансовым счетом N 2047."; </w:t>
      </w:r>
      <w:r>
        <w:br/>
      </w:r>
      <w:r>
        <w:rPr>
          <w:rFonts w:ascii="Times New Roman"/>
          <w:b w:val="false"/>
          <w:i w:val="false"/>
          <w:color w:val="000000"/>
          <w:sz w:val="28"/>
        </w:rPr>
        <w:t xml:space="preserve">
      после описания счета 2046 дополнить описанием счета 2047 в следующей редакции: </w:t>
      </w:r>
      <w:r>
        <w:br/>
      </w:r>
      <w:r>
        <w:rPr>
          <w:rFonts w:ascii="Times New Roman"/>
          <w:b w:val="false"/>
          <w:i w:val="false"/>
          <w:color w:val="000000"/>
          <w:sz w:val="28"/>
        </w:rPr>
        <w:t xml:space="preserve">
      "2047. Счет отрицательной корректировки стоимости займа, полученного от международных финансовых организаций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полученного от международных финансовых организаций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займа, полученного от международной финансовой организации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полученного займа при сальдировании данной суммы с балансовым счетом N 2045."; </w:t>
      </w:r>
      <w:r>
        <w:br/>
      </w:r>
      <w:r>
        <w:rPr>
          <w:rFonts w:ascii="Times New Roman"/>
          <w:b w:val="false"/>
          <w:i w:val="false"/>
          <w:color w:val="000000"/>
          <w:sz w:val="28"/>
        </w:rPr>
        <w:t xml:space="preserve">
      после описания счета 2054 дополнить описанием счета 2055 в следующей редакции: </w:t>
      </w:r>
      <w:r>
        <w:br/>
      </w:r>
      <w:r>
        <w:rPr>
          <w:rFonts w:ascii="Times New Roman"/>
          <w:b w:val="false"/>
          <w:i w:val="false"/>
          <w:color w:val="000000"/>
          <w:sz w:val="28"/>
        </w:rPr>
        <w:t xml:space="preserve">
      "2055. Счет положительной корректировки стоимости займа, полученного от других банков и организаций, осуществляющих отдельные виды банковских операций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полученного займа при сальдировании данной суммы с балансовым счетом N 2065."; </w:t>
      </w:r>
      <w:r>
        <w:br/>
      </w:r>
      <w:r>
        <w:rPr>
          <w:rFonts w:ascii="Times New Roman"/>
          <w:b w:val="false"/>
          <w:i w:val="false"/>
          <w:color w:val="000000"/>
          <w:sz w:val="28"/>
        </w:rPr>
        <w:t xml:space="preserve">
      после описания счета 2064 дополнить описанием счета 2065 в следующей редакции: </w:t>
      </w:r>
      <w:r>
        <w:br/>
      </w:r>
      <w:r>
        <w:rPr>
          <w:rFonts w:ascii="Times New Roman"/>
          <w:b w:val="false"/>
          <w:i w:val="false"/>
          <w:color w:val="000000"/>
          <w:sz w:val="28"/>
        </w:rPr>
        <w:t xml:space="preserve">
      "2065. Счет отрицательной корректировки стоимости займа, полученного от других банков и организаций, осуществляющих отдельные виды банковских операций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займа, полученного от других банков и организаций, осуществляющих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займа при сальдировании данной суммы с балансовым счетом N 2055."; </w:t>
      </w:r>
      <w:r>
        <w:br/>
      </w:r>
      <w:r>
        <w:rPr>
          <w:rFonts w:ascii="Times New Roman"/>
          <w:b w:val="false"/>
          <w:i w:val="false"/>
          <w:color w:val="000000"/>
          <w:sz w:val="28"/>
        </w:rPr>
        <w:t xml:space="preserve">
      после описания счета 2124 дополнить описанием счета 2125 в следующей редакции: </w:t>
      </w:r>
      <w:r>
        <w:br/>
      </w:r>
      <w:r>
        <w:rPr>
          <w:rFonts w:ascii="Times New Roman"/>
          <w:b w:val="false"/>
          <w:i w:val="false"/>
          <w:color w:val="000000"/>
          <w:sz w:val="28"/>
        </w:rPr>
        <w:t xml:space="preserve">
      "2125. Вклады, привлеченные от других банков на одну ночь (пассивный). </w:t>
      </w:r>
      <w:r>
        <w:br/>
      </w:r>
      <w:r>
        <w:rPr>
          <w:rFonts w:ascii="Times New Roman"/>
          <w:b w:val="false"/>
          <w:i w:val="false"/>
          <w:color w:val="000000"/>
          <w:sz w:val="28"/>
        </w:rPr>
        <w:t xml:space="preserve">
      Назначение счета: Учет сумм вкладов, привлеченных от других банков до начала рабочего дня, следующего за днем привлечения вклада. </w:t>
      </w:r>
      <w:r>
        <w:br/>
      </w:r>
      <w:r>
        <w:rPr>
          <w:rFonts w:ascii="Times New Roman"/>
          <w:b w:val="false"/>
          <w:i w:val="false"/>
          <w:color w:val="000000"/>
          <w:sz w:val="28"/>
        </w:rPr>
        <w:t xml:space="preserve">
      По кредиту счета проводятся суммы вкладов, привлеченных от другого банка до начала рабочего дня, следующего за днем привлечения вклада. </w:t>
      </w:r>
      <w:r>
        <w:br/>
      </w:r>
      <w:r>
        <w:rPr>
          <w:rFonts w:ascii="Times New Roman"/>
          <w:b w:val="false"/>
          <w:i w:val="false"/>
          <w:color w:val="000000"/>
          <w:sz w:val="28"/>
        </w:rPr>
        <w:t xml:space="preserve">
      По дебету счета проводится списание сумм привлеченных вкладов на одну ночь при их возврате."; </w:t>
      </w:r>
      <w:r>
        <w:br/>
      </w:r>
      <w:r>
        <w:rPr>
          <w:rFonts w:ascii="Times New Roman"/>
          <w:b w:val="false"/>
          <w:i w:val="false"/>
          <w:color w:val="000000"/>
          <w:sz w:val="28"/>
        </w:rPr>
        <w:t xml:space="preserve">
      после описания счета 2127 дополнить описанием счетов 2128 и 2129 в следующей редакции: </w:t>
      </w:r>
      <w:r>
        <w:br/>
      </w:r>
      <w:r>
        <w:rPr>
          <w:rFonts w:ascii="Times New Roman"/>
          <w:b w:val="false"/>
          <w:i w:val="false"/>
          <w:color w:val="000000"/>
          <w:sz w:val="28"/>
        </w:rPr>
        <w:t xml:space="preserve">
      "2128. Счет положительной корректировки стоимости срочного вклада, привлеченного от других банков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2129. </w:t>
      </w:r>
      <w:r>
        <w:br/>
      </w:r>
      <w:r>
        <w:rPr>
          <w:rFonts w:ascii="Times New Roman"/>
          <w:b w:val="false"/>
          <w:i w:val="false"/>
          <w:color w:val="000000"/>
          <w:sz w:val="28"/>
        </w:rPr>
        <w:t xml:space="preserve">
      2129. Счет отрицательной корректировки стоимости срочного вклада, привлеченного от других банков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2128."; </w:t>
      </w:r>
      <w:r>
        <w:br/>
      </w:r>
      <w:r>
        <w:rPr>
          <w:rFonts w:ascii="Times New Roman"/>
          <w:b w:val="false"/>
          <w:i w:val="false"/>
          <w:color w:val="000000"/>
          <w:sz w:val="28"/>
        </w:rPr>
        <w:t xml:space="preserve">
      наименование и описание группы счетов 2130 изложить в следующей редакции: </w:t>
      </w:r>
      <w:r>
        <w:br/>
      </w:r>
      <w:r>
        <w:rPr>
          <w:rFonts w:ascii="Times New Roman"/>
          <w:b w:val="false"/>
          <w:i w:val="false"/>
          <w:color w:val="000000"/>
          <w:sz w:val="28"/>
        </w:rPr>
        <w:t xml:space="preserve">
      "2130. Вклад, являющийся обеспечением (заклад, гарантия, задаток) обязательств других банков (пассивный). </w:t>
      </w:r>
      <w:r>
        <w:br/>
      </w:r>
      <w:r>
        <w:rPr>
          <w:rFonts w:ascii="Times New Roman"/>
          <w:b w:val="false"/>
          <w:i w:val="false"/>
          <w:color w:val="000000"/>
          <w:sz w:val="28"/>
        </w:rPr>
        <w:t xml:space="preserve">
      Назначение счета: Учет сумм денег (вклада) других банков, принятых по договору банковского вклада в качестве обеспечения (заклад, гарантия, задаток) их обязательств. </w:t>
      </w:r>
      <w:r>
        <w:br/>
      </w:r>
      <w:r>
        <w:rPr>
          <w:rFonts w:ascii="Times New Roman"/>
          <w:b w:val="false"/>
          <w:i w:val="false"/>
          <w:color w:val="000000"/>
          <w:sz w:val="28"/>
        </w:rPr>
        <w:t xml:space="preserve">
      По кредиту счета проводятся суммы денег (вклада) другого банка, принятых в качестве обеспечения (заклад, гарантия, задаток) его обязательств. </w:t>
      </w:r>
      <w:r>
        <w:br/>
      </w:r>
      <w:r>
        <w:rPr>
          <w:rFonts w:ascii="Times New Roman"/>
          <w:b w:val="false"/>
          <w:i w:val="false"/>
          <w:color w:val="000000"/>
          <w:sz w:val="28"/>
        </w:rPr>
        <w:t xml:space="preserve">
      По дебету счета проводится списание сумм денег (вклада) другого банка, принятых в качестве обеспечения (заклад, гарантия, задаток) его обязательств,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в описании счета 2135: </w:t>
      </w:r>
      <w:r>
        <w:br/>
      </w:r>
      <w:r>
        <w:rPr>
          <w:rFonts w:ascii="Times New Roman"/>
          <w:b w:val="false"/>
          <w:i w:val="false"/>
          <w:color w:val="000000"/>
          <w:sz w:val="28"/>
        </w:rPr>
        <w:t xml:space="preserve">
      в наименовании слово "банка" исключить, слово "вкладам" заменить словами "срочным вкладам"; </w:t>
      </w:r>
      <w:r>
        <w:br/>
      </w:r>
      <w:r>
        <w:rPr>
          <w:rFonts w:ascii="Times New Roman"/>
          <w:b w:val="false"/>
          <w:i w:val="false"/>
          <w:color w:val="000000"/>
          <w:sz w:val="28"/>
        </w:rPr>
        <w:t xml:space="preserve">
      в абзаце втором слово "банка" исключить; </w:t>
      </w:r>
      <w:r>
        <w:br/>
      </w:r>
      <w:r>
        <w:rPr>
          <w:rFonts w:ascii="Times New Roman"/>
          <w:b w:val="false"/>
          <w:i w:val="false"/>
          <w:color w:val="000000"/>
          <w:sz w:val="28"/>
        </w:rPr>
        <w:t xml:space="preserve">
      после описания счета 2135 дополнить описаниями счетов 2136, 2137 и 2138 в следующей редакции: </w:t>
      </w:r>
      <w:r>
        <w:br/>
      </w:r>
      <w:r>
        <w:rPr>
          <w:rFonts w:ascii="Times New Roman"/>
          <w:b w:val="false"/>
          <w:i w:val="false"/>
          <w:color w:val="000000"/>
          <w:sz w:val="28"/>
        </w:rPr>
        <w:t xml:space="preserve">
      "2136. Счет положительной корректировки стоимости условного вклада, привлеченного от других банков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2137. </w:t>
      </w:r>
      <w:r>
        <w:br/>
      </w:r>
      <w:r>
        <w:rPr>
          <w:rFonts w:ascii="Times New Roman"/>
          <w:b w:val="false"/>
          <w:i w:val="false"/>
          <w:color w:val="000000"/>
          <w:sz w:val="28"/>
        </w:rPr>
        <w:t xml:space="preserve">
      2137. Счет отрицательной корректировки стоимости условного вклада, привлеченного от других банков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2136. </w:t>
      </w:r>
      <w:r>
        <w:br/>
      </w:r>
      <w:r>
        <w:rPr>
          <w:rFonts w:ascii="Times New Roman"/>
          <w:b w:val="false"/>
          <w:i w:val="false"/>
          <w:color w:val="000000"/>
          <w:sz w:val="28"/>
        </w:rPr>
        <w:t xml:space="preserve">
      2138. Просроченная задолженность по условным вкладам других банков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условным вкладам, принятым от других банков по договору банковского вклада.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условным вкладам, принятым от другого банка.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при их погашении."; </w:t>
      </w:r>
      <w:r>
        <w:br/>
      </w:r>
      <w:r>
        <w:rPr>
          <w:rFonts w:ascii="Times New Roman"/>
          <w:b w:val="false"/>
          <w:i w:val="false"/>
          <w:color w:val="000000"/>
          <w:sz w:val="28"/>
        </w:rPr>
        <w:t xml:space="preserve">
      в описании счета 2203: </w:t>
      </w:r>
      <w:r>
        <w:br/>
      </w:r>
      <w:r>
        <w:rPr>
          <w:rFonts w:ascii="Times New Roman"/>
          <w:b w:val="false"/>
          <w:i w:val="false"/>
          <w:color w:val="000000"/>
          <w:sz w:val="28"/>
        </w:rPr>
        <w:t xml:space="preserve">
      в абзаце втором слово "в банке" исключить; </w:t>
      </w:r>
      <w:r>
        <w:br/>
      </w:r>
      <w:r>
        <w:rPr>
          <w:rFonts w:ascii="Times New Roman"/>
          <w:b w:val="false"/>
          <w:i w:val="false"/>
          <w:color w:val="000000"/>
          <w:sz w:val="28"/>
        </w:rPr>
        <w:t xml:space="preserve">
      в абзаце третьем слова ", открытый в банке" исключить; </w:t>
      </w:r>
      <w:r>
        <w:br/>
      </w:r>
      <w:r>
        <w:rPr>
          <w:rFonts w:ascii="Times New Roman"/>
          <w:b w:val="false"/>
          <w:i w:val="false"/>
          <w:color w:val="000000"/>
          <w:sz w:val="28"/>
        </w:rPr>
        <w:t xml:space="preserve">
      после описания счета 2203 дополнить описаниями счетов 2204, 2205, 2206, 2207, 2208, 2209 и 2210 в следующей редакции: </w:t>
      </w:r>
      <w:r>
        <w:br/>
      </w:r>
      <w:r>
        <w:rPr>
          <w:rFonts w:ascii="Times New Roman"/>
          <w:b w:val="false"/>
          <w:i w:val="false"/>
          <w:color w:val="000000"/>
          <w:sz w:val="28"/>
        </w:rPr>
        <w:t xml:space="preserve">
      "2204. Текущие счета физических лиц, являющиеся объектом обязательного коллективного гарантирования (страхования) вкладов (депозитов) (пассивный). </w:t>
      </w:r>
      <w:r>
        <w:br/>
      </w:r>
      <w:r>
        <w:rPr>
          <w:rFonts w:ascii="Times New Roman"/>
          <w:b w:val="false"/>
          <w:i w:val="false"/>
          <w:color w:val="000000"/>
          <w:sz w:val="28"/>
        </w:rPr>
        <w:t xml:space="preserve">
      Назначение счета: Учет сумм денег физических лиц на их текущих счетах, являющихся объектом обязательного коллективного гарантирования (страхования) вкладов (депозитов). </w:t>
      </w:r>
      <w:r>
        <w:br/>
      </w:r>
      <w:r>
        <w:rPr>
          <w:rFonts w:ascii="Times New Roman"/>
          <w:b w:val="false"/>
          <w:i w:val="false"/>
          <w:color w:val="000000"/>
          <w:sz w:val="28"/>
        </w:rPr>
        <w:t xml:space="preserve">
      По кредиту счета проводятся суммы денег физического лица, поступивших на его текущий счет. </w:t>
      </w:r>
      <w:r>
        <w:br/>
      </w:r>
      <w:r>
        <w:rPr>
          <w:rFonts w:ascii="Times New Roman"/>
          <w:b w:val="false"/>
          <w:i w:val="false"/>
          <w:color w:val="000000"/>
          <w:sz w:val="28"/>
        </w:rPr>
        <w:t xml:space="preserve">
      По дебету счета проводится списание поступивших сумм денег с текущего счета физического лица по назначению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2205. Вклады до востребования физических лиц, являющиеся объектом обязательного коллективного гарантирования (страхования) вкладов (депозитов) (пассивный). </w:t>
      </w:r>
      <w:r>
        <w:br/>
      </w:r>
      <w:r>
        <w:rPr>
          <w:rFonts w:ascii="Times New Roman"/>
          <w:b w:val="false"/>
          <w:i w:val="false"/>
          <w:color w:val="000000"/>
          <w:sz w:val="28"/>
        </w:rPr>
        <w:t xml:space="preserve">
      Назначение счета: Учет сумм вкладов до востребования физических лиц, являющихся объектом обязательного коллективного гарантирования (страхования) вкладов (депозитов). </w:t>
      </w:r>
      <w:r>
        <w:br/>
      </w:r>
      <w:r>
        <w:rPr>
          <w:rFonts w:ascii="Times New Roman"/>
          <w:b w:val="false"/>
          <w:i w:val="false"/>
          <w:color w:val="000000"/>
          <w:sz w:val="28"/>
        </w:rPr>
        <w:t xml:space="preserve">
      По кредиту счета проводятся суммы вкладов до востребования, принятых от физического лица. </w:t>
      </w:r>
      <w:r>
        <w:br/>
      </w:r>
      <w:r>
        <w:rPr>
          <w:rFonts w:ascii="Times New Roman"/>
          <w:b w:val="false"/>
          <w:i w:val="false"/>
          <w:color w:val="000000"/>
          <w:sz w:val="28"/>
        </w:rPr>
        <w:t xml:space="preserve">
      По дебету счета проводится списание сумм принятых вкладов до востребования физического лица по назначению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2206. Краткосрочные вклады физических лиц, являющиеся объектом обязательного коллективного гарантирования (страхования) вкладов (депозитов) (пассивный). </w:t>
      </w:r>
      <w:r>
        <w:br/>
      </w:r>
      <w:r>
        <w:rPr>
          <w:rFonts w:ascii="Times New Roman"/>
          <w:b w:val="false"/>
          <w:i w:val="false"/>
          <w:color w:val="000000"/>
          <w:sz w:val="28"/>
        </w:rPr>
        <w:t xml:space="preserve">
      Назначение счета: Учет сумм вкладов физических лиц со сроком погашения до одного года включительно, являющихся объектом обязательного коллективного гарантирования (страхования) вкладов (депозитов). </w:t>
      </w:r>
      <w:r>
        <w:br/>
      </w:r>
      <w:r>
        <w:rPr>
          <w:rFonts w:ascii="Times New Roman"/>
          <w:b w:val="false"/>
          <w:i w:val="false"/>
          <w:color w:val="000000"/>
          <w:sz w:val="28"/>
        </w:rPr>
        <w:t xml:space="preserve">
      По кредиту счета проводятся суммы краткосрочных вкладов, принятых от физического лица. </w:t>
      </w:r>
      <w:r>
        <w:br/>
      </w:r>
      <w:r>
        <w:rPr>
          <w:rFonts w:ascii="Times New Roman"/>
          <w:b w:val="false"/>
          <w:i w:val="false"/>
          <w:color w:val="000000"/>
          <w:sz w:val="28"/>
        </w:rPr>
        <w:t xml:space="preserve">
      По дебету счета проводится списание сумм принятых краткосрочных вкладов физического лица по назначению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2207. Долгосрочные вклады физических лиц, являющиеся объектом обязательного коллективного гарантирования (страхования) вкладов (депозитов) (пассивный). </w:t>
      </w:r>
      <w:r>
        <w:br/>
      </w:r>
      <w:r>
        <w:rPr>
          <w:rFonts w:ascii="Times New Roman"/>
          <w:b w:val="false"/>
          <w:i w:val="false"/>
          <w:color w:val="000000"/>
          <w:sz w:val="28"/>
        </w:rPr>
        <w:t xml:space="preserve">
      Назначение счета: Учет сумм вкладов физических лиц со сроком погашения свыше одного года, являющихся объектом обязательного коллективного гарантирования (страхования) вкладов (депозитов). </w:t>
      </w:r>
      <w:r>
        <w:br/>
      </w:r>
      <w:r>
        <w:rPr>
          <w:rFonts w:ascii="Times New Roman"/>
          <w:b w:val="false"/>
          <w:i w:val="false"/>
          <w:color w:val="000000"/>
          <w:sz w:val="28"/>
        </w:rPr>
        <w:t xml:space="preserve">
      По кредиту счета проводятся суммы долгосрочных вкладов, принятых от физического лица. </w:t>
      </w:r>
      <w:r>
        <w:br/>
      </w:r>
      <w:r>
        <w:rPr>
          <w:rFonts w:ascii="Times New Roman"/>
          <w:b w:val="false"/>
          <w:i w:val="false"/>
          <w:color w:val="000000"/>
          <w:sz w:val="28"/>
        </w:rPr>
        <w:t xml:space="preserve">
      По дебету счета проводится списание сумм принятых долгосрочных вкладов физического лица по назначению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2208. Условные вклады физических лиц, являющиеся объектом обязательного коллективного гарантирования (страхования) вкладов (депозитов) (пассивный). </w:t>
      </w:r>
      <w:r>
        <w:br/>
      </w:r>
      <w:r>
        <w:rPr>
          <w:rFonts w:ascii="Times New Roman"/>
          <w:b w:val="false"/>
          <w:i w:val="false"/>
          <w:color w:val="000000"/>
          <w:sz w:val="28"/>
        </w:rPr>
        <w:t xml:space="preserve">
      Назначение счета: Учет сумм условных вкладов физических лиц, являющихся объектом обязательного коллективного гарантирования (страхования) вкладов (депозитов). </w:t>
      </w:r>
      <w:r>
        <w:br/>
      </w:r>
      <w:r>
        <w:rPr>
          <w:rFonts w:ascii="Times New Roman"/>
          <w:b w:val="false"/>
          <w:i w:val="false"/>
          <w:color w:val="000000"/>
          <w:sz w:val="28"/>
        </w:rPr>
        <w:t xml:space="preserve">
      По кредиту счета проводятся суммы условных вкладов, принятых от физических лиц. </w:t>
      </w:r>
      <w:r>
        <w:br/>
      </w:r>
      <w:r>
        <w:rPr>
          <w:rFonts w:ascii="Times New Roman"/>
          <w:b w:val="false"/>
          <w:i w:val="false"/>
          <w:color w:val="000000"/>
          <w:sz w:val="28"/>
        </w:rPr>
        <w:t xml:space="preserve">
      По дебету счета проводится списание сумм принятых условных вкладов физических лиц по назначению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2209. Карт-счета счета физических лиц, являющиеся объектом обязательного коллективного гарантирования (страхования) вкладов (депозитов) (пассивный). </w:t>
      </w:r>
      <w:r>
        <w:br/>
      </w:r>
      <w:r>
        <w:rPr>
          <w:rFonts w:ascii="Times New Roman"/>
          <w:b w:val="false"/>
          <w:i w:val="false"/>
          <w:color w:val="000000"/>
          <w:sz w:val="28"/>
        </w:rPr>
        <w:t xml:space="preserve">
      Назначение счета: Учет сумм денег физических лиц на их карт-счетах, являющихся объектом обязательного коллективного гарантирования (страхования) вкладов (депозитов). </w:t>
      </w:r>
      <w:r>
        <w:br/>
      </w:r>
      <w:r>
        <w:rPr>
          <w:rFonts w:ascii="Times New Roman"/>
          <w:b w:val="false"/>
          <w:i w:val="false"/>
          <w:color w:val="000000"/>
          <w:sz w:val="28"/>
        </w:rPr>
        <w:t xml:space="preserve">
      По кредиту счета проводятся суммы денег, поступивших на карт-счет физического лица. </w:t>
      </w:r>
      <w:r>
        <w:br/>
      </w:r>
      <w:r>
        <w:rPr>
          <w:rFonts w:ascii="Times New Roman"/>
          <w:b w:val="false"/>
          <w:i w:val="false"/>
          <w:color w:val="000000"/>
          <w:sz w:val="28"/>
        </w:rPr>
        <w:t xml:space="preserve">
      По дебету счета проводится списание сумм денег с карт-счета физического лица по назначению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2210. Финансовые активы, принятые в доверительное (трастовое) управление (пассивный). </w:t>
      </w:r>
      <w:r>
        <w:br/>
      </w:r>
      <w:r>
        <w:rPr>
          <w:rFonts w:ascii="Times New Roman"/>
          <w:b w:val="false"/>
          <w:i w:val="false"/>
          <w:color w:val="000000"/>
          <w:sz w:val="28"/>
        </w:rPr>
        <w:t xml:space="preserve">
      Назначение счета: Учет сумм денег и стоимости аффинированных драгоценных металлов, принятых от клиентов в доверительное (трастовое) управление. </w:t>
      </w:r>
      <w:r>
        <w:br/>
      </w:r>
      <w:r>
        <w:rPr>
          <w:rFonts w:ascii="Times New Roman"/>
          <w:b w:val="false"/>
          <w:i w:val="false"/>
          <w:color w:val="000000"/>
          <w:sz w:val="28"/>
        </w:rPr>
        <w:t xml:space="preserve">
      По кредиту счета проводится сумма денег и стоимость аффинированных драгоценных металлов, принятых от клиента в доверительное (трастовое) управление. </w:t>
      </w:r>
      <w:r>
        <w:br/>
      </w:r>
      <w:r>
        <w:rPr>
          <w:rFonts w:ascii="Times New Roman"/>
          <w:b w:val="false"/>
          <w:i w:val="false"/>
          <w:color w:val="000000"/>
          <w:sz w:val="28"/>
        </w:rPr>
        <w:t xml:space="preserve">
      По дебету счета проводится списание сумм денег и стоимости аффинированных драгоценных металлов, принятых в доверительное (трастовое) управление, при их возврате клиенту."; </w:t>
      </w:r>
      <w:r>
        <w:br/>
      </w:r>
      <w:r>
        <w:rPr>
          <w:rFonts w:ascii="Times New Roman"/>
          <w:b w:val="false"/>
          <w:i w:val="false"/>
          <w:color w:val="000000"/>
          <w:sz w:val="28"/>
        </w:rPr>
        <w:t xml:space="preserve">
      наименование и описание счета 2221 изложить в следующей редакции: </w:t>
      </w:r>
      <w:r>
        <w:br/>
      </w:r>
      <w:r>
        <w:rPr>
          <w:rFonts w:ascii="Times New Roman"/>
          <w:b w:val="false"/>
          <w:i w:val="false"/>
          <w:color w:val="000000"/>
          <w:sz w:val="28"/>
        </w:rPr>
        <w:t xml:space="preserve">
      "2221. Карт-счета клиентов (пассивный). </w:t>
      </w:r>
      <w:r>
        <w:br/>
      </w:r>
      <w:r>
        <w:rPr>
          <w:rFonts w:ascii="Times New Roman"/>
          <w:b w:val="false"/>
          <w:i w:val="false"/>
          <w:color w:val="000000"/>
          <w:sz w:val="28"/>
        </w:rPr>
        <w:t xml:space="preserve">
      Назначение счета: Учет сумм денег клиентов на их карт-счетах, открытых по договору банковского счета. </w:t>
      </w:r>
      <w:r>
        <w:br/>
      </w:r>
      <w:r>
        <w:rPr>
          <w:rFonts w:ascii="Times New Roman"/>
          <w:b w:val="false"/>
          <w:i w:val="false"/>
          <w:color w:val="000000"/>
          <w:sz w:val="28"/>
        </w:rPr>
        <w:t xml:space="preserve">
      По кредиту счета проводятся суммы денег, поступивших на карт-счет клиента. </w:t>
      </w:r>
      <w:r>
        <w:br/>
      </w:r>
      <w:r>
        <w:rPr>
          <w:rFonts w:ascii="Times New Roman"/>
          <w:b w:val="false"/>
          <w:i w:val="false"/>
          <w:color w:val="000000"/>
          <w:sz w:val="28"/>
        </w:rPr>
        <w:t xml:space="preserve">
      По дебету счета проводится списание сумм денег с карт-счета клиента по назначению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наименование и описание счета 2223 изложить в следующей редакции: </w:t>
      </w:r>
      <w:r>
        <w:br/>
      </w:r>
      <w:r>
        <w:rPr>
          <w:rFonts w:ascii="Times New Roman"/>
          <w:b w:val="false"/>
          <w:i w:val="false"/>
          <w:color w:val="000000"/>
          <w:sz w:val="28"/>
        </w:rPr>
        <w:t xml:space="preserve">
      "2223. Вклад, являющийся обеспечением (заклад, гарантия, задаток) обязательств клиента (пассивный). </w:t>
      </w:r>
      <w:r>
        <w:br/>
      </w:r>
      <w:r>
        <w:rPr>
          <w:rFonts w:ascii="Times New Roman"/>
          <w:b w:val="false"/>
          <w:i w:val="false"/>
          <w:color w:val="000000"/>
          <w:sz w:val="28"/>
        </w:rPr>
        <w:t xml:space="preserve">
      Назначение счета: Учет сумм денег (вклада) клиентов, принятых по договору банковского вклада в качестве обеспечения (заклад, гарантия, задаток) их обязательств. </w:t>
      </w:r>
      <w:r>
        <w:br/>
      </w:r>
      <w:r>
        <w:rPr>
          <w:rFonts w:ascii="Times New Roman"/>
          <w:b w:val="false"/>
          <w:i w:val="false"/>
          <w:color w:val="000000"/>
          <w:sz w:val="28"/>
        </w:rPr>
        <w:t xml:space="preserve">
      По кредиту счета проводятся суммы денег (вклада) клиента, принятых в качестве обеспечения (заклад, гарантия, задаток) его обязательств. </w:t>
      </w:r>
      <w:r>
        <w:br/>
      </w:r>
      <w:r>
        <w:rPr>
          <w:rFonts w:ascii="Times New Roman"/>
          <w:b w:val="false"/>
          <w:i w:val="false"/>
          <w:color w:val="000000"/>
          <w:sz w:val="28"/>
        </w:rPr>
        <w:t xml:space="preserve">
      По дебету счета проводится списание сумм денег (вклада) клиента, принятых в качестве обеспечения (заклад, гарантия, задаток) его обязательств, в соответствии с условиями договора и законодательством Республики Казахстан."; </w:t>
      </w:r>
      <w:r>
        <w:br/>
      </w:r>
      <w:r>
        <w:rPr>
          <w:rFonts w:ascii="Times New Roman"/>
          <w:b w:val="false"/>
          <w:i w:val="false"/>
          <w:color w:val="000000"/>
          <w:sz w:val="28"/>
        </w:rPr>
        <w:t xml:space="preserve">
      в абзаце втором и третьем описания счета 2227 слова "финансовому лизингу, полученному" заменить словами "полученному финансовому лизингу"; </w:t>
      </w:r>
      <w:r>
        <w:br/>
      </w:r>
      <w:r>
        <w:rPr>
          <w:rFonts w:ascii="Times New Roman"/>
          <w:b w:val="false"/>
          <w:i w:val="false"/>
          <w:color w:val="000000"/>
          <w:sz w:val="28"/>
        </w:rPr>
        <w:t xml:space="preserve">
      после описания счета 2230 дополнить описаниями счетов 2232, 2233, 2234, 2235, 2236, 2237 и группы счетов 2255 в следующей редакции: </w:t>
      </w:r>
      <w:r>
        <w:br/>
      </w:r>
      <w:r>
        <w:rPr>
          <w:rFonts w:ascii="Times New Roman"/>
          <w:b w:val="false"/>
          <w:i w:val="false"/>
          <w:color w:val="000000"/>
          <w:sz w:val="28"/>
        </w:rPr>
        <w:t xml:space="preserve">
      "2232. Просроченная задолженность по условным вкладам клиентов (пассивный). </w:t>
      </w:r>
      <w:r>
        <w:br/>
      </w:r>
      <w:r>
        <w:rPr>
          <w:rFonts w:ascii="Times New Roman"/>
          <w:b w:val="false"/>
          <w:i w:val="false"/>
          <w:color w:val="000000"/>
          <w:sz w:val="28"/>
        </w:rPr>
        <w:t xml:space="preserve">
      Назначение счета: Учет сумм просроченной задолженности по основной сумме долга по условным вкладам, принятым от клиентов по договору банковского вклада. </w:t>
      </w:r>
      <w:r>
        <w:br/>
      </w:r>
      <w:r>
        <w:rPr>
          <w:rFonts w:ascii="Times New Roman"/>
          <w:b w:val="false"/>
          <w:i w:val="false"/>
          <w:color w:val="000000"/>
          <w:sz w:val="28"/>
        </w:rPr>
        <w:t xml:space="preserve">
      По кредиту счета проводятся суммы просроченной задолженности по основной сумме долга по условным вкладам, принятым от клиента. </w:t>
      </w:r>
      <w:r>
        <w:br/>
      </w:r>
      <w:r>
        <w:rPr>
          <w:rFonts w:ascii="Times New Roman"/>
          <w:b w:val="false"/>
          <w:i w:val="false"/>
          <w:color w:val="000000"/>
          <w:sz w:val="28"/>
        </w:rPr>
        <w:t xml:space="preserve">
      По дебету счета проводится списание сумм просроченной задолженности по основной сумме долга по принятым вкладам при их погашении. </w:t>
      </w:r>
      <w:r>
        <w:br/>
      </w:r>
      <w:r>
        <w:rPr>
          <w:rFonts w:ascii="Times New Roman"/>
          <w:b w:val="false"/>
          <w:i w:val="false"/>
          <w:color w:val="000000"/>
          <w:sz w:val="28"/>
        </w:rPr>
        <w:t xml:space="preserve">
      2233. Счет положительной корректировки стоимости срочного вклада клиентов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2234. </w:t>
      </w:r>
      <w:r>
        <w:br/>
      </w:r>
      <w:r>
        <w:rPr>
          <w:rFonts w:ascii="Times New Roman"/>
          <w:b w:val="false"/>
          <w:i w:val="false"/>
          <w:color w:val="000000"/>
          <w:sz w:val="28"/>
        </w:rPr>
        <w:t xml:space="preserve">
      2234. Счет отрицательной корректировки стоимости срочного вклада клиентов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2233. </w:t>
      </w:r>
      <w:r>
        <w:br/>
      </w:r>
      <w:r>
        <w:rPr>
          <w:rFonts w:ascii="Times New Roman"/>
          <w:b w:val="false"/>
          <w:i w:val="false"/>
          <w:color w:val="000000"/>
          <w:sz w:val="28"/>
        </w:rPr>
        <w:t xml:space="preserve">
      2235. Счет положительной корректировки стоимости условного вклада клиентов (пассивный). </w:t>
      </w:r>
      <w:r>
        <w:br/>
      </w:r>
      <w:r>
        <w:rPr>
          <w:rFonts w:ascii="Times New Roman"/>
          <w:b w:val="false"/>
          <w:i w:val="false"/>
          <w:color w:val="000000"/>
          <w:sz w:val="28"/>
        </w:rPr>
        <w:t xml:space="preserve">
      Назначение счета: Учет сумм положительной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сумма положительной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положительной корректировки учетной (балансовой) стоимости привлеченного вклада при сальдировании данной суммы с балансовым счетом N 2236. </w:t>
      </w:r>
      <w:r>
        <w:br/>
      </w:r>
      <w:r>
        <w:rPr>
          <w:rFonts w:ascii="Times New Roman"/>
          <w:b w:val="false"/>
          <w:i w:val="false"/>
          <w:color w:val="000000"/>
          <w:sz w:val="28"/>
        </w:rPr>
        <w:t xml:space="preserve">
      2236. Счет отрицательной корректировки стоимости условного вклада клиентов (контрпассивный). </w:t>
      </w:r>
      <w:r>
        <w:br/>
      </w:r>
      <w:r>
        <w:rPr>
          <w:rFonts w:ascii="Times New Roman"/>
          <w:b w:val="false"/>
          <w:i w:val="false"/>
          <w:color w:val="000000"/>
          <w:sz w:val="28"/>
        </w:rPr>
        <w:t xml:space="preserve">
      Назначение счета: Учет сумм отрицательной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сумма отрицательной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отрицательной корректировки учетной (балансовой) стоимости привлеченного вклада при сальдировании данной суммы с балансовым счетом N 2235. </w:t>
      </w:r>
      <w:r>
        <w:br/>
      </w:r>
      <w:r>
        <w:rPr>
          <w:rFonts w:ascii="Times New Roman"/>
          <w:b w:val="false"/>
          <w:i w:val="false"/>
          <w:color w:val="000000"/>
          <w:sz w:val="28"/>
        </w:rPr>
        <w:t xml:space="preserve">
      2237. Счет хранения указаний отправителя в соответствии с валютным законодательством Республики Казахстан (пассивный). </w:t>
      </w:r>
      <w:r>
        <w:br/>
      </w:r>
      <w:r>
        <w:rPr>
          <w:rFonts w:ascii="Times New Roman"/>
          <w:b w:val="false"/>
          <w:i w:val="false"/>
          <w:color w:val="000000"/>
          <w:sz w:val="28"/>
        </w:rPr>
        <w:t xml:space="preserve">
      Назначение счета: Учет в течение срока, установленного законодательством Республики Казахстан, сумм указаний отправителя, полученных при несовершении бенефициаром действий по представлению необходимых документов и сведений, предусмотренных валютным законодательством Республики Казахстан. </w:t>
      </w:r>
      <w:r>
        <w:br/>
      </w:r>
      <w:r>
        <w:rPr>
          <w:rFonts w:ascii="Times New Roman"/>
          <w:b w:val="false"/>
          <w:i w:val="false"/>
          <w:color w:val="000000"/>
          <w:sz w:val="28"/>
        </w:rPr>
        <w:t xml:space="preserve">
      По кредиту счета проводятся суммы указаний отправителя, полученных при несовершении бенефициаром действий по представлению необходимых документов и сведений, предусмотренных валютным законодательством Республики Казахстан. </w:t>
      </w:r>
      <w:r>
        <w:br/>
      </w:r>
      <w:r>
        <w:rPr>
          <w:rFonts w:ascii="Times New Roman"/>
          <w:b w:val="false"/>
          <w:i w:val="false"/>
          <w:color w:val="000000"/>
          <w:sz w:val="28"/>
        </w:rPr>
        <w:t xml:space="preserve">
      По дебету счета проводится списание сумм указаний отправителя при зачислении денег на банковский счет бенефициара или возвращении указания его отправителю без исполнения в соответствии с законодательством Республики Казахстан. </w:t>
      </w:r>
      <w:r>
        <w:br/>
      </w:r>
      <w:r>
        <w:rPr>
          <w:rFonts w:ascii="Times New Roman"/>
          <w:b w:val="false"/>
          <w:i w:val="false"/>
          <w:color w:val="000000"/>
          <w:sz w:val="28"/>
        </w:rPr>
        <w:t xml:space="preserve">
      2255. Операции "РЕПО" с ценными бумагами (пассивный). </w:t>
      </w:r>
      <w:r>
        <w:br/>
      </w:r>
      <w:r>
        <w:rPr>
          <w:rFonts w:ascii="Times New Roman"/>
          <w:b w:val="false"/>
          <w:i w:val="false"/>
          <w:color w:val="000000"/>
          <w:sz w:val="28"/>
        </w:rPr>
        <w:t xml:space="preserve">
      Назначение счета: Учет сумм обязательств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 </w:t>
      </w:r>
      <w:r>
        <w:br/>
      </w:r>
      <w:r>
        <w:rPr>
          <w:rFonts w:ascii="Times New Roman"/>
          <w:b w:val="false"/>
          <w:i w:val="false"/>
          <w:color w:val="000000"/>
          <w:sz w:val="28"/>
        </w:rPr>
        <w:t xml:space="preserve">
      По кредиту счета проводятся суммы обязательств по операции "РЕПО" с ценными бумагами на дату открытия операции. </w:t>
      </w:r>
      <w:r>
        <w:br/>
      </w:r>
      <w:r>
        <w:rPr>
          <w:rFonts w:ascii="Times New Roman"/>
          <w:b w:val="false"/>
          <w:i w:val="false"/>
          <w:color w:val="000000"/>
          <w:sz w:val="28"/>
        </w:rPr>
        <w:t xml:space="preserve">
      По дебету счета проводится списание сумм обязательств по операции "РЕПО" при закрытии или аннулировании операции."; </w:t>
      </w:r>
      <w:r>
        <w:br/>
      </w:r>
      <w:r>
        <w:rPr>
          <w:rFonts w:ascii="Times New Roman"/>
          <w:b w:val="false"/>
          <w:i w:val="false"/>
          <w:color w:val="000000"/>
          <w:sz w:val="28"/>
        </w:rPr>
        <w:t xml:space="preserve">
      в абзаце четвертом описания счета 2301 слова "при погашении их" заменить словами "при их погашении"; </w:t>
      </w:r>
      <w:r>
        <w:br/>
      </w:r>
      <w:r>
        <w:rPr>
          <w:rFonts w:ascii="Times New Roman"/>
          <w:b w:val="false"/>
          <w:i w:val="false"/>
          <w:color w:val="000000"/>
          <w:sz w:val="28"/>
        </w:rPr>
        <w:t xml:space="preserve">
      после описания счета 2303 дополнить описаниями счетов 2304 и 2305 в следующей редакции: </w:t>
      </w:r>
      <w:r>
        <w:br/>
      </w:r>
      <w:r>
        <w:rPr>
          <w:rFonts w:ascii="Times New Roman"/>
          <w:b w:val="false"/>
          <w:i w:val="false"/>
          <w:color w:val="000000"/>
          <w:sz w:val="28"/>
        </w:rPr>
        <w:t xml:space="preserve">
      "2304. Премия по выпущенным в обращение ценным бумагам (пассивный). </w:t>
      </w:r>
      <w:r>
        <w:br/>
      </w:r>
      <w:r>
        <w:rPr>
          <w:rFonts w:ascii="Times New Roman"/>
          <w:b w:val="false"/>
          <w:i w:val="false"/>
          <w:color w:val="000000"/>
          <w:sz w:val="28"/>
        </w:rPr>
        <w:t xml:space="preserve">
      Назначение счета: Учет сумм превышения стоимости размещения ценных бумаг, выпущенных в обращение, над их номинальной стоимостью (премия). </w:t>
      </w:r>
      <w:r>
        <w:br/>
      </w:r>
      <w:r>
        <w:rPr>
          <w:rFonts w:ascii="Times New Roman"/>
          <w:b w:val="false"/>
          <w:i w:val="false"/>
          <w:color w:val="000000"/>
          <w:sz w:val="28"/>
        </w:rPr>
        <w:t xml:space="preserve">
      По кредиту счета проводятся суммы превышения стоимости размещения ценных бумаг, выпущенных в обращение, над их номинальной стоимостью (премия). </w:t>
      </w:r>
      <w:r>
        <w:br/>
      </w:r>
      <w:r>
        <w:rPr>
          <w:rFonts w:ascii="Times New Roman"/>
          <w:b w:val="false"/>
          <w:i w:val="false"/>
          <w:color w:val="000000"/>
          <w:sz w:val="28"/>
        </w:rPr>
        <w:t xml:space="preserve">
      По дебету счета проводятся суммы амортизации премии по ценным бумагам, выпущенным в обращение, в корреспонденции с балансовым счетом N 4454. </w:t>
      </w:r>
      <w:r>
        <w:br/>
      </w:r>
      <w:r>
        <w:rPr>
          <w:rFonts w:ascii="Times New Roman"/>
          <w:b w:val="false"/>
          <w:i w:val="false"/>
          <w:color w:val="000000"/>
          <w:sz w:val="28"/>
        </w:rPr>
        <w:t xml:space="preserve">
      2305. Дисконт по выпущенным в обращение ценным бумагам (контрпассивный). </w:t>
      </w:r>
      <w:r>
        <w:br/>
      </w:r>
      <w:r>
        <w:rPr>
          <w:rFonts w:ascii="Times New Roman"/>
          <w:b w:val="false"/>
          <w:i w:val="false"/>
          <w:color w:val="000000"/>
          <w:sz w:val="28"/>
        </w:rPr>
        <w:t xml:space="preserve">
      Назначение счета: Учет сумм превышения номинальной стоимости ценных бумаг, выпущенных в обращение, над стоимостью их размещения (дисконт). </w:t>
      </w:r>
      <w:r>
        <w:br/>
      </w:r>
      <w:r>
        <w:rPr>
          <w:rFonts w:ascii="Times New Roman"/>
          <w:b w:val="false"/>
          <w:i w:val="false"/>
          <w:color w:val="000000"/>
          <w:sz w:val="28"/>
        </w:rPr>
        <w:t xml:space="preserve">
      По дебету счета проводятся суммы превышения номинальной стоимости ценных бумаг, выпущенных в обращение, над стоимостью их размещения (дисконт). </w:t>
      </w:r>
      <w:r>
        <w:br/>
      </w:r>
      <w:r>
        <w:rPr>
          <w:rFonts w:ascii="Times New Roman"/>
          <w:b w:val="false"/>
          <w:i w:val="false"/>
          <w:color w:val="000000"/>
          <w:sz w:val="28"/>
        </w:rPr>
        <w:t xml:space="preserve">
      По кредиту счета проводятся суммы амортизации дисконта по ценным бумагам, выпущенным в обращение, в корреспонденции с балансовым счетом N 5307."; </w:t>
      </w:r>
      <w:r>
        <w:br/>
      </w:r>
      <w:r>
        <w:rPr>
          <w:rFonts w:ascii="Times New Roman"/>
          <w:b w:val="false"/>
          <w:i w:val="false"/>
          <w:color w:val="000000"/>
          <w:sz w:val="28"/>
        </w:rPr>
        <w:t xml:space="preserve">
      после описания счета 2706 дополнить описанием счета 2708 в следующей редакции: </w:t>
      </w:r>
      <w:r>
        <w:br/>
      </w:r>
      <w:r>
        <w:rPr>
          <w:rFonts w:ascii="Times New Roman"/>
          <w:b w:val="false"/>
          <w:i w:val="false"/>
          <w:color w:val="000000"/>
          <w:sz w:val="28"/>
        </w:rPr>
        <w:t xml:space="preserve">
      "2708. Начисленные расходы по металлическим счетам в аффинированных драгоценных металлах (пассивный). </w:t>
      </w:r>
      <w:r>
        <w:br/>
      </w:r>
      <w:r>
        <w:rPr>
          <w:rFonts w:ascii="Times New Roman"/>
          <w:b w:val="false"/>
          <w:i w:val="false"/>
          <w:color w:val="000000"/>
          <w:sz w:val="28"/>
        </w:rPr>
        <w:t xml:space="preserve">
      Назначение счета: Учет сумм начисленных расходов по металлическим счетам в аффинированных драгоценных металлах. </w:t>
      </w:r>
      <w:r>
        <w:br/>
      </w:r>
      <w:r>
        <w:rPr>
          <w:rFonts w:ascii="Times New Roman"/>
          <w:b w:val="false"/>
          <w:i w:val="false"/>
          <w:color w:val="000000"/>
          <w:sz w:val="28"/>
        </w:rPr>
        <w:t xml:space="preserve">
      По кредиту счета проводятся суммы начисленных расходов по металлическим счетам в аффинированных драгоценных металлах. </w:t>
      </w:r>
      <w:r>
        <w:br/>
      </w:r>
      <w:r>
        <w:rPr>
          <w:rFonts w:ascii="Times New Roman"/>
          <w:b w:val="false"/>
          <w:i w:val="false"/>
          <w:color w:val="000000"/>
          <w:sz w:val="28"/>
        </w:rPr>
        <w:t xml:space="preserve">
      По дебету счета проводится списание начисленных расходов по металлическим счетам в аффинированных драгоценных металлах при возврате металла."; </w:t>
      </w:r>
      <w:r>
        <w:br/>
      </w:r>
      <w:r>
        <w:rPr>
          <w:rFonts w:ascii="Times New Roman"/>
          <w:b w:val="false"/>
          <w:i w:val="false"/>
          <w:color w:val="000000"/>
          <w:sz w:val="28"/>
        </w:rPr>
        <w:t xml:space="preserve">
      наименование и описание счета 2713 изложить в следующей редакции: </w:t>
      </w:r>
      <w:r>
        <w:br/>
      </w:r>
      <w:r>
        <w:rPr>
          <w:rFonts w:ascii="Times New Roman"/>
          <w:b w:val="false"/>
          <w:i w:val="false"/>
          <w:color w:val="000000"/>
          <w:sz w:val="28"/>
        </w:rPr>
        <w:t xml:space="preserve">
      "2713. Начисленные расходы по вкладу, являющемуся обеспечением (заклад, гарантия, задаток) обязательств других банков (пассивный). </w:t>
      </w:r>
      <w:r>
        <w:br/>
      </w:r>
      <w:r>
        <w:rPr>
          <w:rFonts w:ascii="Times New Roman"/>
          <w:b w:val="false"/>
          <w:i w:val="false"/>
          <w:color w:val="000000"/>
          <w:sz w:val="28"/>
        </w:rPr>
        <w:t xml:space="preserve">
      Назначение счета: Учет сумм начисленных расходов по вкладу, принятому от других банков и являющемуся обеспечением (заклад, гарантия, задаток) их обязательств. </w:t>
      </w:r>
      <w:r>
        <w:br/>
      </w:r>
      <w:r>
        <w:rPr>
          <w:rFonts w:ascii="Times New Roman"/>
          <w:b w:val="false"/>
          <w:i w:val="false"/>
          <w:color w:val="000000"/>
          <w:sz w:val="28"/>
        </w:rPr>
        <w:t xml:space="preserve">
      По кредиту счета проводятся суммы начисленных расходов по вкладу, принятому от другого банка и являющемуся обеспечением (заклад, гарантия, задаток) его обязательств. </w:t>
      </w:r>
      <w:r>
        <w:br/>
      </w:r>
      <w:r>
        <w:rPr>
          <w:rFonts w:ascii="Times New Roman"/>
          <w:b w:val="false"/>
          <w:i w:val="false"/>
          <w:color w:val="000000"/>
          <w:sz w:val="28"/>
        </w:rPr>
        <w:t xml:space="preserve">
      По дебету счета проводится списание сумм начисленных расходов по вкладу, принятому от другого банка и являющемуся обеспечением (заклад, гарантия, задаток) его обязательств, при их возврате."; </w:t>
      </w:r>
      <w:r>
        <w:br/>
      </w:r>
      <w:r>
        <w:rPr>
          <w:rFonts w:ascii="Times New Roman"/>
          <w:b w:val="false"/>
          <w:i w:val="false"/>
          <w:color w:val="000000"/>
          <w:sz w:val="28"/>
        </w:rPr>
        <w:t xml:space="preserve">
      наименование и описание счета 2723 изложить в следующей редакции: </w:t>
      </w:r>
      <w:r>
        <w:br/>
      </w:r>
      <w:r>
        <w:rPr>
          <w:rFonts w:ascii="Times New Roman"/>
          <w:b w:val="false"/>
          <w:i w:val="false"/>
          <w:color w:val="000000"/>
          <w:sz w:val="28"/>
        </w:rPr>
        <w:t xml:space="preserve">
      "2723. Начисленные расходы по вкладу, являющемуся обеспечением (заклад, гарантия, задаток) обязательств клиентов (пассивный). </w:t>
      </w:r>
      <w:r>
        <w:br/>
      </w:r>
      <w:r>
        <w:rPr>
          <w:rFonts w:ascii="Times New Roman"/>
          <w:b w:val="false"/>
          <w:i w:val="false"/>
          <w:color w:val="000000"/>
          <w:sz w:val="28"/>
        </w:rPr>
        <w:t xml:space="preserve">
      Назначение счета: Учет сумм начисленных расходов по вкладу, принятому от клиентов и являющемуся обеспечением (заклад, гарантия, задаток) их обязательств. </w:t>
      </w:r>
      <w:r>
        <w:br/>
      </w:r>
      <w:r>
        <w:rPr>
          <w:rFonts w:ascii="Times New Roman"/>
          <w:b w:val="false"/>
          <w:i w:val="false"/>
          <w:color w:val="000000"/>
          <w:sz w:val="28"/>
        </w:rPr>
        <w:t xml:space="preserve">
      По кредиту счета проводятся суммы начисленных расходов по вкладу, принятому от клиента и являющемуся обеспечением (заклад, гарантия, задаток) его обязательств. </w:t>
      </w:r>
      <w:r>
        <w:br/>
      </w:r>
      <w:r>
        <w:rPr>
          <w:rFonts w:ascii="Times New Roman"/>
          <w:b w:val="false"/>
          <w:i w:val="false"/>
          <w:color w:val="000000"/>
          <w:sz w:val="28"/>
        </w:rPr>
        <w:t xml:space="preserve">
      По дебету счета проводится списание сумм начисленных расходов по вкладу, принятому от клиента и являющемуся обеспечением (заклад, гарантия, задаток) его обязательств, при их возврате."; </w:t>
      </w:r>
      <w:r>
        <w:br/>
      </w:r>
      <w:r>
        <w:rPr>
          <w:rFonts w:ascii="Times New Roman"/>
          <w:b w:val="false"/>
          <w:i w:val="false"/>
          <w:color w:val="000000"/>
          <w:sz w:val="28"/>
        </w:rPr>
        <w:t xml:space="preserve">
      после описания счета 2723 дополнить описаниями счетов 2725 и 2726 в следующей редакции: </w:t>
      </w:r>
      <w:r>
        <w:br/>
      </w:r>
      <w:r>
        <w:rPr>
          <w:rFonts w:ascii="Times New Roman"/>
          <w:b w:val="false"/>
          <w:i w:val="false"/>
          <w:color w:val="000000"/>
          <w:sz w:val="28"/>
        </w:rPr>
        <w:t xml:space="preserve">
      "2725. Начисленные расходы по операциям "РЕПО" с ценными бумагами (пассивный). </w:t>
      </w:r>
      <w:r>
        <w:br/>
      </w:r>
      <w:r>
        <w:rPr>
          <w:rFonts w:ascii="Times New Roman"/>
          <w:b w:val="false"/>
          <w:i w:val="false"/>
          <w:color w:val="000000"/>
          <w:sz w:val="28"/>
        </w:rPr>
        <w:t xml:space="preserve">
      Назначение счета: Учет сумм начисленных расходов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 </w:t>
      </w:r>
      <w:r>
        <w:br/>
      </w:r>
      <w:r>
        <w:rPr>
          <w:rFonts w:ascii="Times New Roman"/>
          <w:b w:val="false"/>
          <w:i w:val="false"/>
          <w:color w:val="000000"/>
          <w:sz w:val="28"/>
        </w:rPr>
        <w:t xml:space="preserve">
      По кредиту счета проводятся суммы начисленных расходов по операции "РЕПО" с ценными бумагами. </w:t>
      </w:r>
      <w:r>
        <w:br/>
      </w:r>
      <w:r>
        <w:rPr>
          <w:rFonts w:ascii="Times New Roman"/>
          <w:b w:val="false"/>
          <w:i w:val="false"/>
          <w:color w:val="000000"/>
          <w:sz w:val="28"/>
        </w:rPr>
        <w:t xml:space="preserve">
      По дебету счета проводится списание сумм начисленных расходов по операции "РЕПО" с ценными бумагами при их возврате или аннулировании операции. </w:t>
      </w:r>
      <w:r>
        <w:br/>
      </w:r>
      <w:r>
        <w:rPr>
          <w:rFonts w:ascii="Times New Roman"/>
          <w:b w:val="false"/>
          <w:i w:val="false"/>
          <w:color w:val="000000"/>
          <w:sz w:val="28"/>
        </w:rPr>
        <w:t xml:space="preserve">
      2726. Начисленные расходы по карт-счетам клиентов (пассивный). </w:t>
      </w:r>
      <w:r>
        <w:br/>
      </w:r>
      <w:r>
        <w:rPr>
          <w:rFonts w:ascii="Times New Roman"/>
          <w:b w:val="false"/>
          <w:i w:val="false"/>
          <w:color w:val="000000"/>
          <w:sz w:val="28"/>
        </w:rPr>
        <w:t xml:space="preserve">
      Назначение счета: Учет сумм начисленных расходов по карт-счетам клиентов. </w:t>
      </w:r>
      <w:r>
        <w:br/>
      </w:r>
      <w:r>
        <w:rPr>
          <w:rFonts w:ascii="Times New Roman"/>
          <w:b w:val="false"/>
          <w:i w:val="false"/>
          <w:color w:val="000000"/>
          <w:sz w:val="28"/>
        </w:rPr>
        <w:t xml:space="preserve">
      По кредиту счета проводятся суммы начисленных расходов по карт-счету клиента. </w:t>
      </w:r>
      <w:r>
        <w:br/>
      </w:r>
      <w:r>
        <w:rPr>
          <w:rFonts w:ascii="Times New Roman"/>
          <w:b w:val="false"/>
          <w:i w:val="false"/>
          <w:color w:val="000000"/>
          <w:sz w:val="28"/>
        </w:rPr>
        <w:t xml:space="preserve">
      По дебету счета проводится списание сумм начисленных расходов по карт-счету клиента при их возврате клиенту."; </w:t>
      </w:r>
      <w:r>
        <w:br/>
      </w:r>
      <w:r>
        <w:rPr>
          <w:rFonts w:ascii="Times New Roman"/>
          <w:b w:val="false"/>
          <w:i w:val="false"/>
          <w:color w:val="000000"/>
          <w:sz w:val="28"/>
        </w:rPr>
        <w:t xml:space="preserve">
      в абзаце втором и третьем описания счета 2741 слова "займам и финансовому лизингу, полученным банком" заменить словами "полученным займам и финансовому лизингу"; </w:t>
      </w:r>
      <w:r>
        <w:br/>
      </w:r>
      <w:r>
        <w:rPr>
          <w:rFonts w:ascii="Times New Roman"/>
          <w:b w:val="false"/>
          <w:i w:val="false"/>
          <w:color w:val="000000"/>
          <w:sz w:val="28"/>
        </w:rPr>
        <w:t xml:space="preserve">
      в абзацах втором и третьем описания счета 2742 слова "вкладам до востребования, принятым" заменить словами "принятым вкладам до востребования"; </w:t>
      </w:r>
      <w:r>
        <w:br/>
      </w:r>
      <w:r>
        <w:rPr>
          <w:rFonts w:ascii="Times New Roman"/>
          <w:b w:val="false"/>
          <w:i w:val="false"/>
          <w:color w:val="000000"/>
          <w:sz w:val="28"/>
        </w:rPr>
        <w:t xml:space="preserve">
      в абзацах втором и третьем описания счета 2743 слова "вкладам, принятым" заменить словами "принятым вкладам"; </w:t>
      </w:r>
      <w:r>
        <w:br/>
      </w:r>
      <w:r>
        <w:rPr>
          <w:rFonts w:ascii="Times New Roman"/>
          <w:b w:val="false"/>
          <w:i w:val="false"/>
          <w:color w:val="000000"/>
          <w:sz w:val="28"/>
        </w:rPr>
        <w:t xml:space="preserve">
      в абзаце третьем описания счета 2746 слова "условным вкладам, принятым" заменить словами "принятым условным вкладам"; </w:t>
      </w:r>
      <w:r>
        <w:br/>
      </w:r>
      <w:r>
        <w:rPr>
          <w:rFonts w:ascii="Times New Roman"/>
          <w:b w:val="false"/>
          <w:i w:val="false"/>
          <w:color w:val="000000"/>
          <w:sz w:val="28"/>
        </w:rPr>
        <w:t xml:space="preserve">
      наименование и описание счета 2747 изложить в следующей редакции: </w:t>
      </w:r>
      <w:r>
        <w:br/>
      </w:r>
      <w:r>
        <w:rPr>
          <w:rFonts w:ascii="Times New Roman"/>
          <w:b w:val="false"/>
          <w:i w:val="false"/>
          <w:color w:val="000000"/>
          <w:sz w:val="28"/>
        </w:rPr>
        <w:t xml:space="preserve">
      "2747. Просроченное вознаграждение по вкладу, являющемуся обеспечением (заклад, гарантия, задаток) обязательств других банков и клиентов (пассивный). </w:t>
      </w:r>
      <w:r>
        <w:br/>
      </w:r>
      <w:r>
        <w:rPr>
          <w:rFonts w:ascii="Times New Roman"/>
          <w:b w:val="false"/>
          <w:i w:val="false"/>
          <w:color w:val="000000"/>
          <w:sz w:val="28"/>
        </w:rPr>
        <w:t xml:space="preserve">
      Назначение счета: Учет сумм просроченного вознаграждения по вкладу, принятому от других банков, клиентов и являющемуся обеспечением (заклад, гарантия, задаток) их обязательств. </w:t>
      </w:r>
      <w:r>
        <w:br/>
      </w:r>
      <w:r>
        <w:rPr>
          <w:rFonts w:ascii="Times New Roman"/>
          <w:b w:val="false"/>
          <w:i w:val="false"/>
          <w:color w:val="000000"/>
          <w:sz w:val="28"/>
        </w:rPr>
        <w:t xml:space="preserve">
      По кредиту счета проводятся суммы просроченного вознаграждения по вкладу, принятому от другого банка, клиента и являющемуся обеспечением (заклад, гарантия, задаток) их обязательств. </w:t>
      </w:r>
      <w:r>
        <w:br/>
      </w:r>
      <w:r>
        <w:rPr>
          <w:rFonts w:ascii="Times New Roman"/>
          <w:b w:val="false"/>
          <w:i w:val="false"/>
          <w:color w:val="000000"/>
          <w:sz w:val="28"/>
        </w:rPr>
        <w:t xml:space="preserve">
      По дебету счета проводится списание сумм просроченного вознаграждения по вкладу, принятому от другого банка, клиента и являющемуся обеспечением (заклад, гарантия, задаток) их обязательств, при их возврате."; </w:t>
      </w:r>
      <w:r>
        <w:br/>
      </w:r>
      <w:r>
        <w:rPr>
          <w:rFonts w:ascii="Times New Roman"/>
          <w:b w:val="false"/>
          <w:i w:val="false"/>
          <w:color w:val="000000"/>
          <w:sz w:val="28"/>
        </w:rPr>
        <w:t xml:space="preserve">
      в абзаце третьем описания счета 2748 слово ", принятым" исключить; </w:t>
      </w:r>
      <w:r>
        <w:br/>
      </w:r>
      <w:r>
        <w:rPr>
          <w:rFonts w:ascii="Times New Roman"/>
          <w:b w:val="false"/>
          <w:i w:val="false"/>
          <w:color w:val="000000"/>
          <w:sz w:val="28"/>
        </w:rPr>
        <w:t xml:space="preserve">
      в описании счета 2751: </w:t>
      </w:r>
      <w:r>
        <w:br/>
      </w:r>
      <w:r>
        <w:rPr>
          <w:rFonts w:ascii="Times New Roman"/>
          <w:b w:val="false"/>
          <w:i w:val="false"/>
          <w:color w:val="000000"/>
          <w:sz w:val="28"/>
        </w:rPr>
        <w:t xml:space="preserve">
      номер "2751" заменить номером "2792"; </w:t>
      </w:r>
      <w:r>
        <w:br/>
      </w:r>
      <w:r>
        <w:rPr>
          <w:rFonts w:ascii="Times New Roman"/>
          <w:b w:val="false"/>
          <w:i w:val="false"/>
          <w:color w:val="000000"/>
          <w:sz w:val="28"/>
        </w:rPr>
        <w:t xml:space="preserve">
      в абзацах втором и третьем слова "займам, предоставленным" заменить словами "предоставленным займам"; </w:t>
      </w:r>
      <w:r>
        <w:br/>
      </w:r>
      <w:r>
        <w:rPr>
          <w:rFonts w:ascii="Times New Roman"/>
          <w:b w:val="false"/>
          <w:i w:val="false"/>
          <w:color w:val="000000"/>
          <w:sz w:val="28"/>
        </w:rPr>
        <w:t xml:space="preserve">
      в описании счета 2752: </w:t>
      </w:r>
      <w:r>
        <w:br/>
      </w:r>
      <w:r>
        <w:rPr>
          <w:rFonts w:ascii="Times New Roman"/>
          <w:b w:val="false"/>
          <w:i w:val="false"/>
          <w:color w:val="000000"/>
          <w:sz w:val="28"/>
        </w:rPr>
        <w:t xml:space="preserve">
      номер "2752" заменить номером "2793"; </w:t>
      </w:r>
      <w:r>
        <w:br/>
      </w:r>
      <w:r>
        <w:rPr>
          <w:rFonts w:ascii="Times New Roman"/>
          <w:b w:val="false"/>
          <w:i w:val="false"/>
          <w:color w:val="000000"/>
          <w:sz w:val="28"/>
        </w:rPr>
        <w:t xml:space="preserve">
      в абзацах втором и третьем слова "вкладам, размещенным" заменить словами "размещенным вкладам"; </w:t>
      </w:r>
      <w:r>
        <w:br/>
      </w:r>
      <w:r>
        <w:rPr>
          <w:rFonts w:ascii="Times New Roman"/>
          <w:b w:val="false"/>
          <w:i w:val="false"/>
          <w:color w:val="000000"/>
          <w:sz w:val="28"/>
        </w:rPr>
        <w:t xml:space="preserve">
      после описания счета 2749 дополнить описанием счета 2755 в следующей редакции: </w:t>
      </w:r>
      <w:r>
        <w:br/>
      </w:r>
      <w:r>
        <w:rPr>
          <w:rFonts w:ascii="Times New Roman"/>
          <w:b w:val="false"/>
          <w:i w:val="false"/>
          <w:color w:val="000000"/>
          <w:sz w:val="28"/>
        </w:rPr>
        <w:t xml:space="preserve">
      "2755. Начисленные расходы по финансовым активам, принятым в доверительное (трастовое) управление (пассивный). </w:t>
      </w:r>
      <w:r>
        <w:br/>
      </w:r>
      <w:r>
        <w:rPr>
          <w:rFonts w:ascii="Times New Roman"/>
          <w:b w:val="false"/>
          <w:i w:val="false"/>
          <w:color w:val="000000"/>
          <w:sz w:val="28"/>
        </w:rPr>
        <w:t xml:space="preserve">
      Назначение счета: Учет сумм начисленных расходов по финансовым активам, принятым в доверительное (трастовое) управление. </w:t>
      </w:r>
      <w:r>
        <w:br/>
      </w:r>
      <w:r>
        <w:rPr>
          <w:rFonts w:ascii="Times New Roman"/>
          <w:b w:val="false"/>
          <w:i w:val="false"/>
          <w:color w:val="000000"/>
          <w:sz w:val="28"/>
        </w:rPr>
        <w:t xml:space="preserve">
      По дебету счета проводятся суммы начисленных расходов по финансовым активам, принятым в доверительное (трастовое) управление. </w:t>
      </w:r>
      <w:r>
        <w:br/>
      </w:r>
      <w:r>
        <w:rPr>
          <w:rFonts w:ascii="Times New Roman"/>
          <w:b w:val="false"/>
          <w:i w:val="false"/>
          <w:color w:val="000000"/>
          <w:sz w:val="28"/>
        </w:rPr>
        <w:t xml:space="preserve">
      По кредиту счета проводится списание сумм начисленных расходов по финансовым активам, принятым в доверительное (трастовое) управление, при их оплате."; </w:t>
      </w:r>
      <w:r>
        <w:br/>
      </w:r>
      <w:r>
        <w:rPr>
          <w:rFonts w:ascii="Times New Roman"/>
          <w:b w:val="false"/>
          <w:i w:val="false"/>
          <w:color w:val="000000"/>
          <w:sz w:val="28"/>
        </w:rPr>
        <w:t xml:space="preserve">
      в описании счета 2791 номер "2791" заменить номером "2799"; </w:t>
      </w:r>
      <w:r>
        <w:br/>
      </w:r>
      <w:r>
        <w:rPr>
          <w:rFonts w:ascii="Times New Roman"/>
          <w:b w:val="false"/>
          <w:i w:val="false"/>
          <w:color w:val="000000"/>
          <w:sz w:val="28"/>
        </w:rPr>
        <w:t xml:space="preserve">
      после описания счета 2816 дополнить описанием счета 2817 в следующей редакции: </w:t>
      </w:r>
      <w:r>
        <w:br/>
      </w:r>
      <w:r>
        <w:rPr>
          <w:rFonts w:ascii="Times New Roman"/>
          <w:b w:val="false"/>
          <w:i w:val="false"/>
          <w:color w:val="000000"/>
          <w:sz w:val="28"/>
        </w:rPr>
        <w:t xml:space="preserve">
      "2817. Начисленные комиссионные расходы по услугам по карт-счетам клиентов (пассивный). </w:t>
      </w:r>
      <w:r>
        <w:br/>
      </w:r>
      <w:r>
        <w:rPr>
          <w:rFonts w:ascii="Times New Roman"/>
          <w:b w:val="false"/>
          <w:i w:val="false"/>
          <w:color w:val="000000"/>
          <w:sz w:val="28"/>
        </w:rPr>
        <w:t xml:space="preserve">
      Назначение счета: Учет сумм начисленных комиссионных расходов по услугам по карт-счетам клиентов. </w:t>
      </w:r>
      <w:r>
        <w:br/>
      </w:r>
      <w:r>
        <w:rPr>
          <w:rFonts w:ascii="Times New Roman"/>
          <w:b w:val="false"/>
          <w:i w:val="false"/>
          <w:color w:val="000000"/>
          <w:sz w:val="28"/>
        </w:rPr>
        <w:t xml:space="preserve">
      По кредиту счета проводятся суммы начисленных комиссионных расходов по услугам по карт-счету клиента. </w:t>
      </w:r>
      <w:r>
        <w:br/>
      </w:r>
      <w:r>
        <w:rPr>
          <w:rFonts w:ascii="Times New Roman"/>
          <w:b w:val="false"/>
          <w:i w:val="false"/>
          <w:color w:val="000000"/>
          <w:sz w:val="28"/>
        </w:rPr>
        <w:t xml:space="preserve">
      По дебету счета проводится списание сумм начисленных комиссионных расходов по услугам по карт-счету клиента при их оплате."; </w:t>
      </w:r>
      <w:r>
        <w:br/>
      </w:r>
      <w:r>
        <w:rPr>
          <w:rFonts w:ascii="Times New Roman"/>
          <w:b w:val="false"/>
          <w:i w:val="false"/>
          <w:color w:val="000000"/>
          <w:sz w:val="28"/>
        </w:rPr>
        <w:t xml:space="preserve">
      в абзацах втором и третьем описания счета 2851 слова "налогов и других обязательных платежей в бюджет, начисленных" заменить словами "начисленных налогов и других обязательных платежей в бюджет"; </w:t>
      </w:r>
      <w:r>
        <w:br/>
      </w:r>
      <w:r>
        <w:rPr>
          <w:rFonts w:ascii="Times New Roman"/>
          <w:b w:val="false"/>
          <w:i w:val="false"/>
          <w:color w:val="000000"/>
          <w:sz w:val="28"/>
        </w:rPr>
        <w:t xml:space="preserve">
      в абзаце втором описания счета 2853 слова "по акциям, начисленных" заменить словами ", начисленных по акциям"; </w:t>
      </w:r>
      <w:r>
        <w:br/>
      </w:r>
      <w:r>
        <w:rPr>
          <w:rFonts w:ascii="Times New Roman"/>
          <w:b w:val="false"/>
          <w:i w:val="false"/>
          <w:color w:val="000000"/>
          <w:sz w:val="28"/>
        </w:rPr>
        <w:t xml:space="preserve">
      в абзаце четвертом описания счета 2864 слова "векселей, акцептованных банком" заменить словами "акцептованных векселей"; </w:t>
      </w:r>
      <w:r>
        <w:br/>
      </w:r>
      <w:r>
        <w:rPr>
          <w:rFonts w:ascii="Times New Roman"/>
          <w:b w:val="false"/>
          <w:i w:val="false"/>
          <w:color w:val="000000"/>
          <w:sz w:val="28"/>
        </w:rPr>
        <w:t xml:space="preserve">
      после описания счета 2873 дополнить описаниями счетов 2874 и 2875 в следующей редакции: </w:t>
      </w:r>
      <w:r>
        <w:br/>
      </w:r>
      <w:r>
        <w:rPr>
          <w:rFonts w:ascii="Times New Roman"/>
          <w:b w:val="false"/>
          <w:i w:val="false"/>
          <w:color w:val="000000"/>
          <w:sz w:val="28"/>
        </w:rPr>
        <w:t xml:space="preserve">
      "2874. Общие резервы (провизии) на покрытие убытков по условным обязательствам (контрактивный). </w:t>
      </w:r>
      <w:r>
        <w:br/>
      </w:r>
      <w:r>
        <w:rPr>
          <w:rFonts w:ascii="Times New Roman"/>
          <w:b w:val="false"/>
          <w:i w:val="false"/>
          <w:color w:val="000000"/>
          <w:sz w:val="28"/>
        </w:rPr>
        <w:t xml:space="preserve">
      Назначение счета: Учет сумм общих резервов (провизий) на покрытие убытков по условным обязательствам. </w:t>
      </w:r>
      <w:r>
        <w:br/>
      </w:r>
      <w:r>
        <w:rPr>
          <w:rFonts w:ascii="Times New Roman"/>
          <w:b w:val="false"/>
          <w:i w:val="false"/>
          <w:color w:val="000000"/>
          <w:sz w:val="28"/>
        </w:rPr>
        <w:t xml:space="preserve">
      По кредиту счета проводятся суммы создаваемых общих резервов (провизий) на покрытие убытков по условным обязательствам. </w:t>
      </w:r>
      <w:r>
        <w:br/>
      </w:r>
      <w:r>
        <w:rPr>
          <w:rFonts w:ascii="Times New Roman"/>
          <w:b w:val="false"/>
          <w:i w:val="false"/>
          <w:color w:val="000000"/>
          <w:sz w:val="28"/>
        </w:rPr>
        <w:t xml:space="preserve">
      По дебету счета проводится списание сумм созданных общих резервов (провизий) при их аннулировании или отнесении их на специальные резервы (провизии). </w:t>
      </w:r>
      <w:r>
        <w:br/>
      </w:r>
      <w:r>
        <w:rPr>
          <w:rFonts w:ascii="Times New Roman"/>
          <w:b w:val="false"/>
          <w:i w:val="false"/>
          <w:color w:val="000000"/>
          <w:sz w:val="28"/>
        </w:rPr>
        <w:t xml:space="preserve">
      2875. Специальные резервы (провизии) на покрытие убытков по условным обязательствам (контрактивный). </w:t>
      </w:r>
      <w:r>
        <w:br/>
      </w:r>
      <w:r>
        <w:rPr>
          <w:rFonts w:ascii="Times New Roman"/>
          <w:b w:val="false"/>
          <w:i w:val="false"/>
          <w:color w:val="000000"/>
          <w:sz w:val="28"/>
        </w:rPr>
        <w:t xml:space="preserve">
      Назначение счета: Учет сумм специальных резервов (провизий) на покрытие убытков по условным обязательствам. </w:t>
      </w:r>
      <w:r>
        <w:br/>
      </w:r>
      <w:r>
        <w:rPr>
          <w:rFonts w:ascii="Times New Roman"/>
          <w:b w:val="false"/>
          <w:i w:val="false"/>
          <w:color w:val="000000"/>
          <w:sz w:val="28"/>
        </w:rPr>
        <w:t xml:space="preserve">
      По кредиту счета проводятся суммы создаваемых специальных резервов (провизий) на покрытие убытков по условным обязательствам. </w:t>
      </w:r>
      <w:r>
        <w:br/>
      </w:r>
      <w:r>
        <w:rPr>
          <w:rFonts w:ascii="Times New Roman"/>
          <w:b w:val="false"/>
          <w:i w:val="false"/>
          <w:color w:val="000000"/>
          <w:sz w:val="28"/>
        </w:rPr>
        <w:t xml:space="preserve">
      По дебету счета проводится списание сумм созданных специальных резервов (провизий) при их аннулировании или списании с баланса."; </w:t>
      </w:r>
      <w:r>
        <w:br/>
      </w:r>
      <w:r>
        <w:rPr>
          <w:rFonts w:ascii="Times New Roman"/>
          <w:b w:val="false"/>
          <w:i w:val="false"/>
          <w:color w:val="000000"/>
          <w:sz w:val="28"/>
        </w:rPr>
        <w:t xml:space="preserve">
      в наименовании, абзацах втором и третьем описания счета 2892 слово "/спот" исключить; </w:t>
      </w:r>
      <w:r>
        <w:br/>
      </w:r>
      <w:r>
        <w:rPr>
          <w:rFonts w:ascii="Times New Roman"/>
          <w:b w:val="false"/>
          <w:i w:val="false"/>
          <w:color w:val="000000"/>
          <w:sz w:val="28"/>
        </w:rPr>
        <w:t xml:space="preserve">
      после описания счета 2893 дополнить описаниями счетов 2894, 2895, 2896 и 2899 в следующей редакции: </w:t>
      </w:r>
      <w:r>
        <w:br/>
      </w:r>
      <w:r>
        <w:rPr>
          <w:rFonts w:ascii="Times New Roman"/>
          <w:b w:val="false"/>
          <w:i w:val="false"/>
          <w:color w:val="000000"/>
          <w:sz w:val="28"/>
        </w:rPr>
        <w:t xml:space="preserve">
      "2894. Обязательства по операциям спот (пассивный). </w:t>
      </w:r>
      <w:r>
        <w:br/>
      </w:r>
      <w:r>
        <w:rPr>
          <w:rFonts w:ascii="Times New Roman"/>
          <w:b w:val="false"/>
          <w:i w:val="false"/>
          <w:color w:val="000000"/>
          <w:sz w:val="28"/>
        </w:rPr>
        <w:t xml:space="preserve">
      Назначение счета: Учет сумм кредиторской задолженности по операциям спот. </w:t>
      </w:r>
      <w:r>
        <w:br/>
      </w:r>
      <w:r>
        <w:rPr>
          <w:rFonts w:ascii="Times New Roman"/>
          <w:b w:val="false"/>
          <w:i w:val="false"/>
          <w:color w:val="000000"/>
          <w:sz w:val="28"/>
        </w:rPr>
        <w:t xml:space="preserve">
      По кредиту счета проводятся суммы кредиторской задолженности, образовавшейся в результате совершения операции спот. </w:t>
      </w:r>
      <w:r>
        <w:br/>
      </w:r>
      <w:r>
        <w:rPr>
          <w:rFonts w:ascii="Times New Roman"/>
          <w:b w:val="false"/>
          <w:i w:val="false"/>
          <w:color w:val="000000"/>
          <w:sz w:val="28"/>
        </w:rPr>
        <w:t xml:space="preserve">
      По дебету счета проводится списание сумм образовавшейся кредиторской задолженности при ее оплате или аннулировании операции спот. </w:t>
      </w:r>
      <w:r>
        <w:br/>
      </w:r>
      <w:r>
        <w:rPr>
          <w:rFonts w:ascii="Times New Roman"/>
          <w:b w:val="false"/>
          <w:i w:val="false"/>
          <w:color w:val="000000"/>
          <w:sz w:val="28"/>
        </w:rPr>
        <w:t xml:space="preserve">
      2895. Обязательства по операциям своп (пассивный). </w:t>
      </w:r>
      <w:r>
        <w:br/>
      </w:r>
      <w:r>
        <w:rPr>
          <w:rFonts w:ascii="Times New Roman"/>
          <w:b w:val="false"/>
          <w:i w:val="false"/>
          <w:color w:val="000000"/>
          <w:sz w:val="28"/>
        </w:rPr>
        <w:t xml:space="preserve">
      Назначение счета: Учет сумм кредиторской задолженности по операциям своп. </w:t>
      </w:r>
      <w:r>
        <w:br/>
      </w:r>
      <w:r>
        <w:rPr>
          <w:rFonts w:ascii="Times New Roman"/>
          <w:b w:val="false"/>
          <w:i w:val="false"/>
          <w:color w:val="000000"/>
          <w:sz w:val="28"/>
        </w:rPr>
        <w:t xml:space="preserve">
      По кредиту счета проводятся суммы кредиторской задолженности, образовавшейся в результате совершения операции своп. </w:t>
      </w:r>
      <w:r>
        <w:br/>
      </w:r>
      <w:r>
        <w:rPr>
          <w:rFonts w:ascii="Times New Roman"/>
          <w:b w:val="false"/>
          <w:i w:val="false"/>
          <w:color w:val="000000"/>
          <w:sz w:val="28"/>
        </w:rPr>
        <w:t xml:space="preserve">
      По дебету счета проводится списание сумм образовавшейся кредиторской задолженности при ее оплате или аннулировании операции своп. </w:t>
      </w:r>
      <w:r>
        <w:br/>
      </w:r>
      <w:r>
        <w:rPr>
          <w:rFonts w:ascii="Times New Roman"/>
          <w:b w:val="false"/>
          <w:i w:val="false"/>
          <w:color w:val="000000"/>
          <w:sz w:val="28"/>
        </w:rPr>
        <w:t xml:space="preserve">
      2896. Обязательства по премии за приобретаемый опцион (пассивный). </w:t>
      </w:r>
      <w:r>
        <w:br/>
      </w:r>
      <w:r>
        <w:rPr>
          <w:rFonts w:ascii="Times New Roman"/>
          <w:b w:val="false"/>
          <w:i w:val="false"/>
          <w:color w:val="000000"/>
          <w:sz w:val="28"/>
        </w:rPr>
        <w:t xml:space="preserve">
      Назначение счета: Учет сумм обязательств по премии за приобретаемый опцион. </w:t>
      </w:r>
      <w:r>
        <w:br/>
      </w:r>
      <w:r>
        <w:rPr>
          <w:rFonts w:ascii="Times New Roman"/>
          <w:b w:val="false"/>
          <w:i w:val="false"/>
          <w:color w:val="000000"/>
          <w:sz w:val="28"/>
        </w:rPr>
        <w:t xml:space="preserve">
      По кредиту счета проводятся суммы обязательств по премии за приобретаемый опцион в момент заключения данной операции. </w:t>
      </w:r>
      <w:r>
        <w:br/>
      </w:r>
      <w:r>
        <w:rPr>
          <w:rFonts w:ascii="Times New Roman"/>
          <w:b w:val="false"/>
          <w:i w:val="false"/>
          <w:color w:val="000000"/>
          <w:sz w:val="28"/>
        </w:rPr>
        <w:t xml:space="preserve">
      По дебету счета проводится списание сумм обязательств по премии при ее оплате. </w:t>
      </w:r>
      <w:r>
        <w:br/>
      </w:r>
      <w:r>
        <w:rPr>
          <w:rFonts w:ascii="Times New Roman"/>
          <w:b w:val="false"/>
          <w:i w:val="false"/>
          <w:color w:val="000000"/>
          <w:sz w:val="28"/>
        </w:rPr>
        <w:t xml:space="preserve">
      2899. Обязательства по прочим операциям (пассивный). </w:t>
      </w:r>
      <w:r>
        <w:br/>
      </w:r>
      <w:r>
        <w:rPr>
          <w:rFonts w:ascii="Times New Roman"/>
          <w:b w:val="false"/>
          <w:i w:val="false"/>
          <w:color w:val="000000"/>
          <w:sz w:val="28"/>
        </w:rPr>
        <w:t xml:space="preserve">
      Назначение счета: Учет сумм кредиторской задолженности по прочим операциям с производными инструментами. </w:t>
      </w:r>
      <w:r>
        <w:br/>
      </w:r>
      <w:r>
        <w:rPr>
          <w:rFonts w:ascii="Times New Roman"/>
          <w:b w:val="false"/>
          <w:i w:val="false"/>
          <w:color w:val="000000"/>
          <w:sz w:val="28"/>
        </w:rPr>
        <w:t xml:space="preserve">
      По кредиту счета проводятся суммы кредиторской задолженности, образовавшейся в результате совершения прочих операций с производными инструментами. </w:t>
      </w:r>
      <w:r>
        <w:br/>
      </w:r>
      <w:r>
        <w:rPr>
          <w:rFonts w:ascii="Times New Roman"/>
          <w:b w:val="false"/>
          <w:i w:val="false"/>
          <w:color w:val="000000"/>
          <w:sz w:val="28"/>
        </w:rPr>
        <w:t xml:space="preserve">
      По дебету счета проводится списание сумм образовавшейся кредиторской задолженности банка при ее оплате банком или аннулировании прочих операций с производными инструментами."; </w:t>
      </w:r>
      <w:r>
        <w:br/>
      </w:r>
      <w:r>
        <w:rPr>
          <w:rFonts w:ascii="Times New Roman"/>
          <w:b w:val="false"/>
          <w:i w:val="false"/>
          <w:color w:val="000000"/>
          <w:sz w:val="28"/>
        </w:rPr>
        <w:t xml:space="preserve">
      после описания счета 3027 дополнить описаниями счетов 3051, 3052 и 3053 в следующей редакции: </w:t>
      </w:r>
      <w:r>
        <w:br/>
      </w:r>
      <w:r>
        <w:rPr>
          <w:rFonts w:ascii="Times New Roman"/>
          <w:b w:val="false"/>
          <w:i w:val="false"/>
          <w:color w:val="000000"/>
          <w:sz w:val="28"/>
        </w:rPr>
        <w:t xml:space="preserve">
      "3051. Объявленный уставный капитал - вклады и паи (пассивный). </w:t>
      </w:r>
      <w:r>
        <w:br/>
      </w:r>
      <w:r>
        <w:rPr>
          <w:rFonts w:ascii="Times New Roman"/>
          <w:b w:val="false"/>
          <w:i w:val="false"/>
          <w:color w:val="000000"/>
          <w:sz w:val="28"/>
        </w:rPr>
        <w:t xml:space="preserve">
      Назначение счета: Учет сумм объявленного размера уставного капитала кредитного товарищества. </w:t>
      </w:r>
      <w:r>
        <w:br/>
      </w:r>
      <w:r>
        <w:rPr>
          <w:rFonts w:ascii="Times New Roman"/>
          <w:b w:val="false"/>
          <w:i w:val="false"/>
          <w:color w:val="000000"/>
          <w:sz w:val="28"/>
        </w:rPr>
        <w:t xml:space="preserve">
      По кредиту счета проводятся суммы (стоимость) вносимых активов в уставный капитал кредитного товарищества. </w:t>
      </w:r>
      <w:r>
        <w:br/>
      </w:r>
      <w:r>
        <w:rPr>
          <w:rFonts w:ascii="Times New Roman"/>
          <w:b w:val="false"/>
          <w:i w:val="false"/>
          <w:color w:val="000000"/>
          <w:sz w:val="28"/>
        </w:rPr>
        <w:t xml:space="preserve">
      По дебету счета проводится списание сумм (стоимости) внесенных активов при их возврате или уменьшении объявленного размера уставного капитала кредитного товарищества. </w:t>
      </w:r>
      <w:r>
        <w:br/>
      </w:r>
      <w:r>
        <w:rPr>
          <w:rFonts w:ascii="Times New Roman"/>
          <w:b w:val="false"/>
          <w:i w:val="false"/>
          <w:color w:val="000000"/>
          <w:sz w:val="28"/>
        </w:rPr>
        <w:t xml:space="preserve">
      3052. Неоплаченный уставный капитал - вклады и паи (активный). </w:t>
      </w:r>
      <w:r>
        <w:br/>
      </w:r>
      <w:r>
        <w:rPr>
          <w:rFonts w:ascii="Times New Roman"/>
          <w:b w:val="false"/>
          <w:i w:val="false"/>
          <w:color w:val="000000"/>
          <w:sz w:val="28"/>
        </w:rPr>
        <w:t xml:space="preserve">
      Назначение счета: Учет сумм задолженности учредителей или участников по внесению вкладов (имущественных взносов) в уставный капитал кредитного товарищества. </w:t>
      </w:r>
      <w:r>
        <w:br/>
      </w:r>
      <w:r>
        <w:rPr>
          <w:rFonts w:ascii="Times New Roman"/>
          <w:b w:val="false"/>
          <w:i w:val="false"/>
          <w:color w:val="000000"/>
          <w:sz w:val="28"/>
        </w:rPr>
        <w:t xml:space="preserve">
      По дебету счета проводятся суммы задолженности учредителей или участников по внесению вкладов (имущественных взносов) в уставный капитал кредитного товарищества. </w:t>
      </w:r>
      <w:r>
        <w:br/>
      </w:r>
      <w:r>
        <w:rPr>
          <w:rFonts w:ascii="Times New Roman"/>
          <w:b w:val="false"/>
          <w:i w:val="false"/>
          <w:color w:val="000000"/>
          <w:sz w:val="28"/>
        </w:rPr>
        <w:t xml:space="preserve">
      По кредиту счета проводится списание сумм задолженности учредителей или участников при внесении вкладов учредителями или участниками в уставный капитал кредитного товарищества. </w:t>
      </w:r>
      <w:r>
        <w:br/>
      </w:r>
      <w:r>
        <w:rPr>
          <w:rFonts w:ascii="Times New Roman"/>
          <w:b w:val="false"/>
          <w:i w:val="false"/>
          <w:color w:val="000000"/>
          <w:sz w:val="28"/>
        </w:rPr>
        <w:t xml:space="preserve">
      3053. Выкупленные вклады и паи (активный). </w:t>
      </w:r>
      <w:r>
        <w:br/>
      </w:r>
      <w:r>
        <w:rPr>
          <w:rFonts w:ascii="Times New Roman"/>
          <w:b w:val="false"/>
          <w:i w:val="false"/>
          <w:color w:val="000000"/>
          <w:sz w:val="28"/>
        </w:rPr>
        <w:t xml:space="preserve">
      Назначение счета: Учет сумм выкупленной кредитным товариществом доли своего участника. </w:t>
      </w:r>
      <w:r>
        <w:br/>
      </w:r>
      <w:r>
        <w:rPr>
          <w:rFonts w:ascii="Times New Roman"/>
          <w:b w:val="false"/>
          <w:i w:val="false"/>
          <w:color w:val="000000"/>
          <w:sz w:val="28"/>
        </w:rPr>
        <w:t xml:space="preserve">
      По дебету счета проводится сумма выкупленной кредитным товариществом доли своего участника. </w:t>
      </w:r>
      <w:r>
        <w:br/>
      </w:r>
      <w:r>
        <w:rPr>
          <w:rFonts w:ascii="Times New Roman"/>
          <w:b w:val="false"/>
          <w:i w:val="false"/>
          <w:color w:val="000000"/>
          <w:sz w:val="28"/>
        </w:rPr>
        <w:t xml:space="preserve">
      По кредиту счета проводится списание сумм выкупленной доли участника кредитного товарищества при ее погашении."; </w:t>
      </w:r>
      <w:r>
        <w:br/>
      </w:r>
      <w:r>
        <w:rPr>
          <w:rFonts w:ascii="Times New Roman"/>
          <w:b w:val="false"/>
          <w:i w:val="false"/>
          <w:color w:val="000000"/>
          <w:sz w:val="28"/>
        </w:rPr>
        <w:t xml:space="preserve">
      наименование и описание счета 3101 изложить в следующей редакции: </w:t>
      </w:r>
      <w:r>
        <w:br/>
      </w:r>
      <w:r>
        <w:rPr>
          <w:rFonts w:ascii="Times New Roman"/>
          <w:b w:val="false"/>
          <w:i w:val="false"/>
          <w:color w:val="000000"/>
          <w:sz w:val="28"/>
        </w:rPr>
        <w:t xml:space="preserve">
      "3101. Дополнительный оплаченный капитал (пассивный). </w:t>
      </w:r>
      <w:r>
        <w:br/>
      </w:r>
      <w:r>
        <w:rPr>
          <w:rFonts w:ascii="Times New Roman"/>
          <w:b w:val="false"/>
          <w:i w:val="false"/>
          <w:color w:val="000000"/>
          <w:sz w:val="28"/>
        </w:rPr>
        <w:t xml:space="preserve">
      Назначение счета: Учет сумм премий по акциям (разница между ценой размещения/выкупа акций и их номинальной стоимостью), а также сумм превышения внесенных вкладов (имущественных взносов) над стоимостью вклада (имущественного взноса), определенной в учредительных документах. </w:t>
      </w:r>
      <w:r>
        <w:br/>
      </w:r>
      <w:r>
        <w:rPr>
          <w:rFonts w:ascii="Times New Roman"/>
          <w:b w:val="false"/>
          <w:i w:val="false"/>
          <w:color w:val="000000"/>
          <w:sz w:val="28"/>
        </w:rPr>
        <w:t xml:space="preserve">
      По кредиту счета проводятся суммы положительной разницы между ценой размещения/выкупа акций и их номинальной стоимостью, а также между суммой внесенных вкладов (имущественных взносов) и стоимостью вклада (имущественного взноса), определенной в учредительных документах. </w:t>
      </w:r>
      <w:r>
        <w:br/>
      </w:r>
      <w:r>
        <w:rPr>
          <w:rFonts w:ascii="Times New Roman"/>
          <w:b w:val="false"/>
          <w:i w:val="false"/>
          <w:color w:val="000000"/>
          <w:sz w:val="28"/>
        </w:rPr>
        <w:t xml:space="preserve">
      По дебету счета проводятся суммы отрицательной разницы между ценой размещения/выкупа акций (долей) и их номинальной стоимостью."; </w:t>
      </w:r>
      <w:r>
        <w:br/>
      </w:r>
      <w:r>
        <w:rPr>
          <w:rFonts w:ascii="Times New Roman"/>
          <w:b w:val="false"/>
          <w:i w:val="false"/>
          <w:color w:val="000000"/>
          <w:sz w:val="28"/>
        </w:rPr>
        <w:t xml:space="preserve">
      в абзаце втором описания счета 3510 слова "резервного капитала, сформированного в размере, установленном банковским законодательством Республики Казахстан" заменить словами "сформированного резервного капитала"; </w:t>
      </w:r>
      <w:r>
        <w:br/>
      </w:r>
      <w:r>
        <w:rPr>
          <w:rFonts w:ascii="Times New Roman"/>
          <w:b w:val="false"/>
          <w:i w:val="false"/>
          <w:color w:val="000000"/>
          <w:sz w:val="28"/>
        </w:rPr>
        <w:t xml:space="preserve">
      после описания счета 3586 дополнить описанием счета 3589 в следующей редакции: </w:t>
      </w:r>
      <w:r>
        <w:br/>
      </w:r>
      <w:r>
        <w:rPr>
          <w:rFonts w:ascii="Times New Roman"/>
          <w:b w:val="false"/>
          <w:i w:val="false"/>
          <w:color w:val="000000"/>
          <w:sz w:val="28"/>
        </w:rPr>
        <w:t xml:space="preserve">
      "3589. Резервы по прочей переоценке (пассивный). </w:t>
      </w:r>
      <w:r>
        <w:br/>
      </w:r>
      <w:r>
        <w:rPr>
          <w:rFonts w:ascii="Times New Roman"/>
          <w:b w:val="false"/>
          <w:i w:val="false"/>
          <w:color w:val="000000"/>
          <w:sz w:val="28"/>
        </w:rPr>
        <w:t xml:space="preserve">
      Назначение счета: Учет сумм резервов переоценки стоимости прочих активов. </w:t>
      </w:r>
      <w:r>
        <w:br/>
      </w:r>
      <w:r>
        <w:rPr>
          <w:rFonts w:ascii="Times New Roman"/>
          <w:b w:val="false"/>
          <w:i w:val="false"/>
          <w:color w:val="000000"/>
          <w:sz w:val="28"/>
        </w:rPr>
        <w:t xml:space="preserve">
      По кредиту счета проводятся суммы положительной переоценки стоимости прочих активов. </w:t>
      </w:r>
      <w:r>
        <w:br/>
      </w:r>
      <w:r>
        <w:rPr>
          <w:rFonts w:ascii="Times New Roman"/>
          <w:b w:val="false"/>
          <w:i w:val="false"/>
          <w:color w:val="000000"/>
          <w:sz w:val="28"/>
        </w:rPr>
        <w:t xml:space="preserve">
      По дебету счета проводится списание сумм переоценки стоимости прочих активов при их выбытии с баланса."; </w:t>
      </w:r>
      <w:r>
        <w:br/>
      </w:r>
      <w:r>
        <w:rPr>
          <w:rFonts w:ascii="Times New Roman"/>
          <w:b w:val="false"/>
          <w:i w:val="false"/>
          <w:color w:val="000000"/>
          <w:sz w:val="28"/>
        </w:rPr>
        <w:t xml:space="preserve">
      после описания счета 4201 дополнить описанием счета 4202 в следующей редакции: </w:t>
      </w:r>
      <w:r>
        <w:br/>
      </w:r>
      <w:r>
        <w:rPr>
          <w:rFonts w:ascii="Times New Roman"/>
          <w:b w:val="false"/>
          <w:i w:val="false"/>
          <w:color w:val="000000"/>
          <w:sz w:val="28"/>
        </w:rPr>
        <w:t xml:space="preserve">
      "4202. Доходы по амортизации дисконта по приобретенным ценным бумагам, предназначенным для торговли. </w:t>
      </w:r>
      <w:r>
        <w:br/>
      </w:r>
      <w:r>
        <w:rPr>
          <w:rFonts w:ascii="Times New Roman"/>
          <w:b w:val="false"/>
          <w:i w:val="false"/>
          <w:color w:val="000000"/>
          <w:sz w:val="28"/>
        </w:rPr>
        <w:t xml:space="preserve">
      Назначение счета: Учет сумм доходов, связанных с амортизацией дисконта по приобретенным ценным бумагам, предназначенным для торговли.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приобретенным ценным бумагам, предназначенным для торговли.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в абзаце третьем описания счета 4257 слова "вкладам, размещенным" заменить словами "размещенным вкладам"; </w:t>
      </w:r>
      <w:r>
        <w:br/>
      </w:r>
      <w:r>
        <w:rPr>
          <w:rFonts w:ascii="Times New Roman"/>
          <w:b w:val="false"/>
          <w:i w:val="false"/>
          <w:color w:val="000000"/>
          <w:sz w:val="28"/>
        </w:rPr>
        <w:t xml:space="preserve">
      после описания счета 4257 дополнить описаниями счетов 4260, 4261, 4262, 4263, 4264 и 4265 в следующей редакции: </w:t>
      </w:r>
      <w:r>
        <w:br/>
      </w:r>
      <w:r>
        <w:rPr>
          <w:rFonts w:ascii="Times New Roman"/>
          <w:b w:val="false"/>
          <w:i w:val="false"/>
          <w:color w:val="000000"/>
          <w:sz w:val="28"/>
        </w:rPr>
        <w:t xml:space="preserve">
      "4260. Доходы, связанные с получением вознаграждения по аффинированным драгоценным металлам, размещенным на металлических счетах. </w:t>
      </w:r>
      <w:r>
        <w:br/>
      </w:r>
      <w:r>
        <w:rPr>
          <w:rFonts w:ascii="Times New Roman"/>
          <w:b w:val="false"/>
          <w:i w:val="false"/>
          <w:color w:val="000000"/>
          <w:sz w:val="28"/>
        </w:rPr>
        <w:t xml:space="preserve">
      Назначение счета: Учет сумм доходов, связанных с получением вознаграждения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аффинированным драгоценным металлам, размещенным на металлических счетах.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4261. Доходы в виде положительной корректировки стоимости срочного вклада, размещенного в других банках.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4262. Доходы в виде положительной корректировки стоимости условного вклада, размещенного в других банках.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4263. Доходы в виде отрицательной корректировки стоимости срочного вклада, привлеченного от других банков.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4264. Доходы в виде отрицательной корректировки стоимости условного вклада, привлеченного от других банков.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4265. Доходы, связанные с получением вознаграждения по вкладу, являющемуся обеспечением (заклад, гарантия, задаток) обязательств банка, кредитного товарищества и ипотечной компании. </w:t>
      </w:r>
      <w:r>
        <w:br/>
      </w:r>
      <w:r>
        <w:rPr>
          <w:rFonts w:ascii="Times New Roman"/>
          <w:b w:val="false"/>
          <w:i w:val="false"/>
          <w:color w:val="000000"/>
          <w:sz w:val="28"/>
        </w:rPr>
        <w:t xml:space="preserve">
      Назначение счета: Учет сумм начисленных доходов по вкладу, размещенному в другом банке и являющемуся обеспечением (заклад, гарантия, задаток) обязательств банка, кредитного товарищества и ипотечной компании. </w:t>
      </w:r>
      <w:r>
        <w:br/>
      </w:r>
      <w:r>
        <w:rPr>
          <w:rFonts w:ascii="Times New Roman"/>
          <w:b w:val="false"/>
          <w:i w:val="false"/>
          <w:color w:val="000000"/>
          <w:sz w:val="28"/>
        </w:rPr>
        <w:t xml:space="preserve">
      По кредиту счета проводятся суммы начисленных доходов по вкладу, размещенному в другом банке и являющемуся обеспечением (заклад, гарантия, задаток) обязательств банка, кредитного товарищества и ипотечной компании.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после описания счета 4302 дополнить описанием счета 4303 в следующей редакции: </w:t>
      </w:r>
      <w:r>
        <w:br/>
      </w:r>
      <w:r>
        <w:rPr>
          <w:rFonts w:ascii="Times New Roman"/>
          <w:b w:val="false"/>
          <w:i w:val="false"/>
          <w:color w:val="000000"/>
          <w:sz w:val="28"/>
        </w:rPr>
        <w:t xml:space="preserve">
      "4303. Доходы, связанные с получением вознаграждения по займам овернайт, предоставленным другим банкам.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займам овернайт, предоставленным другим банкам.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займам овернайт, предоставленным другому банку.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в абзацах втором и третьем описания счета 4306 слова "займам, предоставленным" заменить словами "предоставленным займам"; </w:t>
      </w:r>
      <w:r>
        <w:br/>
      </w:r>
      <w:r>
        <w:rPr>
          <w:rFonts w:ascii="Times New Roman"/>
          <w:b w:val="false"/>
          <w:i w:val="false"/>
          <w:color w:val="000000"/>
          <w:sz w:val="28"/>
        </w:rPr>
        <w:t xml:space="preserve">
      после описания счета 4306 дополнить описаниями счетов 4310, 4311, 4321, 4322, 4323, 4324, 4325 и 4326 в следующей редакции: </w:t>
      </w:r>
      <w:r>
        <w:br/>
      </w:r>
      <w:r>
        <w:rPr>
          <w:rFonts w:ascii="Times New Roman"/>
          <w:b w:val="false"/>
          <w:i w:val="false"/>
          <w:color w:val="000000"/>
          <w:sz w:val="28"/>
        </w:rPr>
        <w:t xml:space="preserve">
      "4310. Доходы в виде положительной корректировки стоимости займа, предоставленного другим банкам.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4311. Доходы в виде отрицательной корректировки стоимости займа, полученного от других банков.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займа, полученного от других банков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займа, полученного от другого банка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4321. Доходы, связанные с получением вознаграждения по займам овердрафт,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займам овердрафт,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займам овердрафт,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4322. Доходы, связанные с получением вознаграждения по краткосрочным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краткосрочным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краткосрочным займам,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4323. Доходы, связанные с получением вознаграждения по долгосрочным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долгосрочным займам, предоставленным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долгосрочным займам, предоставленным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4324. Доходы в виде положительной корректировки стоимости займа, предоставленного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4325. Доходы в виде отрицательной корректировки стоимости займа, полученного от организаций, осуществляющих отдельные виды банковских операций.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займа, полученного от организаций, осуществляющих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займа, полученного от организации, осуществляющей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4326. Доходы, связанные с получением вознаграждения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доходов, связанных с получением вознаграждения по финансовому лизингу, предоставленному организациям, осуществляющим отдельные виды банковских операций.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финансовому лизингу, предоставленному организации, осуществляющей отдельные виды банковских операций.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в описании счета 4349 номер "4349" заменить номером "4309"; </w:t>
      </w:r>
      <w:r>
        <w:br/>
      </w:r>
      <w:r>
        <w:rPr>
          <w:rFonts w:ascii="Times New Roman"/>
          <w:b w:val="false"/>
          <w:i w:val="false"/>
          <w:color w:val="000000"/>
          <w:sz w:val="28"/>
        </w:rPr>
        <w:t xml:space="preserve">
      в описании счета 4405: </w:t>
      </w:r>
      <w:r>
        <w:br/>
      </w:r>
      <w:r>
        <w:rPr>
          <w:rFonts w:ascii="Times New Roman"/>
          <w:b w:val="false"/>
          <w:i w:val="false"/>
          <w:color w:val="000000"/>
          <w:sz w:val="28"/>
        </w:rPr>
        <w:t xml:space="preserve">
      в абзаце втором слова "векселям клиентов, учтенных" заменить словами "учтенным векселям клиентов"; </w:t>
      </w:r>
      <w:r>
        <w:br/>
      </w:r>
      <w:r>
        <w:rPr>
          <w:rFonts w:ascii="Times New Roman"/>
          <w:b w:val="false"/>
          <w:i w:val="false"/>
          <w:color w:val="000000"/>
          <w:sz w:val="28"/>
        </w:rPr>
        <w:t xml:space="preserve">
      в абзаце третьем слова "векселям клиента, учтенных" заменить словами "учтенным векселям клиента"; </w:t>
      </w:r>
      <w:r>
        <w:br/>
      </w:r>
      <w:r>
        <w:rPr>
          <w:rFonts w:ascii="Times New Roman"/>
          <w:b w:val="false"/>
          <w:i w:val="false"/>
          <w:color w:val="000000"/>
          <w:sz w:val="28"/>
        </w:rPr>
        <w:t xml:space="preserve">
      после описания счета 4405 дополнить описанием счета 4407 в следующей редакции: </w:t>
      </w:r>
      <w:r>
        <w:br/>
      </w:r>
      <w:r>
        <w:rPr>
          <w:rFonts w:ascii="Times New Roman"/>
          <w:b w:val="false"/>
          <w:i w:val="false"/>
          <w:color w:val="000000"/>
          <w:sz w:val="28"/>
        </w:rPr>
        <w:t xml:space="preserve">
      "4407. Доходы, связанные с получением вознаграждения по факторингу клиентам. </w:t>
      </w:r>
      <w:r>
        <w:br/>
      </w:r>
      <w:r>
        <w:rPr>
          <w:rFonts w:ascii="Times New Roman"/>
          <w:b w:val="false"/>
          <w:i w:val="false"/>
          <w:color w:val="000000"/>
          <w:sz w:val="28"/>
        </w:rPr>
        <w:t xml:space="preserve">
      Назначение счета: Учет сумм доходов, связанных с получением вознаграждения по факторингу клиентам.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факторингу клиенту.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в абзаце втором описания счета 4417 слова "трех лет" заменить словами "одного года"; </w:t>
      </w:r>
      <w:r>
        <w:br/>
      </w:r>
      <w:r>
        <w:rPr>
          <w:rFonts w:ascii="Times New Roman"/>
          <w:b w:val="false"/>
          <w:i w:val="false"/>
          <w:color w:val="000000"/>
          <w:sz w:val="28"/>
        </w:rPr>
        <w:t xml:space="preserve">
      в описании счета 4424: </w:t>
      </w:r>
      <w:r>
        <w:br/>
      </w:r>
      <w:r>
        <w:rPr>
          <w:rFonts w:ascii="Times New Roman"/>
          <w:b w:val="false"/>
          <w:i w:val="false"/>
          <w:color w:val="000000"/>
          <w:sz w:val="28"/>
        </w:rPr>
        <w:t xml:space="preserve">
      в абзаце втором слова "долга по займам, предоставленным" заменить словами "долга и вознаграждения по предоставленным займам"; </w:t>
      </w:r>
      <w:r>
        <w:br/>
      </w:r>
      <w:r>
        <w:rPr>
          <w:rFonts w:ascii="Times New Roman"/>
          <w:b w:val="false"/>
          <w:i w:val="false"/>
          <w:color w:val="000000"/>
          <w:sz w:val="28"/>
        </w:rPr>
        <w:t xml:space="preserve">
      в абзаце третьем слова "займам, предоставленным" заменить словами "предоставленным займам"; </w:t>
      </w:r>
      <w:r>
        <w:br/>
      </w:r>
      <w:r>
        <w:rPr>
          <w:rFonts w:ascii="Times New Roman"/>
          <w:b w:val="false"/>
          <w:i w:val="false"/>
          <w:color w:val="000000"/>
          <w:sz w:val="28"/>
        </w:rPr>
        <w:t xml:space="preserve">
      в описаниях счетов 4440, 4449 номера "4440" и "4449" заменить соответственно номерами "4428" и "4429"; </w:t>
      </w:r>
      <w:r>
        <w:br/>
      </w:r>
      <w:r>
        <w:rPr>
          <w:rFonts w:ascii="Times New Roman"/>
          <w:b w:val="false"/>
          <w:i w:val="false"/>
          <w:color w:val="000000"/>
          <w:sz w:val="28"/>
        </w:rPr>
        <w:t xml:space="preserve">
      после описания счета 4429 дополнить описаниями счетов 4430, 4431, 4432, 4433 и 4445 в следующей редакции: </w:t>
      </w:r>
      <w:r>
        <w:br/>
      </w:r>
      <w:r>
        <w:rPr>
          <w:rFonts w:ascii="Times New Roman"/>
          <w:b w:val="false"/>
          <w:i w:val="false"/>
          <w:color w:val="000000"/>
          <w:sz w:val="28"/>
        </w:rPr>
        <w:t xml:space="preserve">
      "4430. Доходы в виде положительной корректировки стоимости займа, предоставленного клиентам. </w:t>
      </w:r>
      <w:r>
        <w:br/>
      </w:r>
      <w:r>
        <w:rPr>
          <w:rFonts w:ascii="Times New Roman"/>
          <w:b w:val="false"/>
          <w:i w:val="false"/>
          <w:color w:val="000000"/>
          <w:sz w:val="28"/>
        </w:rPr>
        <w:t xml:space="preserve">
      Назначение счета: Учет сумм доходов в виде положительной корректировки учетной (балансовой) стоимости займа, предоставленного клиентам,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положительной корректировки учетной (балансовой) стоимости займа, предоставленного клиенту,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4431. Доходы в виде отрицательной корректировки стоимости займа, полученного от Правительства Республики Казахстан, местных органов власти Республики Казахстан и международных финансовых организаций.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займа, полученного от Правительства Республики Казахстан, местных органов власти Республики Казахстан и международных финансовых организаций,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займа, полученного от Правительства Республики Казахстан, местных органов власти Республики Казахстан и международных финансовых организаций,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4432. Доходы в виде отрицательной корректировки стоимости срочного вклада, привлеченного от клиентов.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4433. Доходы в виде отрицательной корректировки стоимости условного вклада, привлеченного от клиентов. </w:t>
      </w:r>
      <w:r>
        <w:br/>
      </w:r>
      <w:r>
        <w:rPr>
          <w:rFonts w:ascii="Times New Roman"/>
          <w:b w:val="false"/>
          <w:i w:val="false"/>
          <w:color w:val="000000"/>
          <w:sz w:val="28"/>
        </w:rPr>
        <w:t xml:space="preserve">
      Назначение счета: Учет сумм доходов в виде отрицательной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проводятся суммы доходов в виде отрицательной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4445. Доходы, связанные с получением вознаграждения по финансовым активам, переданным в доверительное (трастовое) управление. </w:t>
      </w:r>
      <w:r>
        <w:br/>
      </w:r>
      <w:r>
        <w:rPr>
          <w:rFonts w:ascii="Times New Roman"/>
          <w:b w:val="false"/>
          <w:i w:val="false"/>
          <w:color w:val="000000"/>
          <w:sz w:val="28"/>
        </w:rPr>
        <w:t xml:space="preserve">
      Назначение счета: Учет сумм доходов, связанных с получением вознаграждения по финансовым активам, переданным в доверительное (трастовое) управление.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финансовым активам, переданным в доверительное (трастовое) управление.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после описания счета 4452 дополнить описаниями счетов 4453, 4454 и группы счетов 4465 в следующей редакции: </w:t>
      </w:r>
      <w:r>
        <w:br/>
      </w:r>
      <w:r>
        <w:rPr>
          <w:rFonts w:ascii="Times New Roman"/>
          <w:b w:val="false"/>
          <w:i w:val="false"/>
          <w:color w:val="000000"/>
          <w:sz w:val="28"/>
        </w:rPr>
        <w:t xml:space="preserve">
      "4453. Доходы по амортизации дисконта по приобретенным прочим ценным бумагам. </w:t>
      </w:r>
      <w:r>
        <w:br/>
      </w:r>
      <w:r>
        <w:rPr>
          <w:rFonts w:ascii="Times New Roman"/>
          <w:b w:val="false"/>
          <w:i w:val="false"/>
          <w:color w:val="000000"/>
          <w:sz w:val="28"/>
        </w:rPr>
        <w:t xml:space="preserve">
      Назначение счета: Учет сумм доходов, связанных с амортизацией дисконта по приобретенным прочим ценным бумагам. </w:t>
      </w:r>
      <w:r>
        <w:br/>
      </w:r>
      <w:r>
        <w:rPr>
          <w:rFonts w:ascii="Times New Roman"/>
          <w:b w:val="false"/>
          <w:i w:val="false"/>
          <w:color w:val="000000"/>
          <w:sz w:val="28"/>
        </w:rPr>
        <w:t xml:space="preserve">
      По кредиту счета проводятся суммы доходов, связанных с амортизацией дисконта по приобретенным прочим ценным бумагам.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4454. Доходы по амортизации премии по выпущенным в обращение ценным бумагам. </w:t>
      </w:r>
      <w:r>
        <w:br/>
      </w:r>
      <w:r>
        <w:rPr>
          <w:rFonts w:ascii="Times New Roman"/>
          <w:b w:val="false"/>
          <w:i w:val="false"/>
          <w:color w:val="000000"/>
          <w:sz w:val="28"/>
        </w:rPr>
        <w:t xml:space="preserve">
      Назначение счета: Учет сумм доходов, связанных с амортизацией премии по выпущенным в обращение ценным бумагам. </w:t>
      </w:r>
      <w:r>
        <w:br/>
      </w:r>
      <w:r>
        <w:rPr>
          <w:rFonts w:ascii="Times New Roman"/>
          <w:b w:val="false"/>
          <w:i w:val="false"/>
          <w:color w:val="000000"/>
          <w:sz w:val="28"/>
        </w:rPr>
        <w:t xml:space="preserve">
      По кредиту счета проводятся суммы доходов, связанных с амортизацией премии по выпущенным в обращение ценным бумагам.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4465. Доходы, связанные с получением вознаграждения по операциям "обратное РЕПО" с ценными бумагами. </w:t>
      </w:r>
      <w:r>
        <w:br/>
      </w:r>
      <w:r>
        <w:rPr>
          <w:rFonts w:ascii="Times New Roman"/>
          <w:b w:val="false"/>
          <w:i w:val="false"/>
          <w:color w:val="000000"/>
          <w:sz w:val="28"/>
        </w:rPr>
        <w:t xml:space="preserve">
      Назначение счета: Учет сумм доходов, связанных с получением вознаграждения по операциям "обратное РЕПО" с ценными бумагами. </w:t>
      </w:r>
      <w:r>
        <w:br/>
      </w:r>
      <w:r>
        <w:rPr>
          <w:rFonts w:ascii="Times New Roman"/>
          <w:b w:val="false"/>
          <w:i w:val="false"/>
          <w:color w:val="000000"/>
          <w:sz w:val="28"/>
        </w:rPr>
        <w:t xml:space="preserve">
      По кредиту счета проводятся суммы доходов, связанных с получением вознаграждения по операции "обратное РЕПО" с ценными бумагами.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после описания счета 4591 дополнить описаниями счетов 4592, 4593 и 4594 в следующей редакции: </w:t>
      </w:r>
      <w:r>
        <w:br/>
      </w:r>
      <w:r>
        <w:rPr>
          <w:rFonts w:ascii="Times New Roman"/>
          <w:b w:val="false"/>
          <w:i w:val="false"/>
          <w:color w:val="000000"/>
          <w:sz w:val="28"/>
        </w:rPr>
        <w:t xml:space="preserve">
      "4592. Нереализованный доход от переоценки операций спот. </w:t>
      </w:r>
      <w:r>
        <w:br/>
      </w:r>
      <w:r>
        <w:rPr>
          <w:rFonts w:ascii="Times New Roman"/>
          <w:b w:val="false"/>
          <w:i w:val="false"/>
          <w:color w:val="000000"/>
          <w:sz w:val="28"/>
        </w:rPr>
        <w:t xml:space="preserve">
      Назначение счета: Учет сумм нереализованного дохода, полученного от переоценки операций спот. </w:t>
      </w:r>
      <w:r>
        <w:br/>
      </w:r>
      <w:r>
        <w:rPr>
          <w:rFonts w:ascii="Times New Roman"/>
          <w:b w:val="false"/>
          <w:i w:val="false"/>
          <w:color w:val="000000"/>
          <w:sz w:val="28"/>
        </w:rPr>
        <w:t xml:space="preserve">
      По кредиту счета проводятся суммы нереализованного дохода, полученного от переоценки операции спот.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4593. Нереализованный доход от переоценки операций своп. </w:t>
      </w:r>
      <w:r>
        <w:br/>
      </w:r>
      <w:r>
        <w:rPr>
          <w:rFonts w:ascii="Times New Roman"/>
          <w:b w:val="false"/>
          <w:i w:val="false"/>
          <w:color w:val="000000"/>
          <w:sz w:val="28"/>
        </w:rPr>
        <w:t xml:space="preserve">
      Назначение счета: Учет сумм нереализованного дохода, полученного от переоценки операций своп. </w:t>
      </w:r>
      <w:r>
        <w:br/>
      </w:r>
      <w:r>
        <w:rPr>
          <w:rFonts w:ascii="Times New Roman"/>
          <w:b w:val="false"/>
          <w:i w:val="false"/>
          <w:color w:val="000000"/>
          <w:sz w:val="28"/>
        </w:rPr>
        <w:t xml:space="preserve">
      По кредиту счета проводятся суммы нереализованного дохода, полученного от переоценки операции своп.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4594. Нереализованный доход от переоценки прочих операций с производными инструментами. </w:t>
      </w:r>
      <w:r>
        <w:br/>
      </w:r>
      <w:r>
        <w:rPr>
          <w:rFonts w:ascii="Times New Roman"/>
          <w:b w:val="false"/>
          <w:i w:val="false"/>
          <w:color w:val="000000"/>
          <w:sz w:val="28"/>
        </w:rPr>
        <w:t xml:space="preserve">
      Назначение счета: Учет сумм нереализованного дохода, полученного от переоценки прочих операций с производными инструментами. </w:t>
      </w:r>
      <w:r>
        <w:br/>
      </w:r>
      <w:r>
        <w:rPr>
          <w:rFonts w:ascii="Times New Roman"/>
          <w:b w:val="false"/>
          <w:i w:val="false"/>
          <w:color w:val="000000"/>
          <w:sz w:val="28"/>
        </w:rPr>
        <w:t xml:space="preserve">
      По кредиту счета проводятся суммы нереализованного дохода, полученного от переоценки прочих операций с производными инструментами.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абзац четвертый описания счета 4703 изложить в следующей редакции: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и сумм нереализованного дохода на балансовый счет N 3581."; </w:t>
      </w:r>
      <w:r>
        <w:br/>
      </w:r>
      <w:r>
        <w:rPr>
          <w:rFonts w:ascii="Times New Roman"/>
          <w:b w:val="false"/>
          <w:i w:val="false"/>
          <w:color w:val="000000"/>
          <w:sz w:val="28"/>
        </w:rPr>
        <w:t xml:space="preserve">
      в описании счета 4704: </w:t>
      </w:r>
      <w:r>
        <w:br/>
      </w:r>
      <w:r>
        <w:rPr>
          <w:rFonts w:ascii="Times New Roman"/>
          <w:b w:val="false"/>
          <w:i w:val="false"/>
          <w:color w:val="000000"/>
          <w:sz w:val="28"/>
        </w:rPr>
        <w:t xml:space="preserve">
      в абзаце втором слово ", полученных" исключить; </w:t>
      </w:r>
      <w:r>
        <w:br/>
      </w:r>
      <w:r>
        <w:rPr>
          <w:rFonts w:ascii="Times New Roman"/>
          <w:b w:val="false"/>
          <w:i w:val="false"/>
          <w:color w:val="000000"/>
          <w:sz w:val="28"/>
        </w:rPr>
        <w:t xml:space="preserve">
      в абзаце третьем слово ", полученные" исключить;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и сумм нереализованного дохода на балансовый счет N 3582."; </w:t>
      </w:r>
      <w:r>
        <w:br/>
      </w:r>
      <w:r>
        <w:rPr>
          <w:rFonts w:ascii="Times New Roman"/>
          <w:b w:val="false"/>
          <w:i w:val="false"/>
          <w:color w:val="000000"/>
          <w:sz w:val="28"/>
        </w:rPr>
        <w:t xml:space="preserve">
      в описании счета 4705: </w:t>
      </w:r>
      <w:r>
        <w:br/>
      </w:r>
      <w:r>
        <w:rPr>
          <w:rFonts w:ascii="Times New Roman"/>
          <w:b w:val="false"/>
          <w:i w:val="false"/>
          <w:color w:val="000000"/>
          <w:sz w:val="28"/>
        </w:rPr>
        <w:t xml:space="preserve">
      в наименовании слова ", предоставленных другим банкам" исключить; </w:t>
      </w:r>
      <w:r>
        <w:br/>
      </w:r>
      <w:r>
        <w:rPr>
          <w:rFonts w:ascii="Times New Roman"/>
          <w:b w:val="false"/>
          <w:i w:val="false"/>
          <w:color w:val="000000"/>
          <w:sz w:val="28"/>
        </w:rPr>
        <w:t xml:space="preserve">
      в абзаце втором слова ", предоставленных банком другим банкам" исключить; </w:t>
      </w:r>
      <w:r>
        <w:br/>
      </w:r>
      <w:r>
        <w:rPr>
          <w:rFonts w:ascii="Times New Roman"/>
          <w:b w:val="false"/>
          <w:i w:val="false"/>
          <w:color w:val="000000"/>
          <w:sz w:val="28"/>
        </w:rPr>
        <w:t xml:space="preserve">
      в абзаце третьем слова ", предоставленных банком другому банку" исключить;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и сумм нереализованного дохода на балансовый счет N 3585."; </w:t>
      </w:r>
      <w:r>
        <w:br/>
      </w:r>
      <w:r>
        <w:rPr>
          <w:rFonts w:ascii="Times New Roman"/>
          <w:b w:val="false"/>
          <w:i w:val="false"/>
          <w:color w:val="000000"/>
          <w:sz w:val="28"/>
        </w:rPr>
        <w:t xml:space="preserve">
      в описании счета 4707: </w:t>
      </w:r>
      <w:r>
        <w:br/>
      </w:r>
      <w:r>
        <w:rPr>
          <w:rFonts w:ascii="Times New Roman"/>
          <w:b w:val="false"/>
          <w:i w:val="false"/>
          <w:color w:val="000000"/>
          <w:sz w:val="28"/>
        </w:rPr>
        <w:t xml:space="preserve">
      в абзацах втором и третьем слова "вкладов в тенге с фиксацией их валютного эквивалента, размещенных" заменить словами "размещенных вкладов в тенге с фиксацией их валютного эквивалента";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и сумм нереализованного дохода на балансовый счет N 3586."; </w:t>
      </w:r>
      <w:r>
        <w:br/>
      </w:r>
      <w:r>
        <w:rPr>
          <w:rFonts w:ascii="Times New Roman"/>
          <w:b w:val="false"/>
          <w:i w:val="false"/>
          <w:color w:val="000000"/>
          <w:sz w:val="28"/>
        </w:rPr>
        <w:t xml:space="preserve">
      абзац четвертый описания счета 4709 изложить в следующей редакции: </w:t>
      </w:r>
      <w:r>
        <w:br/>
      </w:r>
      <w:r>
        <w:rPr>
          <w:rFonts w:ascii="Times New Roman"/>
          <w:b w:val="false"/>
          <w:i w:val="false"/>
          <w:color w:val="000000"/>
          <w:sz w:val="28"/>
        </w:rPr>
        <w:t xml:space="preserve">
      "По дебету счета проводится списание сумм доходов по ценным бумагам, предназначенным для торговли, на балансовый счет N 4999, а также по ценным бумагам, имеющимся в наличии для продажи, сумм реализованного дохода - на балансовый счет N 4999 и сумм нереализованного дохода - на балансовый счет N 3561."; </w:t>
      </w:r>
      <w:r>
        <w:br/>
      </w:r>
      <w:r>
        <w:rPr>
          <w:rFonts w:ascii="Times New Roman"/>
          <w:b w:val="false"/>
          <w:i w:val="false"/>
          <w:color w:val="000000"/>
          <w:sz w:val="28"/>
        </w:rPr>
        <w:t xml:space="preserve">
      абзац четвертый описания счета 4710 изложить в следующей редакции: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и сумм нереализованного дохода на балансовый счет N 3589."; </w:t>
      </w:r>
      <w:r>
        <w:br/>
      </w:r>
      <w:r>
        <w:rPr>
          <w:rFonts w:ascii="Times New Roman"/>
          <w:b w:val="false"/>
          <w:i w:val="false"/>
          <w:color w:val="000000"/>
          <w:sz w:val="28"/>
        </w:rPr>
        <w:t xml:space="preserve">
      после описания счета 4710 дополнить описаниями счетов 4731, 4732, 4733 и 4734 в следующей редакции: </w:t>
      </w:r>
      <w:r>
        <w:br/>
      </w:r>
      <w:r>
        <w:rPr>
          <w:rFonts w:ascii="Times New Roman"/>
          <w:b w:val="false"/>
          <w:i w:val="false"/>
          <w:color w:val="000000"/>
          <w:sz w:val="28"/>
        </w:rPr>
        <w:t xml:space="preserve">
      "4731. Реализованные доходы от переоценки иностранной валюты. </w:t>
      </w:r>
      <w:r>
        <w:br/>
      </w:r>
      <w:r>
        <w:rPr>
          <w:rFonts w:ascii="Times New Roman"/>
          <w:b w:val="false"/>
          <w:i w:val="false"/>
          <w:color w:val="000000"/>
          <w:sz w:val="28"/>
        </w:rPr>
        <w:t xml:space="preserve">
      Назначение счета: Учет сумм реализованного дохода, полученного от переоценки иностранной валюты.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иностранной валюты.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r>
        <w:br/>
      </w:r>
      <w:r>
        <w:rPr>
          <w:rFonts w:ascii="Times New Roman"/>
          <w:b w:val="false"/>
          <w:i w:val="false"/>
          <w:color w:val="000000"/>
          <w:sz w:val="28"/>
        </w:rPr>
        <w:t xml:space="preserve">
      4732. Реализованные доходы от переоценки аффинированных драгоценных металлов. </w:t>
      </w:r>
      <w:r>
        <w:br/>
      </w:r>
      <w:r>
        <w:rPr>
          <w:rFonts w:ascii="Times New Roman"/>
          <w:b w:val="false"/>
          <w:i w:val="false"/>
          <w:color w:val="000000"/>
          <w:sz w:val="28"/>
        </w:rPr>
        <w:t xml:space="preserve">
      Назначение счета: Учет сумм реализованного дохода, полученного от переоценки аффинированных драгоценных металлов.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аффинированных драгоценных металлов.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r>
        <w:br/>
      </w:r>
      <w:r>
        <w:rPr>
          <w:rFonts w:ascii="Times New Roman"/>
          <w:b w:val="false"/>
          <w:i w:val="false"/>
          <w:color w:val="000000"/>
          <w:sz w:val="28"/>
        </w:rPr>
        <w:t xml:space="preserve">
      4733. Реализованные доходы от изменения стоимости ценных бумаг, предназначенных для торговли и имеющихся в наличии для продажи. </w:t>
      </w:r>
      <w:r>
        <w:br/>
      </w:r>
      <w:r>
        <w:rPr>
          <w:rFonts w:ascii="Times New Roman"/>
          <w:b w:val="false"/>
          <w:i w:val="false"/>
          <w:color w:val="000000"/>
          <w:sz w:val="28"/>
        </w:rPr>
        <w:t xml:space="preserve">
      Назначение счета: Учет сумм реализованного дохода, полученного от изменения стоимости ценных бумаг, предназначенных для торговли и имеющихся в наличии для продажи.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ценных бумаг, предназначенных для торговли и имеющихся в наличии для продажи.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r>
        <w:br/>
      </w:r>
      <w:r>
        <w:rPr>
          <w:rFonts w:ascii="Times New Roman"/>
          <w:b w:val="false"/>
          <w:i w:val="false"/>
          <w:color w:val="000000"/>
          <w:sz w:val="28"/>
        </w:rPr>
        <w:t xml:space="preserve">
      4734. Реализованные доходы от прочей переоценки. </w:t>
      </w:r>
      <w:r>
        <w:br/>
      </w:r>
      <w:r>
        <w:rPr>
          <w:rFonts w:ascii="Times New Roman"/>
          <w:b w:val="false"/>
          <w:i w:val="false"/>
          <w:color w:val="000000"/>
          <w:sz w:val="28"/>
        </w:rPr>
        <w:t xml:space="preserve">
      Назначение счета: Учет сумм реализованного дохода, полученного от переоценки прочих активов. </w:t>
      </w:r>
      <w:r>
        <w:br/>
      </w:r>
      <w:r>
        <w:rPr>
          <w:rFonts w:ascii="Times New Roman"/>
          <w:b w:val="false"/>
          <w:i w:val="false"/>
          <w:color w:val="000000"/>
          <w:sz w:val="28"/>
        </w:rPr>
        <w:t xml:space="preserve">
      По кредиту счета проводятся суммы реализованного дохода, полученного при выбытии прочих активов. </w:t>
      </w:r>
      <w:r>
        <w:br/>
      </w:r>
      <w:r>
        <w:rPr>
          <w:rFonts w:ascii="Times New Roman"/>
          <w:b w:val="false"/>
          <w:i w:val="false"/>
          <w:color w:val="000000"/>
          <w:sz w:val="28"/>
        </w:rPr>
        <w:t xml:space="preserve">
      По дебету счета проводится списание сумм реализованного дохода на балансовый счет N 4999."; </w:t>
      </w:r>
      <w:r>
        <w:br/>
      </w:r>
      <w:r>
        <w:rPr>
          <w:rFonts w:ascii="Times New Roman"/>
          <w:b w:val="false"/>
          <w:i w:val="false"/>
          <w:color w:val="000000"/>
          <w:sz w:val="28"/>
        </w:rPr>
        <w:t xml:space="preserve">
      в описании счета 4851 слова "своих" и "своей" исключить; </w:t>
      </w:r>
      <w:r>
        <w:br/>
      </w:r>
      <w:r>
        <w:rPr>
          <w:rFonts w:ascii="Times New Roman"/>
          <w:b w:val="false"/>
          <w:i w:val="false"/>
          <w:color w:val="000000"/>
          <w:sz w:val="28"/>
        </w:rPr>
        <w:t xml:space="preserve">
      в описаниях счетов 4852, 4853, 4871 слово "своих" исключить; </w:t>
      </w:r>
      <w:r>
        <w:br/>
      </w:r>
      <w:r>
        <w:rPr>
          <w:rFonts w:ascii="Times New Roman"/>
          <w:b w:val="false"/>
          <w:i w:val="false"/>
          <w:color w:val="000000"/>
          <w:sz w:val="28"/>
        </w:rPr>
        <w:t xml:space="preserve">
      в наименовании и описании счета 4892 слово "/спот" исключить; </w:t>
      </w:r>
      <w:r>
        <w:br/>
      </w:r>
      <w:r>
        <w:rPr>
          <w:rFonts w:ascii="Times New Roman"/>
          <w:b w:val="false"/>
          <w:i w:val="false"/>
          <w:color w:val="000000"/>
          <w:sz w:val="28"/>
        </w:rPr>
        <w:t xml:space="preserve">
      после описания счета 4893 дополнить описаниями счетов 4894, 4895 и 4896 в следующей редакции: </w:t>
      </w:r>
      <w:r>
        <w:br/>
      </w:r>
      <w:r>
        <w:rPr>
          <w:rFonts w:ascii="Times New Roman"/>
          <w:b w:val="false"/>
          <w:i w:val="false"/>
          <w:color w:val="000000"/>
          <w:sz w:val="28"/>
        </w:rPr>
        <w:t xml:space="preserve">
      "4894. Доходы по операциям спот. </w:t>
      </w:r>
      <w:r>
        <w:br/>
      </w:r>
      <w:r>
        <w:rPr>
          <w:rFonts w:ascii="Times New Roman"/>
          <w:b w:val="false"/>
          <w:i w:val="false"/>
          <w:color w:val="000000"/>
          <w:sz w:val="28"/>
        </w:rPr>
        <w:t xml:space="preserve">
      Назначение счета: Учет сумм доходов, начисленных по операциям спот. </w:t>
      </w:r>
      <w:r>
        <w:br/>
      </w:r>
      <w:r>
        <w:rPr>
          <w:rFonts w:ascii="Times New Roman"/>
          <w:b w:val="false"/>
          <w:i w:val="false"/>
          <w:color w:val="000000"/>
          <w:sz w:val="28"/>
        </w:rPr>
        <w:t xml:space="preserve">
      По кредиту счета проводятся суммы доходов, начисленных по операции спот.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4895. Доходы по операциям своп. </w:t>
      </w:r>
      <w:r>
        <w:br/>
      </w:r>
      <w:r>
        <w:rPr>
          <w:rFonts w:ascii="Times New Roman"/>
          <w:b w:val="false"/>
          <w:i w:val="false"/>
          <w:color w:val="000000"/>
          <w:sz w:val="28"/>
        </w:rPr>
        <w:t xml:space="preserve">
      Назначение счета: Учет сумм доходов, начисленных по операциям своп. </w:t>
      </w:r>
      <w:r>
        <w:br/>
      </w:r>
      <w:r>
        <w:rPr>
          <w:rFonts w:ascii="Times New Roman"/>
          <w:b w:val="false"/>
          <w:i w:val="false"/>
          <w:color w:val="000000"/>
          <w:sz w:val="28"/>
        </w:rPr>
        <w:t xml:space="preserve">
      По кредиту счета проводятся суммы доходов, начисленных по операции своп.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4896. Доходы по прочим операциям. </w:t>
      </w:r>
      <w:r>
        <w:br/>
      </w:r>
      <w:r>
        <w:rPr>
          <w:rFonts w:ascii="Times New Roman"/>
          <w:b w:val="false"/>
          <w:i w:val="false"/>
          <w:color w:val="000000"/>
          <w:sz w:val="28"/>
        </w:rPr>
        <w:t xml:space="preserve">
      Назначение счета: Учет сумм доходов, начисленных по прочим операциям с производными инструментами. </w:t>
      </w:r>
      <w:r>
        <w:br/>
      </w:r>
      <w:r>
        <w:rPr>
          <w:rFonts w:ascii="Times New Roman"/>
          <w:b w:val="false"/>
          <w:i w:val="false"/>
          <w:color w:val="000000"/>
          <w:sz w:val="28"/>
        </w:rPr>
        <w:t xml:space="preserve">
      По кредиту счета проводятся суммы доходов, начисленных по прочим операциям с производными инструментами. </w:t>
      </w:r>
      <w:r>
        <w:br/>
      </w:r>
      <w:r>
        <w:rPr>
          <w:rFonts w:ascii="Times New Roman"/>
          <w:b w:val="false"/>
          <w:i w:val="false"/>
          <w:color w:val="000000"/>
          <w:sz w:val="28"/>
        </w:rPr>
        <w:t xml:space="preserve">
      По дебету счета проводится списание сумм доходов на балансовый счет N 4999."; </w:t>
      </w:r>
      <w:r>
        <w:br/>
      </w:r>
      <w:r>
        <w:rPr>
          <w:rFonts w:ascii="Times New Roman"/>
          <w:b w:val="false"/>
          <w:i w:val="false"/>
          <w:color w:val="000000"/>
          <w:sz w:val="28"/>
        </w:rPr>
        <w:t xml:space="preserve">
      в описании группы счетов 4900 слова "неустойки (штрафа, пени), полученных" и "неустойки (штрафа, пени), полученные" заменить соответственно словами "полученных неустойки (штрафа, пени)" и "полученной неустойки (штрафа, пени)"; </w:t>
      </w:r>
      <w:r>
        <w:br/>
      </w:r>
      <w:r>
        <w:rPr>
          <w:rFonts w:ascii="Times New Roman"/>
          <w:b w:val="false"/>
          <w:i w:val="false"/>
          <w:color w:val="000000"/>
          <w:sz w:val="28"/>
        </w:rPr>
        <w:t xml:space="preserve">
      абзац четвертый описания счета 4999 изложить в следующей редакции: </w:t>
      </w:r>
      <w:r>
        <w:br/>
      </w:r>
      <w:r>
        <w:rPr>
          <w:rFonts w:ascii="Times New Roman"/>
          <w:b w:val="false"/>
          <w:i w:val="false"/>
          <w:color w:val="000000"/>
          <w:sz w:val="28"/>
        </w:rPr>
        <w:t xml:space="preserve">
      "По дебету счета проводятся суммы расходов при закрытии соответствующих балансовых счетов расходов, уменьшения суммы дохода на сумму корпоративного подоходного налога в корреспонденции с балансовым счетом N 5999, а также отнесение полученного результата на балансовый счет N 3599."; </w:t>
      </w:r>
      <w:r>
        <w:br/>
      </w:r>
      <w:r>
        <w:rPr>
          <w:rFonts w:ascii="Times New Roman"/>
          <w:b w:val="false"/>
          <w:i w:val="false"/>
          <w:color w:val="000000"/>
          <w:sz w:val="28"/>
        </w:rPr>
        <w:t xml:space="preserve">
      в описаниях счетов 5021, 5022, 5023, 5024 слова "открытым в банке", "открытому в банке" исключить; </w:t>
      </w:r>
      <w:r>
        <w:br/>
      </w:r>
      <w:r>
        <w:rPr>
          <w:rFonts w:ascii="Times New Roman"/>
          <w:b w:val="false"/>
          <w:i w:val="false"/>
          <w:color w:val="000000"/>
          <w:sz w:val="28"/>
        </w:rPr>
        <w:t xml:space="preserve">
      после описания счета 5024 дополнить описанием счета 5026 в следующей редакции: </w:t>
      </w:r>
      <w:r>
        <w:br/>
      </w:r>
      <w:r>
        <w:rPr>
          <w:rFonts w:ascii="Times New Roman"/>
          <w:b w:val="false"/>
          <w:i w:val="false"/>
          <w:color w:val="000000"/>
          <w:sz w:val="28"/>
        </w:rPr>
        <w:t xml:space="preserve">
      "5026. Расходы, связанные с выплатой вознаграждения по металлическим счетам в аффинированном драгоценном металле. </w:t>
      </w:r>
      <w:r>
        <w:br/>
      </w:r>
      <w:r>
        <w:rPr>
          <w:rFonts w:ascii="Times New Roman"/>
          <w:b w:val="false"/>
          <w:i w:val="false"/>
          <w:color w:val="000000"/>
          <w:sz w:val="28"/>
        </w:rPr>
        <w:t xml:space="preserve">
      Назначение счета: Учет сумм расходов, связанных с выплатой вознаграждения по металлическим счетам в аффинированном драгоценном металле.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металлическим счетам в аффинированном драгоценном металле.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5036 дополнить описанием счета 5037 в следующей редакции: </w:t>
      </w:r>
      <w:r>
        <w:br/>
      </w:r>
      <w:r>
        <w:rPr>
          <w:rFonts w:ascii="Times New Roman"/>
          <w:b w:val="false"/>
          <w:i w:val="false"/>
          <w:color w:val="000000"/>
          <w:sz w:val="28"/>
        </w:rPr>
        <w:t xml:space="preserve">
      "5037. Расходы в виде положительной корректировки стоимости займа, полученного от Правительства Республики Казахстан и местных органов власти Республики Казахстан.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Правительства Республики Казахстан и местных органов власти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Правительства Республики Казахстан и местных органов власти Республики Казахстан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5046 дополнить описанием счета 5047 в следующей редакции: </w:t>
      </w:r>
      <w:r>
        <w:br/>
      </w:r>
      <w:r>
        <w:rPr>
          <w:rFonts w:ascii="Times New Roman"/>
          <w:b w:val="false"/>
          <w:i w:val="false"/>
          <w:color w:val="000000"/>
          <w:sz w:val="28"/>
        </w:rPr>
        <w:t xml:space="preserve">
      "5047. Расходы в виде положительной корректировки стоимости займа, полученного от международных финансовых организаций.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международных финансовых организаций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международной финансовой организации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5054 дополнить описанием счета 5055 в следующей редакции: </w:t>
      </w:r>
      <w:r>
        <w:br/>
      </w:r>
      <w:r>
        <w:rPr>
          <w:rFonts w:ascii="Times New Roman"/>
          <w:b w:val="false"/>
          <w:i w:val="false"/>
          <w:color w:val="000000"/>
          <w:sz w:val="28"/>
        </w:rPr>
        <w:t xml:space="preserve">
      "5055. Расходы в виде положительной корректировки стоимости займа, полученного от других банков.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других банков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другого банка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5056 дополнить описанием счета 5057 в следующей редакции: </w:t>
      </w:r>
      <w:r>
        <w:br/>
      </w:r>
      <w:r>
        <w:rPr>
          <w:rFonts w:ascii="Times New Roman"/>
          <w:b w:val="false"/>
          <w:i w:val="false"/>
          <w:color w:val="000000"/>
          <w:sz w:val="28"/>
        </w:rPr>
        <w:t xml:space="preserve">
      "5057. Расходы в виде отрицательной корректировки стоимости займа, предоставленного другим банкам.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займа, предоставленного другим банкам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займа, предоставленного другому банку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5064 дополнить описанием счета 5065 в следующей редакции: </w:t>
      </w:r>
      <w:r>
        <w:br/>
      </w:r>
      <w:r>
        <w:rPr>
          <w:rFonts w:ascii="Times New Roman"/>
          <w:b w:val="false"/>
          <w:i w:val="false"/>
          <w:color w:val="000000"/>
          <w:sz w:val="28"/>
        </w:rPr>
        <w:t xml:space="preserve">
      "5065. Расходы в виде положительной корректировки стоимости займа, полученного от организаций, осуществляющих отдельные виды банковских операций.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займа, полученного от организаций, осуществляющих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займа, полученного от организации, осуществляющей отдельные виды банковских операций, со сроком погашения свыше одного года, возникшей в результате увеличения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5066 дополнить описанием счета 5067 в следующей редакции: </w:t>
      </w:r>
      <w:r>
        <w:br/>
      </w:r>
      <w:r>
        <w:rPr>
          <w:rFonts w:ascii="Times New Roman"/>
          <w:b w:val="false"/>
          <w:i w:val="false"/>
          <w:color w:val="000000"/>
          <w:sz w:val="28"/>
        </w:rPr>
        <w:t xml:space="preserve">
      "5067. Расходы в виде отрицательной корректировки стоимости займа, предоставленного организациям, осуществляющим отдельные виды банковских операций.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займа, предоставленного организациям, осуществляющим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займа, предоставленного организации, осуществляющей отдельные виды банковских операций,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наименование и описание счета 5130 изложить в следующей редакции: </w:t>
      </w:r>
      <w:r>
        <w:br/>
      </w:r>
      <w:r>
        <w:rPr>
          <w:rFonts w:ascii="Times New Roman"/>
          <w:b w:val="false"/>
          <w:i w:val="false"/>
          <w:color w:val="000000"/>
          <w:sz w:val="28"/>
        </w:rPr>
        <w:t xml:space="preserve">
      "5130. Расходы, связанные с выплатой вознаграждения по вкладу, являющемуся обеспечением (заклад, гарантия, задаток) обязательств других банков. </w:t>
      </w:r>
      <w:r>
        <w:br/>
      </w:r>
      <w:r>
        <w:rPr>
          <w:rFonts w:ascii="Times New Roman"/>
          <w:b w:val="false"/>
          <w:i w:val="false"/>
          <w:color w:val="000000"/>
          <w:sz w:val="28"/>
        </w:rPr>
        <w:t xml:space="preserve">
      Назначение счета: Учет сумм начисленных расходов, связанных с выплатой вознаграждения по вкладу, принятому от других банков и являющемуся обеспечением (заклад, гарантия, задаток) их обязательств. </w:t>
      </w:r>
      <w:r>
        <w:br/>
      </w:r>
      <w:r>
        <w:rPr>
          <w:rFonts w:ascii="Times New Roman"/>
          <w:b w:val="false"/>
          <w:i w:val="false"/>
          <w:color w:val="000000"/>
          <w:sz w:val="28"/>
        </w:rPr>
        <w:t xml:space="preserve">
      По дебету счета проводятся суммы начисленных расходов, связанных с выплатой вознаграждения по вкладу, принятому от другого банка и являющемуся обеспечением (заклад, гарантия, задаток) его обязательств.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5133 дополнить описаниями счетов 5134, 5135, 5136 и 5137 в следующей редакции: </w:t>
      </w:r>
      <w:r>
        <w:br/>
      </w:r>
      <w:r>
        <w:rPr>
          <w:rFonts w:ascii="Times New Roman"/>
          <w:b w:val="false"/>
          <w:i w:val="false"/>
          <w:color w:val="000000"/>
          <w:sz w:val="28"/>
        </w:rPr>
        <w:t xml:space="preserve">
      "5134. Расходы в виде отрицательной корректировки стоимости срочного вклада, размещенного в других банках.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срочного вклада, размещенного в других банках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срочного вклада, размещенного в другом банке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5135. Расходы в виде отрицательной корректировки стоимости условного вклада, размещенного в других банках.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условного вклада, размещенного в других банках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условного вклада, размещенного в другом банке со сроком погашения свыше одного года, возникшей в результате уменьшения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5136. Расходы в виде положительной корректировки стоимости срочного вклада, привлеченного от других банков.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срочного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срочного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5137. Расходы в виде положительной корректировки стоимости условного вклада, привлеченного от других банков.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условного вклада, привлеченного от других банков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условного вклада, привлеченного от другого банка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описании счета 5203: </w:t>
      </w:r>
      <w:r>
        <w:br/>
      </w:r>
      <w:r>
        <w:rPr>
          <w:rFonts w:ascii="Times New Roman"/>
          <w:b w:val="false"/>
          <w:i w:val="false"/>
          <w:color w:val="000000"/>
          <w:sz w:val="28"/>
        </w:rPr>
        <w:t xml:space="preserve">
      в абзаце втором слово "в банке" исключить; </w:t>
      </w:r>
      <w:r>
        <w:br/>
      </w:r>
      <w:r>
        <w:rPr>
          <w:rFonts w:ascii="Times New Roman"/>
          <w:b w:val="false"/>
          <w:i w:val="false"/>
          <w:color w:val="000000"/>
          <w:sz w:val="28"/>
        </w:rPr>
        <w:t xml:space="preserve">
      в абзаце третьем слова ", открытому в банке" исключить; </w:t>
      </w:r>
      <w:r>
        <w:br/>
      </w:r>
      <w:r>
        <w:rPr>
          <w:rFonts w:ascii="Times New Roman"/>
          <w:b w:val="false"/>
          <w:i w:val="false"/>
          <w:color w:val="000000"/>
          <w:sz w:val="28"/>
        </w:rPr>
        <w:t xml:space="preserve">
      после описания счета 5203 дополнить описанием счета 5204 в следующей редакции: </w:t>
      </w:r>
      <w:r>
        <w:br/>
      </w:r>
      <w:r>
        <w:rPr>
          <w:rFonts w:ascii="Times New Roman"/>
          <w:b w:val="false"/>
          <w:i w:val="false"/>
          <w:color w:val="000000"/>
          <w:sz w:val="28"/>
        </w:rPr>
        <w:t xml:space="preserve">
      "5204. Расходы, связанные с выплатой вознаграждения по финансовым активам, принятым в доверительное (трастовое) управление. </w:t>
      </w:r>
      <w:r>
        <w:br/>
      </w:r>
      <w:r>
        <w:rPr>
          <w:rFonts w:ascii="Times New Roman"/>
          <w:b w:val="false"/>
          <w:i w:val="false"/>
          <w:color w:val="000000"/>
          <w:sz w:val="28"/>
        </w:rPr>
        <w:t xml:space="preserve">
      Назначение счета: Учет сумм расходов, связанных с выплатой вознаграждения по финансовым активам, принятым в доверительное (трастовое) управление.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финансовым активам, принятым в доверительное (трастовое) управление.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наименование и описание счета 5221 изложить в следующей редакции: </w:t>
      </w:r>
      <w:r>
        <w:br/>
      </w:r>
      <w:r>
        <w:rPr>
          <w:rFonts w:ascii="Times New Roman"/>
          <w:b w:val="false"/>
          <w:i w:val="false"/>
          <w:color w:val="000000"/>
          <w:sz w:val="28"/>
        </w:rPr>
        <w:t xml:space="preserve">
      "5221. Расходы, связанные с выплатой вознаграждения по карт-счетам клиентов. </w:t>
      </w:r>
      <w:r>
        <w:br/>
      </w:r>
      <w:r>
        <w:rPr>
          <w:rFonts w:ascii="Times New Roman"/>
          <w:b w:val="false"/>
          <w:i w:val="false"/>
          <w:color w:val="000000"/>
          <w:sz w:val="28"/>
        </w:rPr>
        <w:t xml:space="preserve">
      Назначение счета: Учет сумм расходов, связанных с выплатой вознаграждения по карт-счетам клиентов.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карт-счету клиента.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наименование и описание счета 5223 изложить в следующей редакции: </w:t>
      </w:r>
      <w:r>
        <w:br/>
      </w:r>
      <w:r>
        <w:rPr>
          <w:rFonts w:ascii="Times New Roman"/>
          <w:b w:val="false"/>
          <w:i w:val="false"/>
          <w:color w:val="000000"/>
          <w:sz w:val="28"/>
        </w:rPr>
        <w:t xml:space="preserve">
      "5223. Расходы, связанные с выплатой вознаграждения по вкладу, являющемуся обеспечением (заклад, гарантия, задаток) обязательств клиентов. </w:t>
      </w:r>
      <w:r>
        <w:br/>
      </w:r>
      <w:r>
        <w:rPr>
          <w:rFonts w:ascii="Times New Roman"/>
          <w:b w:val="false"/>
          <w:i w:val="false"/>
          <w:color w:val="000000"/>
          <w:sz w:val="28"/>
        </w:rPr>
        <w:t xml:space="preserve">
      Назначение счета: Учет сумм начисленных расходов, связанных с выплатой вознаграждения по вкладу, принятому от клиентов и являющемуся обеспечением (заклад, гарантия, задаток) их обязательств. </w:t>
      </w:r>
      <w:r>
        <w:br/>
      </w:r>
      <w:r>
        <w:rPr>
          <w:rFonts w:ascii="Times New Roman"/>
          <w:b w:val="false"/>
          <w:i w:val="false"/>
          <w:color w:val="000000"/>
          <w:sz w:val="28"/>
        </w:rPr>
        <w:t xml:space="preserve">
      По дебету счета проводятся суммы начисленных расходов, связанных с выплатой вознаграждения по вкладу, принятому от клиента и являющемуся обеспечением (заклад, гарантия, задаток) его обязательств.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абзаце третьем описания счета 5224 слово ", принятым" исключить; </w:t>
      </w:r>
      <w:r>
        <w:br/>
      </w:r>
      <w:r>
        <w:rPr>
          <w:rFonts w:ascii="Times New Roman"/>
          <w:b w:val="false"/>
          <w:i w:val="false"/>
          <w:color w:val="000000"/>
          <w:sz w:val="28"/>
        </w:rPr>
        <w:t xml:space="preserve">
      в описании счета 5227 слова "финансовому лизингу, полученному" заменить словами "полученному финансовому лизингу"; </w:t>
      </w:r>
      <w:r>
        <w:br/>
      </w:r>
      <w:r>
        <w:rPr>
          <w:rFonts w:ascii="Times New Roman"/>
          <w:b w:val="false"/>
          <w:i w:val="false"/>
          <w:color w:val="000000"/>
          <w:sz w:val="28"/>
        </w:rPr>
        <w:t xml:space="preserve">
      в наименовании и абзаце третьем описания счета 5230 слова "вкладам, принятым" заменить словами "принятым вкладам"; </w:t>
      </w:r>
      <w:r>
        <w:br/>
      </w:r>
      <w:r>
        <w:rPr>
          <w:rFonts w:ascii="Times New Roman"/>
          <w:b w:val="false"/>
          <w:i w:val="false"/>
          <w:color w:val="000000"/>
          <w:sz w:val="28"/>
        </w:rPr>
        <w:t xml:space="preserve">
      после описания счета 5230 дополнить описаниями счетов 5232, 5233, 5234, 5235 и группы счетов 5250 в следующей редакции: </w:t>
      </w:r>
      <w:r>
        <w:br/>
      </w:r>
      <w:r>
        <w:rPr>
          <w:rFonts w:ascii="Times New Roman"/>
          <w:b w:val="false"/>
          <w:i w:val="false"/>
          <w:color w:val="000000"/>
          <w:sz w:val="28"/>
        </w:rPr>
        <w:t xml:space="preserve">
      "5232. Расходы в виде отрицательной корректировки стоимости займа, предоставленного клиентам. </w:t>
      </w:r>
      <w:r>
        <w:br/>
      </w:r>
      <w:r>
        <w:rPr>
          <w:rFonts w:ascii="Times New Roman"/>
          <w:b w:val="false"/>
          <w:i w:val="false"/>
          <w:color w:val="000000"/>
          <w:sz w:val="28"/>
        </w:rPr>
        <w:t xml:space="preserve">
      Назначение счета: Учет сумм расходов в виде отрицательной корректировки учетной (балансовой) стоимости займа, предоставленного клиентам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дебету счета проводятся суммы расходов в виде отрицательной корректировки учетной (балансовой) стоимости займа, предоставленного клиенту со сроком погашения свыше одного года, возникшей в результате уменьшения справедливой стоимости данного займа.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5233. Расходы в виде положительной корректировки стоимости срочного вклада, привлеченного от клиентов.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срочного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срочного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5234. Расходы в виде положительной корректировки стоимости условного вклада, привлеченного от клиентов. </w:t>
      </w:r>
      <w:r>
        <w:br/>
      </w:r>
      <w:r>
        <w:rPr>
          <w:rFonts w:ascii="Times New Roman"/>
          <w:b w:val="false"/>
          <w:i w:val="false"/>
          <w:color w:val="000000"/>
          <w:sz w:val="28"/>
        </w:rPr>
        <w:t xml:space="preserve">
      Назначение счета: Учет сумм расходов в виде положительной корректировки учетной (балансовой) стоимости условного вклада, привлеченного от клиентов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дебету счета проводятся суммы расходов в виде положительной корректировки учетной (балансовой) стоимости условного вклада, привлеченного от клиента со сроком погашения свыше одного года, возникшей в результате увеличения справедливой стоимости данного вклада.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5235. Расходы по амортизации премии по учтенным векселям. </w:t>
      </w:r>
      <w:r>
        <w:br/>
      </w:r>
      <w:r>
        <w:rPr>
          <w:rFonts w:ascii="Times New Roman"/>
          <w:b w:val="false"/>
          <w:i w:val="false"/>
          <w:color w:val="000000"/>
          <w:sz w:val="28"/>
        </w:rPr>
        <w:t xml:space="preserve">
      Назначение счета: Учет сумм расходов, связанных с амортизацией премии по учтенным векселям. </w:t>
      </w:r>
      <w:r>
        <w:br/>
      </w:r>
      <w:r>
        <w:rPr>
          <w:rFonts w:ascii="Times New Roman"/>
          <w:b w:val="false"/>
          <w:i w:val="false"/>
          <w:color w:val="000000"/>
          <w:sz w:val="28"/>
        </w:rPr>
        <w:t xml:space="preserve">
      По дебету счета проводятся суммы расходов, связанных с амортизацией премии по учтенным векселям.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5250. Расходы, связанные с выплатой вознаграждения по операциям "РЕПО" с ценными бумагами. </w:t>
      </w:r>
      <w:r>
        <w:br/>
      </w:r>
      <w:r>
        <w:rPr>
          <w:rFonts w:ascii="Times New Roman"/>
          <w:b w:val="false"/>
          <w:i w:val="false"/>
          <w:color w:val="000000"/>
          <w:sz w:val="28"/>
        </w:rPr>
        <w:t xml:space="preserve">
      Назначение счета: Учет сумм расходов, связанных с выплатой вознаграждения по операциям "РЕПО" с ценными бумагами. </w:t>
      </w:r>
      <w:r>
        <w:br/>
      </w:r>
      <w:r>
        <w:rPr>
          <w:rFonts w:ascii="Times New Roman"/>
          <w:b w:val="false"/>
          <w:i w:val="false"/>
          <w:color w:val="000000"/>
          <w:sz w:val="28"/>
        </w:rPr>
        <w:t xml:space="preserve">
      По дебету счета проводятся суммы расходов, связанных с выплатой вознаграждения по операции "РЕПО" с ценными бумагами.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после описания счета 5303 дополнить описаниями счетов 5305, 5306 и 5307 в следующей редакции: </w:t>
      </w:r>
      <w:r>
        <w:br/>
      </w:r>
      <w:r>
        <w:rPr>
          <w:rFonts w:ascii="Times New Roman"/>
          <w:b w:val="false"/>
          <w:i w:val="false"/>
          <w:color w:val="000000"/>
          <w:sz w:val="28"/>
        </w:rPr>
        <w:t xml:space="preserve">
      "5305. Расходы по амортизации премии по приобретенным ценным бумагам, предназначенным для продажи. </w:t>
      </w:r>
      <w:r>
        <w:br/>
      </w:r>
      <w:r>
        <w:rPr>
          <w:rFonts w:ascii="Times New Roman"/>
          <w:b w:val="false"/>
          <w:i w:val="false"/>
          <w:color w:val="000000"/>
          <w:sz w:val="28"/>
        </w:rPr>
        <w:t xml:space="preserve">
      Назначение счета: Учет сумм расходов, связанных с амортизацией премии по приобретенным ценным бумагам, предназначенным для продажи. </w:t>
      </w:r>
      <w:r>
        <w:br/>
      </w:r>
      <w:r>
        <w:rPr>
          <w:rFonts w:ascii="Times New Roman"/>
          <w:b w:val="false"/>
          <w:i w:val="false"/>
          <w:color w:val="000000"/>
          <w:sz w:val="28"/>
        </w:rPr>
        <w:t xml:space="preserve">
      По дебету счета проводятся суммы расходов, связанных с амортизацией премии по приобретенным ценным бумагам, предназначенным для продажи.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5306. Расходы по амортизации премии по приобретенным прочим ценным бумагам. </w:t>
      </w:r>
      <w:r>
        <w:br/>
      </w:r>
      <w:r>
        <w:rPr>
          <w:rFonts w:ascii="Times New Roman"/>
          <w:b w:val="false"/>
          <w:i w:val="false"/>
          <w:color w:val="000000"/>
          <w:sz w:val="28"/>
        </w:rPr>
        <w:t xml:space="preserve">
      Назначение счета: Учет сумм расходов, связанных с амортизацией премии по приобретенным прочим ценным бумагам. </w:t>
      </w:r>
      <w:r>
        <w:br/>
      </w:r>
      <w:r>
        <w:rPr>
          <w:rFonts w:ascii="Times New Roman"/>
          <w:b w:val="false"/>
          <w:i w:val="false"/>
          <w:color w:val="000000"/>
          <w:sz w:val="28"/>
        </w:rPr>
        <w:t xml:space="preserve">
      По дебету счета проводятся суммы расходов, связанных с амортизацией премии по приобретенным прочим ценным бумагам.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5307. Расходы по амортизации дисконта по выпущенным в обращение ценным бумагам. </w:t>
      </w:r>
      <w:r>
        <w:br/>
      </w:r>
      <w:r>
        <w:rPr>
          <w:rFonts w:ascii="Times New Roman"/>
          <w:b w:val="false"/>
          <w:i w:val="false"/>
          <w:color w:val="000000"/>
          <w:sz w:val="28"/>
        </w:rPr>
        <w:t xml:space="preserve">
      Назначение счета: Учет сумм расходов, связанных с амортизацией дисконта по выпущенным в обращение ценным бумагам. </w:t>
      </w:r>
      <w:r>
        <w:br/>
      </w:r>
      <w:r>
        <w:rPr>
          <w:rFonts w:ascii="Times New Roman"/>
          <w:b w:val="false"/>
          <w:i w:val="false"/>
          <w:color w:val="000000"/>
          <w:sz w:val="28"/>
        </w:rPr>
        <w:t xml:space="preserve">
      По дебету счета проводятся суммы расходов, связанных с амортизацией дисконта по выпущенным в обращение ценным бумагам.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описаниях счетов 5463, 5464 слова "ценным бумагам, приобретенным" заменить словами "приобретенным ценным бумагам"; </w:t>
      </w:r>
      <w:r>
        <w:br/>
      </w:r>
      <w:r>
        <w:rPr>
          <w:rFonts w:ascii="Times New Roman"/>
          <w:b w:val="false"/>
          <w:i w:val="false"/>
          <w:color w:val="000000"/>
          <w:sz w:val="28"/>
        </w:rPr>
        <w:t xml:space="preserve">
      после описания счета 5591 дополнить описаниями счетов 5592, 5593 и 5594 в следующей редакции: </w:t>
      </w:r>
      <w:r>
        <w:br/>
      </w:r>
      <w:r>
        <w:rPr>
          <w:rFonts w:ascii="Times New Roman"/>
          <w:b w:val="false"/>
          <w:i w:val="false"/>
          <w:color w:val="000000"/>
          <w:sz w:val="28"/>
        </w:rPr>
        <w:t xml:space="preserve">
      "5592. Нереализованный расход от переоценки операций спот. </w:t>
      </w:r>
      <w:r>
        <w:br/>
      </w:r>
      <w:r>
        <w:rPr>
          <w:rFonts w:ascii="Times New Roman"/>
          <w:b w:val="false"/>
          <w:i w:val="false"/>
          <w:color w:val="000000"/>
          <w:sz w:val="28"/>
        </w:rPr>
        <w:t xml:space="preserve">
      Назначение счета: Учет сумм нереализованного расхода, понесенного от переоценки операций спот. </w:t>
      </w:r>
      <w:r>
        <w:br/>
      </w:r>
      <w:r>
        <w:rPr>
          <w:rFonts w:ascii="Times New Roman"/>
          <w:b w:val="false"/>
          <w:i w:val="false"/>
          <w:color w:val="000000"/>
          <w:sz w:val="28"/>
        </w:rPr>
        <w:t xml:space="preserve">
      По дебету счета проводятся суммы нереализованного расхода, понесенного от переоценки операции спот.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5593. Нереализованный расход от переоценки операций своп. </w:t>
      </w:r>
      <w:r>
        <w:br/>
      </w:r>
      <w:r>
        <w:rPr>
          <w:rFonts w:ascii="Times New Roman"/>
          <w:b w:val="false"/>
          <w:i w:val="false"/>
          <w:color w:val="000000"/>
          <w:sz w:val="28"/>
        </w:rPr>
        <w:t xml:space="preserve">
      Назначение счета: Учет сумм нереализованного расхода, понесенного от переоценки операций своп. </w:t>
      </w:r>
      <w:r>
        <w:br/>
      </w:r>
      <w:r>
        <w:rPr>
          <w:rFonts w:ascii="Times New Roman"/>
          <w:b w:val="false"/>
          <w:i w:val="false"/>
          <w:color w:val="000000"/>
          <w:sz w:val="28"/>
        </w:rPr>
        <w:t xml:space="preserve">
      По дебету счета проводятся суммы нереализованного расхода, понесенного от переоценки операции своп.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5594. Нереализованный расход от переоценки прочих операций с производными инструментами. </w:t>
      </w:r>
      <w:r>
        <w:br/>
      </w:r>
      <w:r>
        <w:rPr>
          <w:rFonts w:ascii="Times New Roman"/>
          <w:b w:val="false"/>
          <w:i w:val="false"/>
          <w:color w:val="000000"/>
          <w:sz w:val="28"/>
        </w:rPr>
        <w:t xml:space="preserve">
      Назначение счета: Учет сумм нереализованного расхода, понесенного от переоценки прочих операций с производными инструментами. </w:t>
      </w:r>
      <w:r>
        <w:br/>
      </w:r>
      <w:r>
        <w:rPr>
          <w:rFonts w:ascii="Times New Roman"/>
          <w:b w:val="false"/>
          <w:i w:val="false"/>
          <w:color w:val="000000"/>
          <w:sz w:val="28"/>
        </w:rPr>
        <w:t xml:space="preserve">
      По дебету счета проводятся суммы нереализованного расхода, понесенного от переоценки прочих операций с производными инструментами.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описаниях счетов 5601, 5602, 5603, 5604, 5605, 5608, 5609 слово "ему" исключить; </w:t>
      </w:r>
      <w:r>
        <w:br/>
      </w:r>
      <w:r>
        <w:rPr>
          <w:rFonts w:ascii="Times New Roman"/>
          <w:b w:val="false"/>
          <w:i w:val="false"/>
          <w:color w:val="000000"/>
          <w:sz w:val="28"/>
        </w:rPr>
        <w:t xml:space="preserve">
      после описания счета 5606 дополнить описанием счета 5607 в следующей редакции: </w:t>
      </w:r>
      <w:r>
        <w:br/>
      </w:r>
      <w:r>
        <w:rPr>
          <w:rFonts w:ascii="Times New Roman"/>
          <w:b w:val="false"/>
          <w:i w:val="false"/>
          <w:color w:val="000000"/>
          <w:sz w:val="28"/>
        </w:rPr>
        <w:t xml:space="preserve">
      "5607. Комиссионные расходы по полученным услугам по карт-счетам клиентов. </w:t>
      </w:r>
      <w:r>
        <w:br/>
      </w:r>
      <w:r>
        <w:rPr>
          <w:rFonts w:ascii="Times New Roman"/>
          <w:b w:val="false"/>
          <w:i w:val="false"/>
          <w:color w:val="000000"/>
          <w:sz w:val="28"/>
        </w:rPr>
        <w:t xml:space="preserve">
      Назначение счета: Учет сумм комиссионных расходов по полученным услугам по карт-счетам клиентов. </w:t>
      </w:r>
      <w:r>
        <w:br/>
      </w:r>
      <w:r>
        <w:rPr>
          <w:rFonts w:ascii="Times New Roman"/>
          <w:b w:val="false"/>
          <w:i w:val="false"/>
          <w:color w:val="000000"/>
          <w:sz w:val="28"/>
        </w:rPr>
        <w:t xml:space="preserve">
      По дебету счета проводятся суммы комиссионных расходов по полученным услугам по карт-счету клиента.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описании счета 5703: </w:t>
      </w:r>
      <w:r>
        <w:br/>
      </w:r>
      <w:r>
        <w:rPr>
          <w:rFonts w:ascii="Times New Roman"/>
          <w:b w:val="false"/>
          <w:i w:val="false"/>
          <w:color w:val="000000"/>
          <w:sz w:val="28"/>
        </w:rPr>
        <w:t xml:space="preserve">
      в абзаце втором слова ", полученных банком" исключить; </w:t>
      </w:r>
      <w:r>
        <w:br/>
      </w:r>
      <w:r>
        <w:rPr>
          <w:rFonts w:ascii="Times New Roman"/>
          <w:b w:val="false"/>
          <w:i w:val="false"/>
          <w:color w:val="000000"/>
          <w:sz w:val="28"/>
        </w:rPr>
        <w:t xml:space="preserve">
      в абзаце третьем слова ", полученные банком" исключить;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"По кредиту счета проводится списание сумм реализованного расхода на балансовый счет N 4999 и сумм нереализованного расхода на балансовый счет N 3581."; </w:t>
      </w:r>
      <w:r>
        <w:br/>
      </w:r>
      <w:r>
        <w:rPr>
          <w:rFonts w:ascii="Times New Roman"/>
          <w:b w:val="false"/>
          <w:i w:val="false"/>
          <w:color w:val="000000"/>
          <w:sz w:val="28"/>
        </w:rPr>
        <w:t xml:space="preserve">
      в описании счета 5704: </w:t>
      </w:r>
      <w:r>
        <w:br/>
      </w:r>
      <w:r>
        <w:rPr>
          <w:rFonts w:ascii="Times New Roman"/>
          <w:b w:val="false"/>
          <w:i w:val="false"/>
          <w:color w:val="000000"/>
          <w:sz w:val="28"/>
        </w:rPr>
        <w:t xml:space="preserve">
      в абзацах втором и третьем слова ", полученных банком" исключить;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"По кредиту счета проводится списание сумм реализованного расхода на балансовый счет N 4999 и сумм нереализованного расхода на балансовый счет N 3582."; </w:t>
      </w:r>
      <w:r>
        <w:br/>
      </w:r>
      <w:r>
        <w:rPr>
          <w:rFonts w:ascii="Times New Roman"/>
          <w:b w:val="false"/>
          <w:i w:val="false"/>
          <w:color w:val="000000"/>
          <w:sz w:val="28"/>
        </w:rPr>
        <w:t xml:space="preserve">
      в описании счета 5705: </w:t>
      </w:r>
      <w:r>
        <w:br/>
      </w:r>
      <w:r>
        <w:rPr>
          <w:rFonts w:ascii="Times New Roman"/>
          <w:b w:val="false"/>
          <w:i w:val="false"/>
          <w:color w:val="000000"/>
          <w:sz w:val="28"/>
        </w:rPr>
        <w:t xml:space="preserve">
      в наименовании слова ", полученных от Правительства Республики Казахстан" исключить; </w:t>
      </w:r>
      <w:r>
        <w:br/>
      </w:r>
      <w:r>
        <w:rPr>
          <w:rFonts w:ascii="Times New Roman"/>
          <w:b w:val="false"/>
          <w:i w:val="false"/>
          <w:color w:val="000000"/>
          <w:sz w:val="28"/>
        </w:rPr>
        <w:t xml:space="preserve">
      в абзацах втором и третьем слова ", полученных банком от Правительства Республики Казахстан" исключить; </w:t>
      </w:r>
      <w:r>
        <w:br/>
      </w:r>
      <w:r>
        <w:rPr>
          <w:rFonts w:ascii="Times New Roman"/>
          <w:b w:val="false"/>
          <w:i w:val="false"/>
          <w:color w:val="000000"/>
          <w:sz w:val="28"/>
        </w:rPr>
        <w:t xml:space="preserve">
      абзац четвертый изложить в следующей редакции: </w:t>
      </w:r>
      <w:r>
        <w:br/>
      </w:r>
      <w:r>
        <w:rPr>
          <w:rFonts w:ascii="Times New Roman"/>
          <w:b w:val="false"/>
          <w:i w:val="false"/>
          <w:color w:val="000000"/>
          <w:sz w:val="28"/>
        </w:rPr>
        <w:t xml:space="preserve">
      "По кредиту счета проводится списание сумм реализованного расхода на балансовый счет N 4999 и сумм нереализованного расхода на балансовый счет N 3585."; </w:t>
      </w:r>
      <w:r>
        <w:br/>
      </w:r>
      <w:r>
        <w:rPr>
          <w:rFonts w:ascii="Times New Roman"/>
          <w:b w:val="false"/>
          <w:i w:val="false"/>
          <w:color w:val="000000"/>
          <w:sz w:val="28"/>
        </w:rPr>
        <w:t xml:space="preserve">
      абзац четвертый описания счета 5708 изложить в следующей редакции: </w:t>
      </w:r>
      <w:r>
        <w:br/>
      </w:r>
      <w:r>
        <w:rPr>
          <w:rFonts w:ascii="Times New Roman"/>
          <w:b w:val="false"/>
          <w:i w:val="false"/>
          <w:color w:val="000000"/>
          <w:sz w:val="28"/>
        </w:rPr>
        <w:t xml:space="preserve">
      "По кредиту счета проводится списание сумм реализованного расхода на балансовый счет N 4999 и сумм нереализованного расхода на балансовый счет N 3586."; </w:t>
      </w:r>
      <w:r>
        <w:br/>
      </w:r>
      <w:r>
        <w:rPr>
          <w:rFonts w:ascii="Times New Roman"/>
          <w:b w:val="false"/>
          <w:i w:val="false"/>
          <w:color w:val="000000"/>
          <w:sz w:val="28"/>
        </w:rPr>
        <w:t xml:space="preserve">
      абзац четвертый описания счета 5709 изложить в следующей редакции: </w:t>
      </w:r>
      <w:r>
        <w:br/>
      </w:r>
      <w:r>
        <w:rPr>
          <w:rFonts w:ascii="Times New Roman"/>
          <w:b w:val="false"/>
          <w:i w:val="false"/>
          <w:color w:val="000000"/>
          <w:sz w:val="28"/>
        </w:rPr>
        <w:t xml:space="preserve">
      "По кредиту счета проводится списание сумм расходов по ценным бумагам, предназначенным для торговли, на балансовый счет N 4999, а также по ценным бумагам, имеющимся в наличии для продажи, - сумм реализованного расхода на балансовый счет N 4999 и сумм нереализованного дохода на балансовый счет N 3561."; </w:t>
      </w:r>
      <w:r>
        <w:br/>
      </w:r>
      <w:r>
        <w:rPr>
          <w:rFonts w:ascii="Times New Roman"/>
          <w:b w:val="false"/>
          <w:i w:val="false"/>
          <w:color w:val="000000"/>
          <w:sz w:val="28"/>
        </w:rPr>
        <w:t xml:space="preserve">
      абзац четвертый описания счета 5710 изложить в следующей редакции: </w:t>
      </w:r>
      <w:r>
        <w:br/>
      </w:r>
      <w:r>
        <w:rPr>
          <w:rFonts w:ascii="Times New Roman"/>
          <w:b w:val="false"/>
          <w:i w:val="false"/>
          <w:color w:val="000000"/>
          <w:sz w:val="28"/>
        </w:rPr>
        <w:t xml:space="preserve">
      "По кредиту счета проводится списание сумм реализованного расхода на балансовый счет N 4999 и сумм нереализованного расхода на балансовый счет N 3589."; </w:t>
      </w:r>
      <w:r>
        <w:br/>
      </w:r>
      <w:r>
        <w:rPr>
          <w:rFonts w:ascii="Times New Roman"/>
          <w:b w:val="false"/>
          <w:i w:val="false"/>
          <w:color w:val="000000"/>
          <w:sz w:val="28"/>
        </w:rPr>
        <w:t xml:space="preserve">
      после описания счета 5729 дополнить описаниями счетов 5731, 5732, 5733 и 5734 в следующей редакции: </w:t>
      </w:r>
      <w:r>
        <w:br/>
      </w:r>
      <w:r>
        <w:rPr>
          <w:rFonts w:ascii="Times New Roman"/>
          <w:b w:val="false"/>
          <w:i w:val="false"/>
          <w:color w:val="000000"/>
          <w:sz w:val="28"/>
        </w:rPr>
        <w:t xml:space="preserve">
      "5731. Реализованные расходы от переоценки иностранной валюты. </w:t>
      </w:r>
      <w:r>
        <w:br/>
      </w:r>
      <w:r>
        <w:rPr>
          <w:rFonts w:ascii="Times New Roman"/>
          <w:b w:val="false"/>
          <w:i w:val="false"/>
          <w:color w:val="000000"/>
          <w:sz w:val="28"/>
        </w:rPr>
        <w:t xml:space="preserve">
      Назначение счета: Учет сумм реализованных расходов, понесенных от переоценки иностранной валюты.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иностранной валюты.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r>
        <w:br/>
      </w:r>
      <w:r>
        <w:rPr>
          <w:rFonts w:ascii="Times New Roman"/>
          <w:b w:val="false"/>
          <w:i w:val="false"/>
          <w:color w:val="000000"/>
          <w:sz w:val="28"/>
        </w:rPr>
        <w:t xml:space="preserve">
      5732. Реализованные расходы от переоценки аффинированных драгоценных металлов. </w:t>
      </w:r>
      <w:r>
        <w:br/>
      </w:r>
      <w:r>
        <w:rPr>
          <w:rFonts w:ascii="Times New Roman"/>
          <w:b w:val="false"/>
          <w:i w:val="false"/>
          <w:color w:val="000000"/>
          <w:sz w:val="28"/>
        </w:rPr>
        <w:t xml:space="preserve">
      Назначение счета: Учет сумм реализованных расходов, понесенных от переоценки аффинированных драгоценных металлов.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аффинированных драгоценных металлов.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r>
        <w:br/>
      </w:r>
      <w:r>
        <w:rPr>
          <w:rFonts w:ascii="Times New Roman"/>
          <w:b w:val="false"/>
          <w:i w:val="false"/>
          <w:color w:val="000000"/>
          <w:sz w:val="28"/>
        </w:rPr>
        <w:t xml:space="preserve">
      5733. Реализованные расходы от изменения стоимости ценных бумаг, предназначенных для торговли и имеющихся в наличии для продажи. </w:t>
      </w:r>
      <w:r>
        <w:br/>
      </w:r>
      <w:r>
        <w:rPr>
          <w:rFonts w:ascii="Times New Roman"/>
          <w:b w:val="false"/>
          <w:i w:val="false"/>
          <w:color w:val="000000"/>
          <w:sz w:val="28"/>
        </w:rPr>
        <w:t xml:space="preserve">
      Назначение счета: Учет сумм реализованных расходов, понесенных от изменения стоимости ценных бумаг, предназначенных для торговли и имеющихся в наличии для продажи.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ценных бумаг, предназначенных для торговли и имеющихся в наличии для продажи.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r>
        <w:br/>
      </w:r>
      <w:r>
        <w:rPr>
          <w:rFonts w:ascii="Times New Roman"/>
          <w:b w:val="false"/>
          <w:i w:val="false"/>
          <w:color w:val="000000"/>
          <w:sz w:val="28"/>
        </w:rPr>
        <w:t xml:space="preserve">
      5734. Реализованные расходы от прочей переоценки. </w:t>
      </w:r>
      <w:r>
        <w:br/>
      </w:r>
      <w:r>
        <w:rPr>
          <w:rFonts w:ascii="Times New Roman"/>
          <w:b w:val="false"/>
          <w:i w:val="false"/>
          <w:color w:val="000000"/>
          <w:sz w:val="28"/>
        </w:rPr>
        <w:t xml:space="preserve">
      Назначение счета: Учет сумм реализованных расходов, понесенных от переоценки прочих активов. </w:t>
      </w:r>
      <w:r>
        <w:br/>
      </w:r>
      <w:r>
        <w:rPr>
          <w:rFonts w:ascii="Times New Roman"/>
          <w:b w:val="false"/>
          <w:i w:val="false"/>
          <w:color w:val="000000"/>
          <w:sz w:val="28"/>
        </w:rPr>
        <w:t xml:space="preserve">
      По дебету счета проводятся суммы реализованных расходов, понесенных при выбытии прочих активов. </w:t>
      </w:r>
      <w:r>
        <w:br/>
      </w:r>
      <w:r>
        <w:rPr>
          <w:rFonts w:ascii="Times New Roman"/>
          <w:b w:val="false"/>
          <w:i w:val="false"/>
          <w:color w:val="000000"/>
          <w:sz w:val="28"/>
        </w:rPr>
        <w:t xml:space="preserve">
      По кредиту счета проводится списание сумм реализованных расходов на балансовый счет N 4999."; </w:t>
      </w:r>
      <w:r>
        <w:br/>
      </w:r>
      <w:r>
        <w:rPr>
          <w:rFonts w:ascii="Times New Roman"/>
          <w:b w:val="false"/>
          <w:i w:val="false"/>
          <w:color w:val="000000"/>
          <w:sz w:val="28"/>
        </w:rPr>
        <w:t xml:space="preserve">
      после описания счета 5750 дополнить описаниями счетов 5752 и 5753 в следующей редакции: </w:t>
      </w:r>
      <w:r>
        <w:br/>
      </w:r>
      <w:r>
        <w:rPr>
          <w:rFonts w:ascii="Times New Roman"/>
          <w:b w:val="false"/>
          <w:i w:val="false"/>
          <w:color w:val="000000"/>
          <w:sz w:val="28"/>
        </w:rPr>
        <w:t xml:space="preserve">
      "5752. Расходы по страхованию. </w:t>
      </w:r>
      <w:r>
        <w:br/>
      </w:r>
      <w:r>
        <w:rPr>
          <w:rFonts w:ascii="Times New Roman"/>
          <w:b w:val="false"/>
          <w:i w:val="false"/>
          <w:color w:val="000000"/>
          <w:sz w:val="28"/>
        </w:rPr>
        <w:t xml:space="preserve">
      Назначение счета: Учет сумм расходов по страхованию. </w:t>
      </w:r>
      <w:r>
        <w:br/>
      </w:r>
      <w:r>
        <w:rPr>
          <w:rFonts w:ascii="Times New Roman"/>
          <w:b w:val="false"/>
          <w:i w:val="false"/>
          <w:color w:val="000000"/>
          <w:sz w:val="28"/>
        </w:rPr>
        <w:t xml:space="preserve">
      По дебету счета проводятся суммы расходов по покупке страховых услуг.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5753. Расходы по услугам связи. </w:t>
      </w:r>
      <w:r>
        <w:br/>
      </w:r>
      <w:r>
        <w:rPr>
          <w:rFonts w:ascii="Times New Roman"/>
          <w:b w:val="false"/>
          <w:i w:val="false"/>
          <w:color w:val="000000"/>
          <w:sz w:val="28"/>
        </w:rPr>
        <w:t xml:space="preserve">
      Назначение счета: Учет сумм расходов по услугам связи. </w:t>
      </w:r>
      <w:r>
        <w:br/>
      </w:r>
      <w:r>
        <w:rPr>
          <w:rFonts w:ascii="Times New Roman"/>
          <w:b w:val="false"/>
          <w:i w:val="false"/>
          <w:color w:val="000000"/>
          <w:sz w:val="28"/>
        </w:rPr>
        <w:t xml:space="preserve">
      По дебету счета проводятся суммы расходов по покупке услуг связи.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абзацах втором и третьем описания счета 5786 слова "зданиям, арендованным" заменить словами "арендованным зданиям"; </w:t>
      </w:r>
      <w:r>
        <w:br/>
      </w:r>
      <w:r>
        <w:rPr>
          <w:rFonts w:ascii="Times New Roman"/>
          <w:b w:val="false"/>
          <w:i w:val="false"/>
          <w:color w:val="000000"/>
          <w:sz w:val="28"/>
        </w:rPr>
        <w:t xml:space="preserve">
      в описаниях счетов 5851, 5871 слова "своих" и "своей" исключить; </w:t>
      </w:r>
      <w:r>
        <w:br/>
      </w:r>
      <w:r>
        <w:rPr>
          <w:rFonts w:ascii="Times New Roman"/>
          <w:b w:val="false"/>
          <w:i w:val="false"/>
          <w:color w:val="000000"/>
          <w:sz w:val="28"/>
        </w:rPr>
        <w:t xml:space="preserve">
      в описаниях счетов 5852, 5853 слова "своих" исключить; </w:t>
      </w:r>
      <w:r>
        <w:br/>
      </w:r>
      <w:r>
        <w:rPr>
          <w:rFonts w:ascii="Times New Roman"/>
          <w:b w:val="false"/>
          <w:i w:val="false"/>
          <w:color w:val="000000"/>
          <w:sz w:val="28"/>
        </w:rPr>
        <w:t xml:space="preserve">
      в наименовании и описании счета 5892 слово "/спот" исключить; </w:t>
      </w:r>
      <w:r>
        <w:br/>
      </w:r>
      <w:r>
        <w:rPr>
          <w:rFonts w:ascii="Times New Roman"/>
          <w:b w:val="false"/>
          <w:i w:val="false"/>
          <w:color w:val="000000"/>
          <w:sz w:val="28"/>
        </w:rPr>
        <w:t xml:space="preserve">
      после описания счета 5893 дополнить описаниями счетов 5894, 5895 и 5896 в следующей редакции: </w:t>
      </w:r>
      <w:r>
        <w:br/>
      </w:r>
      <w:r>
        <w:rPr>
          <w:rFonts w:ascii="Times New Roman"/>
          <w:b w:val="false"/>
          <w:i w:val="false"/>
          <w:color w:val="000000"/>
          <w:sz w:val="28"/>
        </w:rPr>
        <w:t xml:space="preserve">
      "5894. Расходы по операциям спот. </w:t>
      </w:r>
      <w:r>
        <w:br/>
      </w:r>
      <w:r>
        <w:rPr>
          <w:rFonts w:ascii="Times New Roman"/>
          <w:b w:val="false"/>
          <w:i w:val="false"/>
          <w:color w:val="000000"/>
          <w:sz w:val="28"/>
        </w:rPr>
        <w:t xml:space="preserve">
      Назначение счета: Учет сумм расходов, начисленных по операциям спот. </w:t>
      </w:r>
      <w:r>
        <w:br/>
      </w:r>
      <w:r>
        <w:rPr>
          <w:rFonts w:ascii="Times New Roman"/>
          <w:b w:val="false"/>
          <w:i w:val="false"/>
          <w:color w:val="000000"/>
          <w:sz w:val="28"/>
        </w:rPr>
        <w:t xml:space="preserve">
      По дебету счета проводятся суммы расходов, начисленных по операции спот.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5895. Расходы по операциям своп. </w:t>
      </w:r>
      <w:r>
        <w:br/>
      </w:r>
      <w:r>
        <w:rPr>
          <w:rFonts w:ascii="Times New Roman"/>
          <w:b w:val="false"/>
          <w:i w:val="false"/>
          <w:color w:val="000000"/>
          <w:sz w:val="28"/>
        </w:rPr>
        <w:t xml:space="preserve">
      Назначение счета: Учет сумм расходов, начисленных по операциям своп. </w:t>
      </w:r>
      <w:r>
        <w:br/>
      </w:r>
      <w:r>
        <w:rPr>
          <w:rFonts w:ascii="Times New Roman"/>
          <w:b w:val="false"/>
          <w:i w:val="false"/>
          <w:color w:val="000000"/>
          <w:sz w:val="28"/>
        </w:rPr>
        <w:t xml:space="preserve">
      По дебету счета проводятся суммы расходов, начисленных по операции своп.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5896. Расходы по прочим операциям. </w:t>
      </w:r>
      <w:r>
        <w:br/>
      </w:r>
      <w:r>
        <w:rPr>
          <w:rFonts w:ascii="Times New Roman"/>
          <w:b w:val="false"/>
          <w:i w:val="false"/>
          <w:color w:val="000000"/>
          <w:sz w:val="28"/>
        </w:rPr>
        <w:t xml:space="preserve">
      Назначение счета: Учет сумм расходов, начисленных по прочим операциям с производными инструментами. </w:t>
      </w:r>
      <w:r>
        <w:br/>
      </w:r>
      <w:r>
        <w:rPr>
          <w:rFonts w:ascii="Times New Roman"/>
          <w:b w:val="false"/>
          <w:i w:val="false"/>
          <w:color w:val="000000"/>
          <w:sz w:val="28"/>
        </w:rPr>
        <w:t xml:space="preserve">
      По дебету счета проводятся суммы расходов, начисленных по прочим операциям с производными инструментами.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описании счета 5900: </w:t>
      </w:r>
      <w:r>
        <w:br/>
      </w:r>
      <w:r>
        <w:rPr>
          <w:rFonts w:ascii="Times New Roman"/>
          <w:b w:val="false"/>
          <w:i w:val="false"/>
          <w:color w:val="000000"/>
          <w:sz w:val="28"/>
        </w:rPr>
        <w:t xml:space="preserve">
      в абзаце втором слова ", уплаченных банком" исключить; </w:t>
      </w:r>
      <w:r>
        <w:br/>
      </w:r>
      <w:r>
        <w:rPr>
          <w:rFonts w:ascii="Times New Roman"/>
          <w:b w:val="false"/>
          <w:i w:val="false"/>
          <w:color w:val="000000"/>
          <w:sz w:val="28"/>
        </w:rPr>
        <w:t xml:space="preserve">
      в абзаце третьем слова ", уплаченные банком" исключить; </w:t>
      </w:r>
      <w:r>
        <w:br/>
      </w:r>
      <w:r>
        <w:rPr>
          <w:rFonts w:ascii="Times New Roman"/>
          <w:b w:val="false"/>
          <w:i w:val="false"/>
          <w:color w:val="000000"/>
          <w:sz w:val="28"/>
        </w:rPr>
        <w:t xml:space="preserve">
      после описания счета 5922 дополнить описаниями счетов 5923, 5924 и 5925 в следующей редакции: </w:t>
      </w:r>
      <w:r>
        <w:br/>
      </w:r>
      <w:r>
        <w:rPr>
          <w:rFonts w:ascii="Times New Roman"/>
          <w:b w:val="false"/>
          <w:i w:val="false"/>
          <w:color w:val="000000"/>
          <w:sz w:val="28"/>
        </w:rPr>
        <w:t xml:space="preserve">
      "5923. Расходы по аренде. </w:t>
      </w:r>
      <w:r>
        <w:br/>
      </w:r>
      <w:r>
        <w:rPr>
          <w:rFonts w:ascii="Times New Roman"/>
          <w:b w:val="false"/>
          <w:i w:val="false"/>
          <w:color w:val="000000"/>
          <w:sz w:val="28"/>
        </w:rPr>
        <w:t xml:space="preserve">
      Назначение счета: Учет сумм расходов по аренде основных средств (арендные проценты плюс амортизационные отчисления). </w:t>
      </w:r>
      <w:r>
        <w:br/>
      </w:r>
      <w:r>
        <w:rPr>
          <w:rFonts w:ascii="Times New Roman"/>
          <w:b w:val="false"/>
          <w:i w:val="false"/>
          <w:color w:val="000000"/>
          <w:sz w:val="28"/>
        </w:rPr>
        <w:t xml:space="preserve">
      По дебету счета проводятся суммы расходов по аренде основных средств.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5924. Расходы от акцептов. </w:t>
      </w:r>
      <w:r>
        <w:br/>
      </w:r>
      <w:r>
        <w:rPr>
          <w:rFonts w:ascii="Times New Roman"/>
          <w:b w:val="false"/>
          <w:i w:val="false"/>
          <w:color w:val="000000"/>
          <w:sz w:val="28"/>
        </w:rPr>
        <w:t xml:space="preserve">
      Назначение счета: Учет сумм расходов по акцепту векселей. </w:t>
      </w:r>
      <w:r>
        <w:br/>
      </w:r>
      <w:r>
        <w:rPr>
          <w:rFonts w:ascii="Times New Roman"/>
          <w:b w:val="false"/>
          <w:i w:val="false"/>
          <w:color w:val="000000"/>
          <w:sz w:val="28"/>
        </w:rPr>
        <w:t xml:space="preserve">
      По дебету счета проводятся суммы расходов по акцепту векселей.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5925. Расходы по полученным гарантиям. </w:t>
      </w:r>
      <w:r>
        <w:br/>
      </w:r>
      <w:r>
        <w:rPr>
          <w:rFonts w:ascii="Times New Roman"/>
          <w:b w:val="false"/>
          <w:i w:val="false"/>
          <w:color w:val="000000"/>
          <w:sz w:val="28"/>
        </w:rPr>
        <w:t xml:space="preserve">
      Назначение счета: Учет сумм расходов по услугам по полученным гарантиям. </w:t>
      </w:r>
      <w:r>
        <w:br/>
      </w:r>
      <w:r>
        <w:rPr>
          <w:rFonts w:ascii="Times New Roman"/>
          <w:b w:val="false"/>
          <w:i w:val="false"/>
          <w:color w:val="000000"/>
          <w:sz w:val="28"/>
        </w:rPr>
        <w:t xml:space="preserve">
      По дебету счета проводятся суммы расходов по услугам по полученным гарантиям. </w:t>
      </w:r>
      <w:r>
        <w:br/>
      </w:r>
      <w:r>
        <w:rPr>
          <w:rFonts w:ascii="Times New Roman"/>
          <w:b w:val="false"/>
          <w:i w:val="false"/>
          <w:color w:val="000000"/>
          <w:sz w:val="28"/>
        </w:rPr>
        <w:t xml:space="preserve">
      По кредиту счета проводится списание сумм понесенных расходов на балансовый счет N 4999."; </w:t>
      </w:r>
      <w:r>
        <w:br/>
      </w:r>
      <w:r>
        <w:rPr>
          <w:rFonts w:ascii="Times New Roman"/>
          <w:b w:val="false"/>
          <w:i w:val="false"/>
          <w:color w:val="000000"/>
          <w:sz w:val="28"/>
        </w:rPr>
        <w:t xml:space="preserve">
      в абзаце втором описания счета 6520 слова "их неисполнения другими банками" заменить словами "неисполнения другими банками своих договорных обязательств"; </w:t>
      </w:r>
      <w:r>
        <w:br/>
      </w:r>
      <w:r>
        <w:rPr>
          <w:rFonts w:ascii="Times New Roman"/>
          <w:b w:val="false"/>
          <w:i w:val="false"/>
          <w:color w:val="000000"/>
          <w:sz w:val="28"/>
        </w:rPr>
        <w:t xml:space="preserve">
      после описания счета 6020 дополнить описанием счета 6025 в следующей редакции: </w:t>
      </w:r>
      <w:r>
        <w:br/>
      </w:r>
      <w:r>
        <w:rPr>
          <w:rFonts w:ascii="Times New Roman"/>
          <w:b w:val="false"/>
          <w:i w:val="false"/>
          <w:color w:val="000000"/>
          <w:sz w:val="28"/>
        </w:rPr>
        <w:t xml:space="preserve">
      "6025. Возможные требования по подтвержденным покрытым аккредитивам (активный). </w:t>
      </w:r>
      <w:r>
        <w:br/>
      </w:r>
      <w:r>
        <w:rPr>
          <w:rFonts w:ascii="Times New Roman"/>
          <w:b w:val="false"/>
          <w:i w:val="false"/>
          <w:color w:val="000000"/>
          <w:sz w:val="28"/>
        </w:rPr>
        <w:t xml:space="preserve">
      Назначение счета: Учет сумм возможных требований к клиентам по подтвержденным покрытым аккредитивам в случае неисполнения клиентами своих договорных отношений. </w:t>
      </w:r>
      <w:r>
        <w:br/>
      </w:r>
      <w:r>
        <w:rPr>
          <w:rFonts w:ascii="Times New Roman"/>
          <w:b w:val="false"/>
          <w:i w:val="false"/>
          <w:color w:val="000000"/>
          <w:sz w:val="28"/>
        </w:rPr>
        <w:t xml:space="preserve">
      По дебету счета проводятся суммы возможных требований к клиенту по подтвержденным покрытым аккредитивам. </w:t>
      </w:r>
      <w:r>
        <w:br/>
      </w:r>
      <w:r>
        <w:rPr>
          <w:rFonts w:ascii="Times New Roman"/>
          <w:b w:val="false"/>
          <w:i w:val="false"/>
          <w:color w:val="000000"/>
          <w:sz w:val="28"/>
        </w:rPr>
        <w:t xml:space="preserve">
      По кредиту счета проводится списание сумм возможных требований к клиенту по подтвержденным покрытым аккредитивам при исполнении или аннулировании аккредитива."; </w:t>
      </w:r>
      <w:r>
        <w:br/>
      </w:r>
      <w:r>
        <w:rPr>
          <w:rFonts w:ascii="Times New Roman"/>
          <w:b w:val="false"/>
          <w:i w:val="false"/>
          <w:color w:val="000000"/>
          <w:sz w:val="28"/>
        </w:rPr>
        <w:t xml:space="preserve">
      после описания счета 6125 дополнить описанием группы счетов 6130 в следующей редакции: </w:t>
      </w:r>
      <w:r>
        <w:br/>
      </w:r>
      <w:r>
        <w:rPr>
          <w:rFonts w:ascii="Times New Roman"/>
          <w:b w:val="false"/>
          <w:i w:val="false"/>
          <w:color w:val="000000"/>
          <w:sz w:val="28"/>
        </w:rPr>
        <w:t xml:space="preserve">
      "6130. Неподвижные вклады клиентов (активный). </w:t>
      </w:r>
      <w:r>
        <w:br/>
      </w:r>
      <w:r>
        <w:rPr>
          <w:rFonts w:ascii="Times New Roman"/>
          <w:b w:val="false"/>
          <w:i w:val="false"/>
          <w:color w:val="000000"/>
          <w:sz w:val="28"/>
        </w:rPr>
        <w:t xml:space="preserve">
      Назначение счета: Учет сумм денег клиентов по "неподвижным вкладам". </w:t>
      </w:r>
      <w:r>
        <w:br/>
      </w:r>
      <w:r>
        <w:rPr>
          <w:rFonts w:ascii="Times New Roman"/>
          <w:b w:val="false"/>
          <w:i w:val="false"/>
          <w:color w:val="000000"/>
          <w:sz w:val="28"/>
        </w:rPr>
        <w:t xml:space="preserve">
      По дебету счета проводятся суммы денег клиента по "неподвижным вкладам". </w:t>
      </w:r>
      <w:r>
        <w:br/>
      </w:r>
      <w:r>
        <w:rPr>
          <w:rFonts w:ascii="Times New Roman"/>
          <w:b w:val="false"/>
          <w:i w:val="false"/>
          <w:color w:val="000000"/>
          <w:sz w:val="28"/>
        </w:rPr>
        <w:t xml:space="preserve">
      По кредиту счета проводится списание сумм денег клиента по "неподвижным вкладам" при их возврате."; </w:t>
      </w:r>
      <w:r>
        <w:br/>
      </w:r>
      <w:r>
        <w:rPr>
          <w:rFonts w:ascii="Times New Roman"/>
          <w:b w:val="false"/>
          <w:i w:val="false"/>
          <w:color w:val="000000"/>
          <w:sz w:val="28"/>
        </w:rPr>
        <w:t xml:space="preserve">
      в описании счета 6155: </w:t>
      </w:r>
      <w:r>
        <w:br/>
      </w:r>
      <w:r>
        <w:rPr>
          <w:rFonts w:ascii="Times New Roman"/>
          <w:b w:val="false"/>
          <w:i w:val="false"/>
          <w:color w:val="000000"/>
          <w:sz w:val="28"/>
        </w:rPr>
        <w:t xml:space="preserve">
      абзац второй после слова "банкам" дополнить словами "или юридическим лицам"; </w:t>
      </w:r>
      <w:r>
        <w:br/>
      </w:r>
      <w:r>
        <w:rPr>
          <w:rFonts w:ascii="Times New Roman"/>
          <w:b w:val="false"/>
          <w:i w:val="false"/>
          <w:color w:val="000000"/>
          <w:sz w:val="28"/>
        </w:rPr>
        <w:t xml:space="preserve">
      абзацы третий и четвертый после слова "банку" дополнить словами "или юридическому лицу"; </w:t>
      </w:r>
      <w:r>
        <w:br/>
      </w:r>
      <w:r>
        <w:rPr>
          <w:rFonts w:ascii="Times New Roman"/>
          <w:b w:val="false"/>
          <w:i w:val="false"/>
          <w:color w:val="000000"/>
          <w:sz w:val="28"/>
        </w:rPr>
        <w:t xml:space="preserve">
      наименование и описание группы счетов 6180 изложить в следующей редакции: </w:t>
      </w:r>
      <w:r>
        <w:br/>
      </w:r>
      <w:r>
        <w:rPr>
          <w:rFonts w:ascii="Times New Roman"/>
          <w:b w:val="false"/>
          <w:i w:val="false"/>
          <w:color w:val="000000"/>
          <w:sz w:val="28"/>
        </w:rPr>
        <w:t xml:space="preserve">
      "6180. Условные требования по домицилированным векселям (активный). </w:t>
      </w:r>
      <w:r>
        <w:br/>
      </w:r>
      <w:r>
        <w:rPr>
          <w:rFonts w:ascii="Times New Roman"/>
          <w:b w:val="false"/>
          <w:i w:val="false"/>
          <w:color w:val="000000"/>
          <w:sz w:val="28"/>
        </w:rPr>
        <w:t xml:space="preserve">
      Назначение счета: Учет сумм возможных требований к клиенту по домицилированным векселям до оплаты по данному векселю. </w:t>
      </w:r>
      <w:r>
        <w:br/>
      </w:r>
      <w:r>
        <w:rPr>
          <w:rFonts w:ascii="Times New Roman"/>
          <w:b w:val="false"/>
          <w:i w:val="false"/>
          <w:color w:val="000000"/>
          <w:sz w:val="28"/>
        </w:rPr>
        <w:t xml:space="preserve">
      По дебету счета проводятся суммы возможных требований к клиенту по домицилированным векселям до оплаты по данному векселю. </w:t>
      </w:r>
      <w:r>
        <w:br/>
      </w:r>
      <w:r>
        <w:rPr>
          <w:rFonts w:ascii="Times New Roman"/>
          <w:b w:val="false"/>
          <w:i w:val="false"/>
          <w:color w:val="000000"/>
          <w:sz w:val="28"/>
        </w:rPr>
        <w:t xml:space="preserve">
      По кредиту счета проводится списание сумм возможных требований к клиенту по домицилированным векселям при оплате по данному векселю."; </w:t>
      </w:r>
      <w:r>
        <w:br/>
      </w:r>
      <w:r>
        <w:rPr>
          <w:rFonts w:ascii="Times New Roman"/>
          <w:b w:val="false"/>
          <w:i w:val="false"/>
          <w:color w:val="000000"/>
          <w:sz w:val="28"/>
        </w:rPr>
        <w:t xml:space="preserve">
      после описания счета 6225 дополнить описанием счета 6226 в следующей редакции: </w:t>
      </w:r>
      <w:r>
        <w:br/>
      </w:r>
      <w:r>
        <w:rPr>
          <w:rFonts w:ascii="Times New Roman"/>
          <w:b w:val="false"/>
          <w:i w:val="false"/>
          <w:color w:val="000000"/>
          <w:sz w:val="28"/>
        </w:rPr>
        <w:t xml:space="preserve">
      "6226. Приобретенные опционные контракты - "пут" (активный). </w:t>
      </w:r>
      <w:r>
        <w:br/>
      </w:r>
      <w:r>
        <w:rPr>
          <w:rFonts w:ascii="Times New Roman"/>
          <w:b w:val="false"/>
          <w:i w:val="false"/>
          <w:color w:val="000000"/>
          <w:sz w:val="28"/>
        </w:rPr>
        <w:t xml:space="preserve">
      Назначение счета: Учет сумм условных требований по продаже финансового актива по приобретенному опционному контракту - "пут". </w:t>
      </w:r>
      <w:r>
        <w:br/>
      </w:r>
      <w:r>
        <w:rPr>
          <w:rFonts w:ascii="Times New Roman"/>
          <w:b w:val="false"/>
          <w:i w:val="false"/>
          <w:color w:val="000000"/>
          <w:sz w:val="28"/>
        </w:rPr>
        <w:t xml:space="preserve">
      По дебету счета проводятся суммы условных требований по продаже финансового актива по приобретенному опционному контракту - "пут" при заключении данной сделки. </w:t>
      </w:r>
      <w:r>
        <w:br/>
      </w:r>
      <w:r>
        <w:rPr>
          <w:rFonts w:ascii="Times New Roman"/>
          <w:b w:val="false"/>
          <w:i w:val="false"/>
          <w:color w:val="000000"/>
          <w:sz w:val="28"/>
        </w:rPr>
        <w:t xml:space="preserve">
      По кредиту счета проводится списание сумм условных требований по приобретенному опционному контракту - "пут" при исполнении или аннулировании данной сделки."; </w:t>
      </w:r>
      <w:r>
        <w:br/>
      </w:r>
      <w:r>
        <w:rPr>
          <w:rFonts w:ascii="Times New Roman"/>
          <w:b w:val="false"/>
          <w:i w:val="false"/>
          <w:color w:val="000000"/>
          <w:sz w:val="28"/>
        </w:rPr>
        <w:t xml:space="preserve">
      после описания счета 6240 дополнить описанием счета 6250 в следующей редакции: </w:t>
      </w:r>
      <w:r>
        <w:br/>
      </w:r>
      <w:r>
        <w:rPr>
          <w:rFonts w:ascii="Times New Roman"/>
          <w:b w:val="false"/>
          <w:i w:val="false"/>
          <w:color w:val="000000"/>
          <w:sz w:val="28"/>
        </w:rPr>
        <w:t xml:space="preserve">
      "6250. Плавающий процентный своп (активный). </w:t>
      </w:r>
      <w:r>
        <w:br/>
      </w:r>
      <w:r>
        <w:rPr>
          <w:rFonts w:ascii="Times New Roman"/>
          <w:b w:val="false"/>
          <w:i w:val="false"/>
          <w:color w:val="000000"/>
          <w:sz w:val="28"/>
        </w:rPr>
        <w:t xml:space="preserve">
      Назначение счета: Учет сумм условных требований по получению платежей по плавающей процентной ставке по процентному свопу. </w:t>
      </w:r>
      <w:r>
        <w:br/>
      </w:r>
      <w:r>
        <w:rPr>
          <w:rFonts w:ascii="Times New Roman"/>
          <w:b w:val="false"/>
          <w:i w:val="false"/>
          <w:color w:val="000000"/>
          <w:sz w:val="28"/>
        </w:rPr>
        <w:t xml:space="preserve">
      По дебету счета проводятся суммы условных требований по получению платежей по плавающей процентной ставке по процентному свопу при заключении данной сделки. </w:t>
      </w:r>
      <w:r>
        <w:br/>
      </w:r>
      <w:r>
        <w:rPr>
          <w:rFonts w:ascii="Times New Roman"/>
          <w:b w:val="false"/>
          <w:i w:val="false"/>
          <w:color w:val="000000"/>
          <w:sz w:val="28"/>
        </w:rPr>
        <w:t xml:space="preserve">
      По кредиту счета проводится списание сумм условных требований по процентному свопу при исполнении или аннулировании данной сделки."; </w:t>
      </w:r>
      <w:r>
        <w:br/>
      </w:r>
      <w:r>
        <w:rPr>
          <w:rFonts w:ascii="Times New Roman"/>
          <w:b w:val="false"/>
          <w:i w:val="false"/>
          <w:color w:val="000000"/>
          <w:sz w:val="28"/>
        </w:rPr>
        <w:t xml:space="preserve">
      после описания счета 6325 дополнить описанием счета 6326 в следующей редакции: </w:t>
      </w:r>
      <w:r>
        <w:br/>
      </w:r>
      <w:r>
        <w:rPr>
          <w:rFonts w:ascii="Times New Roman"/>
          <w:b w:val="false"/>
          <w:i w:val="false"/>
          <w:color w:val="000000"/>
          <w:sz w:val="28"/>
        </w:rPr>
        <w:t xml:space="preserve">
      "6326. Проданные опционные контракты - "колл" - контрсчет (активный). </w:t>
      </w:r>
      <w:r>
        <w:br/>
      </w:r>
      <w:r>
        <w:rPr>
          <w:rFonts w:ascii="Times New Roman"/>
          <w:b w:val="false"/>
          <w:i w:val="false"/>
          <w:color w:val="000000"/>
          <w:sz w:val="28"/>
        </w:rPr>
        <w:t xml:space="preserve">
      Назначение счета: Учет сумм условных требований по продаже финансового актива по проданным опционным контрактам - "колл". </w:t>
      </w:r>
      <w:r>
        <w:br/>
      </w:r>
      <w:r>
        <w:rPr>
          <w:rFonts w:ascii="Times New Roman"/>
          <w:b w:val="false"/>
          <w:i w:val="false"/>
          <w:color w:val="000000"/>
          <w:sz w:val="28"/>
        </w:rPr>
        <w:t xml:space="preserve">
      По дебету счета проводятся суммы условных требований по продаже финансового актива по проданным опционным контрактам - "колл" при заключении данной сделки. </w:t>
      </w:r>
      <w:r>
        <w:br/>
      </w:r>
      <w:r>
        <w:rPr>
          <w:rFonts w:ascii="Times New Roman"/>
          <w:b w:val="false"/>
          <w:i w:val="false"/>
          <w:color w:val="000000"/>
          <w:sz w:val="28"/>
        </w:rPr>
        <w:t xml:space="preserve">
      По кредиту счета проводится списание сумм условных требований по проданным опционным контрактам - "колл" при исполнении или аннулировании данной сделки."; </w:t>
      </w:r>
      <w:r>
        <w:br/>
      </w:r>
      <w:r>
        <w:rPr>
          <w:rFonts w:ascii="Times New Roman"/>
          <w:b w:val="false"/>
          <w:i w:val="false"/>
          <w:color w:val="000000"/>
          <w:sz w:val="28"/>
        </w:rPr>
        <w:t xml:space="preserve">
      после описания счета 6330 дополнить описанием счета 6350 в следующей редакции: </w:t>
      </w:r>
      <w:r>
        <w:br/>
      </w:r>
      <w:r>
        <w:rPr>
          <w:rFonts w:ascii="Times New Roman"/>
          <w:b w:val="false"/>
          <w:i w:val="false"/>
          <w:color w:val="000000"/>
          <w:sz w:val="28"/>
        </w:rPr>
        <w:t xml:space="preserve">
      "6350. Условные требования по прочим производным инструментам (активный). </w:t>
      </w:r>
      <w:r>
        <w:br/>
      </w:r>
      <w:r>
        <w:rPr>
          <w:rFonts w:ascii="Times New Roman"/>
          <w:b w:val="false"/>
          <w:i w:val="false"/>
          <w:color w:val="000000"/>
          <w:sz w:val="28"/>
        </w:rPr>
        <w:t xml:space="preserve">
      Назначение счета: Учет сумм условных требований по прочим производным инструментам. </w:t>
      </w:r>
      <w:r>
        <w:br/>
      </w:r>
      <w:r>
        <w:rPr>
          <w:rFonts w:ascii="Times New Roman"/>
          <w:b w:val="false"/>
          <w:i w:val="false"/>
          <w:color w:val="000000"/>
          <w:sz w:val="28"/>
        </w:rPr>
        <w:t xml:space="preserve">
      По дебету счета проводятся суммы условных требований по прочим производным инструментам. </w:t>
      </w:r>
      <w:r>
        <w:br/>
      </w:r>
      <w:r>
        <w:rPr>
          <w:rFonts w:ascii="Times New Roman"/>
          <w:b w:val="false"/>
          <w:i w:val="false"/>
          <w:color w:val="000000"/>
          <w:sz w:val="28"/>
        </w:rPr>
        <w:t xml:space="preserve">
      По кредиту счета проводится списание сумм условных требований по прочим производным инструментам при исполнении или аннулировании данных сделок."; </w:t>
      </w:r>
      <w:r>
        <w:br/>
      </w:r>
      <w:r>
        <w:rPr>
          <w:rFonts w:ascii="Times New Roman"/>
          <w:b w:val="false"/>
          <w:i w:val="false"/>
          <w:color w:val="000000"/>
          <w:sz w:val="28"/>
        </w:rPr>
        <w:t xml:space="preserve">
      в абзаце втором описания счета 6510 слово "ими" заменить словами "другими банками"; </w:t>
      </w:r>
      <w:r>
        <w:br/>
      </w:r>
      <w:r>
        <w:rPr>
          <w:rFonts w:ascii="Times New Roman"/>
          <w:b w:val="false"/>
          <w:i w:val="false"/>
          <w:color w:val="000000"/>
          <w:sz w:val="28"/>
        </w:rPr>
        <w:t xml:space="preserve">
      в абзаце втором описания счета 6520 слова "их неисполнения клиентами" заменить словами "неисполнения другими банками своих договорных обязательств"; </w:t>
      </w:r>
      <w:r>
        <w:br/>
      </w:r>
      <w:r>
        <w:rPr>
          <w:rFonts w:ascii="Times New Roman"/>
          <w:b w:val="false"/>
          <w:i w:val="false"/>
          <w:color w:val="000000"/>
          <w:sz w:val="28"/>
        </w:rPr>
        <w:t xml:space="preserve">
      после описания счета 6520 дополнить описанием счета 6525 в следующей редакции: </w:t>
      </w:r>
      <w:r>
        <w:br/>
      </w:r>
      <w:r>
        <w:rPr>
          <w:rFonts w:ascii="Times New Roman"/>
          <w:b w:val="false"/>
          <w:i w:val="false"/>
          <w:color w:val="000000"/>
          <w:sz w:val="28"/>
        </w:rPr>
        <w:t xml:space="preserve">
      "6525. Возможные обязательства по подтвержденным покрытым аккредитивам (пассивный). </w:t>
      </w:r>
      <w:r>
        <w:br/>
      </w:r>
      <w:r>
        <w:rPr>
          <w:rFonts w:ascii="Times New Roman"/>
          <w:b w:val="false"/>
          <w:i w:val="false"/>
          <w:color w:val="000000"/>
          <w:sz w:val="28"/>
        </w:rPr>
        <w:t xml:space="preserve">
      Назначение счета: Учет сумм возможных обязательств перед другими банками по подтвержденным покрытым аккредитивам в случае неисполнения клиентами своих договорных обязательств. </w:t>
      </w:r>
      <w:r>
        <w:br/>
      </w:r>
      <w:r>
        <w:rPr>
          <w:rFonts w:ascii="Times New Roman"/>
          <w:b w:val="false"/>
          <w:i w:val="false"/>
          <w:color w:val="000000"/>
          <w:sz w:val="28"/>
        </w:rPr>
        <w:t xml:space="preserve">
      По дебету счета проводятся суммы возможных обязательств перед другими банками по подтвержденным покрытым аккредитивам. </w:t>
      </w:r>
      <w:r>
        <w:br/>
      </w:r>
      <w:r>
        <w:rPr>
          <w:rFonts w:ascii="Times New Roman"/>
          <w:b w:val="false"/>
          <w:i w:val="false"/>
          <w:color w:val="000000"/>
          <w:sz w:val="28"/>
        </w:rPr>
        <w:t xml:space="preserve">
      По кредиту счета проводится списание сумм возможных обязательств перед другими банками по подтвержденным покрытым аккредитивам при исполнении или аннулировании аккредитива."; </w:t>
      </w:r>
      <w:r>
        <w:br/>
      </w:r>
      <w:r>
        <w:rPr>
          <w:rFonts w:ascii="Times New Roman"/>
          <w:b w:val="false"/>
          <w:i w:val="false"/>
          <w:color w:val="000000"/>
          <w:sz w:val="28"/>
        </w:rPr>
        <w:t xml:space="preserve">
      в абзаце втором и третьем описания счета 6555 слова "гарантиям, выданным или подтвержденным банком" заменить словами "выданным или подтвержденным гарантиям"; </w:t>
      </w:r>
      <w:r>
        <w:br/>
      </w:r>
      <w:r>
        <w:rPr>
          <w:rFonts w:ascii="Times New Roman"/>
          <w:b w:val="false"/>
          <w:i w:val="false"/>
          <w:color w:val="000000"/>
          <w:sz w:val="28"/>
        </w:rPr>
        <w:t xml:space="preserve">
      в абзаце четвертом описания счета 6605 слова "размещении банком" заменить словом "размещении"; </w:t>
      </w:r>
      <w:r>
        <w:br/>
      </w:r>
      <w:r>
        <w:rPr>
          <w:rFonts w:ascii="Times New Roman"/>
          <w:b w:val="false"/>
          <w:i w:val="false"/>
          <w:color w:val="000000"/>
          <w:sz w:val="28"/>
        </w:rPr>
        <w:t xml:space="preserve">
      после описания счета 6625 дополнить описанием счета 6630 в следующей редакции: </w:t>
      </w:r>
      <w:r>
        <w:br/>
      </w:r>
      <w:r>
        <w:rPr>
          <w:rFonts w:ascii="Times New Roman"/>
          <w:b w:val="false"/>
          <w:i w:val="false"/>
          <w:color w:val="000000"/>
          <w:sz w:val="28"/>
        </w:rPr>
        <w:t xml:space="preserve">
      "6630. Обязательства по неподвижным вкладам клиентов (пассивный). </w:t>
      </w:r>
      <w:r>
        <w:br/>
      </w:r>
      <w:r>
        <w:rPr>
          <w:rFonts w:ascii="Times New Roman"/>
          <w:b w:val="false"/>
          <w:i w:val="false"/>
          <w:color w:val="000000"/>
          <w:sz w:val="28"/>
        </w:rPr>
        <w:t xml:space="preserve">
      Назначение счета: Учет сумм обязательств перед клиентами по выплате денег по "неподвижным вкладам". </w:t>
      </w:r>
      <w:r>
        <w:br/>
      </w:r>
      <w:r>
        <w:rPr>
          <w:rFonts w:ascii="Times New Roman"/>
          <w:b w:val="false"/>
          <w:i w:val="false"/>
          <w:color w:val="000000"/>
          <w:sz w:val="28"/>
        </w:rPr>
        <w:t xml:space="preserve">
      По кредиту счета проводятся суммы обязательств перед клиентами по выплате денег по "неподвижным вкладам". </w:t>
      </w:r>
      <w:r>
        <w:br/>
      </w:r>
      <w:r>
        <w:rPr>
          <w:rFonts w:ascii="Times New Roman"/>
          <w:b w:val="false"/>
          <w:i w:val="false"/>
          <w:color w:val="000000"/>
          <w:sz w:val="28"/>
        </w:rPr>
        <w:t xml:space="preserve">
      По дебету счета проводится списание сумм обязательств по "неподвижным вкладам" при выплате денег клиентам."; </w:t>
      </w:r>
      <w:r>
        <w:br/>
      </w:r>
      <w:r>
        <w:rPr>
          <w:rFonts w:ascii="Times New Roman"/>
          <w:b w:val="false"/>
          <w:i w:val="false"/>
          <w:color w:val="000000"/>
          <w:sz w:val="28"/>
        </w:rPr>
        <w:t xml:space="preserve">
      в описании счета 6655: </w:t>
      </w:r>
      <w:r>
        <w:br/>
      </w:r>
      <w:r>
        <w:rPr>
          <w:rFonts w:ascii="Times New Roman"/>
          <w:b w:val="false"/>
          <w:i w:val="false"/>
          <w:color w:val="000000"/>
          <w:sz w:val="28"/>
        </w:rPr>
        <w:t xml:space="preserve">
      абзац второй после слова "банками" дополнить словами "или юридическими лицами"; </w:t>
      </w:r>
      <w:r>
        <w:br/>
      </w:r>
      <w:r>
        <w:rPr>
          <w:rFonts w:ascii="Times New Roman"/>
          <w:b w:val="false"/>
          <w:i w:val="false"/>
          <w:color w:val="000000"/>
          <w:sz w:val="28"/>
        </w:rPr>
        <w:t xml:space="preserve">
      абзацы третий и четвертый после слов "другим банком" дополнить словами "или юридическим лицом"; </w:t>
      </w:r>
      <w:r>
        <w:br/>
      </w:r>
      <w:r>
        <w:rPr>
          <w:rFonts w:ascii="Times New Roman"/>
          <w:b w:val="false"/>
          <w:i w:val="false"/>
          <w:color w:val="000000"/>
          <w:sz w:val="28"/>
        </w:rPr>
        <w:t xml:space="preserve">
      в абзаце четвертом слова "получении банком" заменить словом "получении"; </w:t>
      </w:r>
      <w:r>
        <w:br/>
      </w:r>
      <w:r>
        <w:rPr>
          <w:rFonts w:ascii="Times New Roman"/>
          <w:b w:val="false"/>
          <w:i w:val="false"/>
          <w:color w:val="000000"/>
          <w:sz w:val="28"/>
        </w:rPr>
        <w:t xml:space="preserve">
      в абзаце четвертом описания счета 6675 слова "получении банком" заменить словом "получении"; </w:t>
      </w:r>
      <w:r>
        <w:br/>
      </w:r>
      <w:r>
        <w:rPr>
          <w:rFonts w:ascii="Times New Roman"/>
          <w:b w:val="false"/>
          <w:i w:val="false"/>
          <w:color w:val="000000"/>
          <w:sz w:val="28"/>
        </w:rPr>
        <w:t xml:space="preserve">
      наименование и описание группы счетов 6680 изложить в следующей редакции: </w:t>
      </w:r>
      <w:r>
        <w:br/>
      </w:r>
      <w:r>
        <w:rPr>
          <w:rFonts w:ascii="Times New Roman"/>
          <w:b w:val="false"/>
          <w:i w:val="false"/>
          <w:color w:val="000000"/>
          <w:sz w:val="28"/>
        </w:rPr>
        <w:t xml:space="preserve">
      "6680. Условные обязательства по домицилированным векселям (активный). </w:t>
      </w:r>
      <w:r>
        <w:br/>
      </w:r>
      <w:r>
        <w:rPr>
          <w:rFonts w:ascii="Times New Roman"/>
          <w:b w:val="false"/>
          <w:i w:val="false"/>
          <w:color w:val="000000"/>
          <w:sz w:val="28"/>
        </w:rPr>
        <w:t xml:space="preserve">
      Назначение счета: Учет сумм условных обязательств по оплате домицилированных векселей. </w:t>
      </w:r>
      <w:r>
        <w:br/>
      </w:r>
      <w:r>
        <w:rPr>
          <w:rFonts w:ascii="Times New Roman"/>
          <w:b w:val="false"/>
          <w:i w:val="false"/>
          <w:color w:val="000000"/>
          <w:sz w:val="28"/>
        </w:rPr>
        <w:t xml:space="preserve">
      По дебету счета проводятся суммы условных обязательств по оплате домицилированных векселей. </w:t>
      </w:r>
      <w:r>
        <w:br/>
      </w:r>
      <w:r>
        <w:rPr>
          <w:rFonts w:ascii="Times New Roman"/>
          <w:b w:val="false"/>
          <w:i w:val="false"/>
          <w:color w:val="000000"/>
          <w:sz w:val="28"/>
        </w:rPr>
        <w:t xml:space="preserve">
      По кредиту счета проводится списание сумм условных обязательств при оплате домицилированных векселей."; </w:t>
      </w:r>
      <w:r>
        <w:br/>
      </w:r>
      <w:r>
        <w:rPr>
          <w:rFonts w:ascii="Times New Roman"/>
          <w:b w:val="false"/>
          <w:i w:val="false"/>
          <w:color w:val="000000"/>
          <w:sz w:val="28"/>
        </w:rPr>
        <w:t xml:space="preserve">
      после описания счета 6725 дополнить описанием счета 6726 в следующей редакции: </w:t>
      </w:r>
      <w:r>
        <w:br/>
      </w:r>
      <w:r>
        <w:rPr>
          <w:rFonts w:ascii="Times New Roman"/>
          <w:b w:val="false"/>
          <w:i w:val="false"/>
          <w:color w:val="000000"/>
          <w:sz w:val="28"/>
        </w:rPr>
        <w:t xml:space="preserve">
      "6726. Приобретенные опционные контракты "пут" - контрсчет (пассивный). </w:t>
      </w:r>
      <w:r>
        <w:br/>
      </w:r>
      <w:r>
        <w:rPr>
          <w:rFonts w:ascii="Times New Roman"/>
          <w:b w:val="false"/>
          <w:i w:val="false"/>
          <w:color w:val="000000"/>
          <w:sz w:val="28"/>
        </w:rPr>
        <w:t xml:space="preserve">
      Назначение счета: Учет сумм условных обязательств по продаже финансовых активов по приобретенным опционным контрактам "пут". </w:t>
      </w:r>
      <w:r>
        <w:br/>
      </w:r>
      <w:r>
        <w:rPr>
          <w:rFonts w:ascii="Times New Roman"/>
          <w:b w:val="false"/>
          <w:i w:val="false"/>
          <w:color w:val="000000"/>
          <w:sz w:val="28"/>
        </w:rPr>
        <w:t xml:space="preserve">
      По кредиту счета проводятся суммы условных обязательств по продаже финансовых активов по приобретенным опционным контрактам "пут". </w:t>
      </w:r>
      <w:r>
        <w:br/>
      </w:r>
      <w:r>
        <w:rPr>
          <w:rFonts w:ascii="Times New Roman"/>
          <w:b w:val="false"/>
          <w:i w:val="false"/>
          <w:color w:val="000000"/>
          <w:sz w:val="28"/>
        </w:rPr>
        <w:t xml:space="preserve">
      По дебету счета проводится списание сумм условных обязательств по приобретенным опционным контрактам "пут" при исполнении или аннулировании данной сделки."; </w:t>
      </w:r>
      <w:r>
        <w:br/>
      </w:r>
      <w:r>
        <w:rPr>
          <w:rFonts w:ascii="Times New Roman"/>
          <w:b w:val="false"/>
          <w:i w:val="false"/>
          <w:color w:val="000000"/>
          <w:sz w:val="28"/>
        </w:rPr>
        <w:t xml:space="preserve">
      после описания счета 6740 дополнить описанием счета 6750 в следующей редакции: </w:t>
      </w:r>
      <w:r>
        <w:br/>
      </w:r>
      <w:r>
        <w:rPr>
          <w:rFonts w:ascii="Times New Roman"/>
          <w:b w:val="false"/>
          <w:i w:val="false"/>
          <w:color w:val="000000"/>
          <w:sz w:val="28"/>
        </w:rPr>
        <w:t xml:space="preserve">
      "6750. Фиксированный процентный своп (пассивный). </w:t>
      </w:r>
      <w:r>
        <w:br/>
      </w:r>
      <w:r>
        <w:rPr>
          <w:rFonts w:ascii="Times New Roman"/>
          <w:b w:val="false"/>
          <w:i w:val="false"/>
          <w:color w:val="000000"/>
          <w:sz w:val="28"/>
        </w:rPr>
        <w:t xml:space="preserve">
      Назначение счета: Учет сумм условных обязательств по выплате платежей по фиксированной процентной ставке по процентному свопу. </w:t>
      </w:r>
      <w:r>
        <w:br/>
      </w:r>
      <w:r>
        <w:rPr>
          <w:rFonts w:ascii="Times New Roman"/>
          <w:b w:val="false"/>
          <w:i w:val="false"/>
          <w:color w:val="000000"/>
          <w:sz w:val="28"/>
        </w:rPr>
        <w:t xml:space="preserve">
      По кредиту счета проводятся суммы условных обязательств по выплате платежей по фиксированной процентной ставке по процентному свопу при заключении данной сделки. </w:t>
      </w:r>
      <w:r>
        <w:br/>
      </w:r>
      <w:r>
        <w:rPr>
          <w:rFonts w:ascii="Times New Roman"/>
          <w:b w:val="false"/>
          <w:i w:val="false"/>
          <w:color w:val="000000"/>
          <w:sz w:val="28"/>
        </w:rPr>
        <w:t xml:space="preserve">
      По дебету счета проводится списание сумм условных обязательств по процентному свопу при исполнении или аннулировании данной сделки."; </w:t>
      </w:r>
      <w:r>
        <w:br/>
      </w:r>
      <w:r>
        <w:rPr>
          <w:rFonts w:ascii="Times New Roman"/>
          <w:b w:val="false"/>
          <w:i w:val="false"/>
          <w:color w:val="000000"/>
          <w:sz w:val="28"/>
        </w:rPr>
        <w:t xml:space="preserve">
      после описания счета 6825 дополнить описанием счета 6826 в следующей редакции: </w:t>
      </w:r>
      <w:r>
        <w:br/>
      </w:r>
      <w:r>
        <w:rPr>
          <w:rFonts w:ascii="Times New Roman"/>
          <w:b w:val="false"/>
          <w:i w:val="false"/>
          <w:color w:val="000000"/>
          <w:sz w:val="28"/>
        </w:rPr>
        <w:t xml:space="preserve">
      "6826. Проданные опционные контракты - "колл" (пассивный). </w:t>
      </w:r>
      <w:r>
        <w:br/>
      </w:r>
      <w:r>
        <w:rPr>
          <w:rFonts w:ascii="Times New Roman"/>
          <w:b w:val="false"/>
          <w:i w:val="false"/>
          <w:color w:val="000000"/>
          <w:sz w:val="28"/>
        </w:rPr>
        <w:t xml:space="preserve">
      Назначение счета: Учет сумм условных обязательств по продаже финансового актива по проданным опционным контрактам - "колл". </w:t>
      </w:r>
      <w:r>
        <w:br/>
      </w:r>
      <w:r>
        <w:rPr>
          <w:rFonts w:ascii="Times New Roman"/>
          <w:b w:val="false"/>
          <w:i w:val="false"/>
          <w:color w:val="000000"/>
          <w:sz w:val="28"/>
        </w:rPr>
        <w:t xml:space="preserve">
      По кредиту счета проводятся суммы условных обязательств по продаже финансового актива по проданным опционным контрактам - "колл" при заключении данной сделки. </w:t>
      </w:r>
      <w:r>
        <w:br/>
      </w:r>
      <w:r>
        <w:rPr>
          <w:rFonts w:ascii="Times New Roman"/>
          <w:b w:val="false"/>
          <w:i w:val="false"/>
          <w:color w:val="000000"/>
          <w:sz w:val="28"/>
        </w:rPr>
        <w:t xml:space="preserve">
      По дебету счета проводится списание сумм условных обязательств по проданным опционным контрактам - "колл" при исполнении или аннулировании данной сделки."; </w:t>
      </w:r>
      <w:r>
        <w:br/>
      </w:r>
      <w:r>
        <w:rPr>
          <w:rFonts w:ascii="Times New Roman"/>
          <w:b w:val="false"/>
          <w:i w:val="false"/>
          <w:color w:val="000000"/>
          <w:sz w:val="28"/>
        </w:rPr>
        <w:t xml:space="preserve">
      после описания счета 6830 дополнить описанием счета 6850 в следующей редакции: </w:t>
      </w:r>
      <w:r>
        <w:br/>
      </w:r>
      <w:r>
        <w:rPr>
          <w:rFonts w:ascii="Times New Roman"/>
          <w:b w:val="false"/>
          <w:i w:val="false"/>
          <w:color w:val="000000"/>
          <w:sz w:val="28"/>
        </w:rPr>
        <w:t xml:space="preserve">
      "6850. Условные обязательства по прочим производным инструментам (пассивный). </w:t>
      </w:r>
      <w:r>
        <w:br/>
      </w:r>
      <w:r>
        <w:rPr>
          <w:rFonts w:ascii="Times New Roman"/>
          <w:b w:val="false"/>
          <w:i w:val="false"/>
          <w:color w:val="000000"/>
          <w:sz w:val="28"/>
        </w:rPr>
        <w:t xml:space="preserve">
      Назначение счета: Учет сумм условных обязательств по прочим производным инструментам. </w:t>
      </w:r>
      <w:r>
        <w:br/>
      </w:r>
      <w:r>
        <w:rPr>
          <w:rFonts w:ascii="Times New Roman"/>
          <w:b w:val="false"/>
          <w:i w:val="false"/>
          <w:color w:val="000000"/>
          <w:sz w:val="28"/>
        </w:rPr>
        <w:t xml:space="preserve">
      По кредиту счета проводятся суммы условных обязательств по прочим производным инструментам. </w:t>
      </w:r>
      <w:r>
        <w:br/>
      </w:r>
      <w:r>
        <w:rPr>
          <w:rFonts w:ascii="Times New Roman"/>
          <w:b w:val="false"/>
          <w:i w:val="false"/>
          <w:color w:val="000000"/>
          <w:sz w:val="28"/>
        </w:rPr>
        <w:t xml:space="preserve">
      По дебету счета проводится списание сумм условных обязательств по прочим производным инструментам при исполнении или аннулировании данных сделок."; </w:t>
      </w:r>
      <w:r>
        <w:br/>
      </w:r>
      <w:r>
        <w:rPr>
          <w:rFonts w:ascii="Times New Roman"/>
          <w:b w:val="false"/>
          <w:i w:val="false"/>
          <w:color w:val="000000"/>
          <w:sz w:val="28"/>
        </w:rPr>
        <w:t xml:space="preserve">
      в абзаце четвертом описания счета 7110 слова "их банком" исключить; </w:t>
      </w:r>
      <w:r>
        <w:br/>
      </w:r>
      <w:r>
        <w:rPr>
          <w:rFonts w:ascii="Times New Roman"/>
          <w:b w:val="false"/>
          <w:i w:val="false"/>
          <w:color w:val="000000"/>
          <w:sz w:val="28"/>
        </w:rPr>
        <w:t xml:space="preserve">
      после описания счета 7110 дополнить описанием счета 7115 в следующей редакции: </w:t>
      </w:r>
      <w:r>
        <w:br/>
      </w:r>
      <w:r>
        <w:rPr>
          <w:rFonts w:ascii="Times New Roman"/>
          <w:b w:val="false"/>
          <w:i w:val="false"/>
          <w:color w:val="000000"/>
          <w:sz w:val="28"/>
        </w:rPr>
        <w:t xml:space="preserve">
      "7115. Основные средства, реализуемые с рассрочкой платежа. </w:t>
      </w:r>
      <w:r>
        <w:br/>
      </w:r>
      <w:r>
        <w:rPr>
          <w:rFonts w:ascii="Times New Roman"/>
          <w:b w:val="false"/>
          <w:i w:val="false"/>
          <w:color w:val="000000"/>
          <w:sz w:val="28"/>
        </w:rPr>
        <w:t xml:space="preserve">
      Назначение счета: Учет стоимости реализации основных средств на условиях рассрочки платежа. </w:t>
      </w:r>
      <w:r>
        <w:br/>
      </w:r>
      <w:r>
        <w:rPr>
          <w:rFonts w:ascii="Times New Roman"/>
          <w:b w:val="false"/>
          <w:i w:val="false"/>
          <w:color w:val="000000"/>
          <w:sz w:val="28"/>
        </w:rPr>
        <w:t xml:space="preserve">
      По приходу счета проводится стоимость реализации основных средств на условиях рассрочки платежа. </w:t>
      </w:r>
      <w:r>
        <w:br/>
      </w:r>
      <w:r>
        <w:rPr>
          <w:rFonts w:ascii="Times New Roman"/>
          <w:b w:val="false"/>
          <w:i w:val="false"/>
          <w:color w:val="000000"/>
          <w:sz w:val="28"/>
        </w:rPr>
        <w:t xml:space="preserve">
      По расходу счета проводятся суммы платежей, поступивших от клиента в счет погашения его задолженности по основным средствам, реализованным на условиях рассрочки платежа, или списание стоимости реализации основных средств на условиях рассрочки платежа при аннулировании данной реализации."; </w:t>
      </w:r>
      <w:r>
        <w:br/>
      </w:r>
      <w:r>
        <w:rPr>
          <w:rFonts w:ascii="Times New Roman"/>
          <w:b w:val="false"/>
          <w:i w:val="false"/>
          <w:color w:val="000000"/>
          <w:sz w:val="28"/>
        </w:rPr>
        <w:t xml:space="preserve">
      абзац второй описания счета 7130 после слова "банка" дополнить словами ", кредитного товарищества и ипотечной компании"; </w:t>
      </w:r>
      <w:r>
        <w:br/>
      </w:r>
      <w:r>
        <w:rPr>
          <w:rFonts w:ascii="Times New Roman"/>
          <w:b w:val="false"/>
          <w:i w:val="false"/>
          <w:color w:val="000000"/>
          <w:sz w:val="28"/>
        </w:rPr>
        <w:t xml:space="preserve">
      после описания счета 7150 дополнить описанием счета 7160 в следующей редакции: </w:t>
      </w:r>
      <w:r>
        <w:br/>
      </w:r>
      <w:r>
        <w:rPr>
          <w:rFonts w:ascii="Times New Roman"/>
          <w:b w:val="false"/>
          <w:i w:val="false"/>
          <w:color w:val="000000"/>
          <w:sz w:val="28"/>
        </w:rPr>
        <w:t xml:space="preserve">
      "7160. Имущество, переданное в обеспечение (залог) обязательств. </w:t>
      </w:r>
      <w:r>
        <w:br/>
      </w:r>
      <w:r>
        <w:rPr>
          <w:rFonts w:ascii="Times New Roman"/>
          <w:b w:val="false"/>
          <w:i w:val="false"/>
          <w:color w:val="000000"/>
          <w:sz w:val="28"/>
        </w:rPr>
        <w:t xml:space="preserve">
      Назначение счета: Учет стоимости имущества (за исключением денег), переданного в обеспечение (залог) обязательств. </w:t>
      </w:r>
      <w:r>
        <w:br/>
      </w:r>
      <w:r>
        <w:rPr>
          <w:rFonts w:ascii="Times New Roman"/>
          <w:b w:val="false"/>
          <w:i w:val="false"/>
          <w:color w:val="000000"/>
          <w:sz w:val="28"/>
        </w:rPr>
        <w:t xml:space="preserve">
      По приходу счета проводится стоимость имущества (за исключением денег), переданного в обеспечение (залог) обязательства перед другим банком. </w:t>
      </w:r>
      <w:r>
        <w:br/>
      </w:r>
      <w:r>
        <w:rPr>
          <w:rFonts w:ascii="Times New Roman"/>
          <w:b w:val="false"/>
          <w:i w:val="false"/>
          <w:color w:val="000000"/>
          <w:sz w:val="28"/>
        </w:rPr>
        <w:t xml:space="preserve">
      По расходу счета проводится списание стоимости обеспечения (залога) при их возврате другим банком или реализации заложенного имущества в случае неисполнения обязательств перед другим банком."; </w:t>
      </w:r>
      <w:r>
        <w:br/>
      </w:r>
      <w:r>
        <w:rPr>
          <w:rFonts w:ascii="Times New Roman"/>
          <w:b w:val="false"/>
          <w:i w:val="false"/>
          <w:color w:val="000000"/>
          <w:sz w:val="28"/>
        </w:rPr>
        <w:t xml:space="preserve">
      после описания счета 7240 дополнить описанием счета 7250 в следующей редакции: </w:t>
      </w:r>
      <w:r>
        <w:br/>
      </w:r>
      <w:r>
        <w:rPr>
          <w:rFonts w:ascii="Times New Roman"/>
          <w:b w:val="false"/>
          <w:i w:val="false"/>
          <w:color w:val="000000"/>
          <w:sz w:val="28"/>
        </w:rPr>
        <w:t xml:space="preserve">
      "7250. Имущество, принятое в обеспечение (залог) обязательств клиента. </w:t>
      </w:r>
      <w:r>
        <w:br/>
      </w:r>
      <w:r>
        <w:rPr>
          <w:rFonts w:ascii="Times New Roman"/>
          <w:b w:val="false"/>
          <w:i w:val="false"/>
          <w:color w:val="000000"/>
          <w:sz w:val="28"/>
        </w:rPr>
        <w:t xml:space="preserve">
      Назначение счета: Учет стоимости имущества (за исключением денег), принятого в обеспечение (залог) обязательств клиента. </w:t>
      </w:r>
      <w:r>
        <w:br/>
      </w:r>
      <w:r>
        <w:rPr>
          <w:rFonts w:ascii="Times New Roman"/>
          <w:b w:val="false"/>
          <w:i w:val="false"/>
          <w:color w:val="000000"/>
          <w:sz w:val="28"/>
        </w:rPr>
        <w:t xml:space="preserve">
      По приходу счета проводится стоимость имущества (за исключением денег), принятого в обеспечение (залог) обязательства клиента. </w:t>
      </w:r>
      <w:r>
        <w:br/>
      </w:r>
      <w:r>
        <w:rPr>
          <w:rFonts w:ascii="Times New Roman"/>
          <w:b w:val="false"/>
          <w:i w:val="false"/>
          <w:color w:val="000000"/>
          <w:sz w:val="28"/>
        </w:rPr>
        <w:t xml:space="preserve">
      По расходу счета проводится списание стоимости обеспечения (залога) при их возврате клиенту или реализации заложенного имущества в случае неисполнения клиентом обязательств."; </w:t>
      </w:r>
      <w:r>
        <w:br/>
      </w:r>
      <w:r>
        <w:rPr>
          <w:rFonts w:ascii="Times New Roman"/>
          <w:b w:val="false"/>
          <w:i w:val="false"/>
          <w:color w:val="000000"/>
          <w:sz w:val="28"/>
        </w:rPr>
        <w:t xml:space="preserve">
      в описании счета 7363: </w:t>
      </w:r>
      <w:r>
        <w:br/>
      </w:r>
      <w:r>
        <w:rPr>
          <w:rFonts w:ascii="Times New Roman"/>
          <w:b w:val="false"/>
          <w:i w:val="false"/>
          <w:color w:val="000000"/>
          <w:sz w:val="28"/>
        </w:rPr>
        <w:t xml:space="preserve">
      абзац второй дополнить словами "и принадлежащих клиентам"; </w:t>
      </w:r>
      <w:r>
        <w:br/>
      </w:r>
      <w:r>
        <w:rPr>
          <w:rFonts w:ascii="Times New Roman"/>
          <w:b w:val="false"/>
          <w:i w:val="false"/>
          <w:color w:val="000000"/>
          <w:sz w:val="28"/>
        </w:rPr>
        <w:t xml:space="preserve">
      в абзаце третьем слова "и полученных банком" заменить словами "и принадлежащих клиентам"; </w:t>
      </w:r>
      <w:r>
        <w:br/>
      </w:r>
      <w:r>
        <w:rPr>
          <w:rFonts w:ascii="Times New Roman"/>
          <w:b w:val="false"/>
          <w:i w:val="false"/>
          <w:color w:val="000000"/>
          <w:sz w:val="28"/>
        </w:rPr>
        <w:t xml:space="preserve">
      абзац четвертый после слова "бумаг" дополнить словами ", принадлежащих клиентам,"; </w:t>
      </w:r>
      <w:r>
        <w:br/>
      </w:r>
      <w:r>
        <w:rPr>
          <w:rFonts w:ascii="Times New Roman"/>
          <w:b w:val="false"/>
          <w:i w:val="false"/>
          <w:color w:val="000000"/>
          <w:sz w:val="28"/>
        </w:rPr>
        <w:t xml:space="preserve">
      после описания счета 7407 дополнить описаниями счетов 7408, 7409, 7410, 7411, 7412, 7413, 7414 и 7415 в следующей редакции: </w:t>
      </w:r>
      <w:r>
        <w:br/>
      </w:r>
      <w:r>
        <w:rPr>
          <w:rFonts w:ascii="Times New Roman"/>
          <w:b w:val="false"/>
          <w:i w:val="false"/>
          <w:color w:val="000000"/>
          <w:sz w:val="28"/>
        </w:rPr>
        <w:t xml:space="preserve">
      "7408. Начисленное вознаграждение (купон, дисконт/премия) по краткосрочным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краткосрочным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краткосрочным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краткосрочным государственным ценным бумагам Республики Казахстан, в которые размещены пенсионные активы, при их оплате. </w:t>
      </w:r>
      <w:r>
        <w:br/>
      </w:r>
      <w:r>
        <w:rPr>
          <w:rFonts w:ascii="Times New Roman"/>
          <w:b w:val="false"/>
          <w:i w:val="false"/>
          <w:color w:val="000000"/>
          <w:sz w:val="28"/>
        </w:rPr>
        <w:t xml:space="preserve">
      7409. Начисленное вознаграждение (купон, дисконт/премия) по долгосрочным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долгосрочным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долгосрочным государственным ценным бумагам Республики Казахстан,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долгосрочным государственным ценным бумагам Республики Казахстан, в которые размещены пенсионные активы, при их оплате. </w:t>
      </w:r>
      <w:r>
        <w:br/>
      </w:r>
      <w:r>
        <w:rPr>
          <w:rFonts w:ascii="Times New Roman"/>
          <w:b w:val="false"/>
          <w:i w:val="false"/>
          <w:color w:val="000000"/>
          <w:sz w:val="28"/>
        </w:rPr>
        <w:t xml:space="preserve">
      7410. Начисленное вознаграждение (купон, дисконт/премия) по негосударственным эмиссионным ценным бумагам, включенным в официальный список Казахстанской фондовой биржи по категории "А",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негосударственным эмиссионным ценным бумагам, включенным в официальный список Казахстанской фондовой биржи по категории "А",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негосударственным эмиссионным ценным бумагам, включенным в официальный список Казахстанской фондовой биржи по категории "А",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негосударственным эмиссионным ценным бумагам, включенным в официальный список Казахстанской фондовой биржи по категории "А", в которые размещены пенсионные активы, при их оплате. </w:t>
      </w:r>
      <w:r>
        <w:br/>
      </w:r>
      <w:r>
        <w:rPr>
          <w:rFonts w:ascii="Times New Roman"/>
          <w:b w:val="false"/>
          <w:i w:val="false"/>
          <w:color w:val="000000"/>
          <w:sz w:val="28"/>
        </w:rPr>
        <w:t xml:space="preserve">
      7411. Начисленное вознаграждение (купон, дисконт/премия) по ценным бумагам международных финансовых организаций,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(купон, дисконт/премия) по ценным бумагам международных финансовых организаций,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(купон, дисконт/премия) по ценным бумагам международных финансовых организаций,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(купон, дисконт/премия) по ценным бумагам международных финансовых организаций, в которые размещены пенсионные активы, при их оплате. </w:t>
      </w:r>
      <w:r>
        <w:br/>
      </w:r>
      <w:r>
        <w:rPr>
          <w:rFonts w:ascii="Times New Roman"/>
          <w:b w:val="false"/>
          <w:i w:val="false"/>
          <w:color w:val="000000"/>
          <w:sz w:val="28"/>
        </w:rPr>
        <w:t xml:space="preserve">
      7412. Начисленное вознаграждение по вкладам в других банках,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по вкладам в других банках,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по вкладам в другом банке,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по вкладам в другом банке, в которые размещены пенсионные активы, при их оплате. </w:t>
      </w:r>
      <w:r>
        <w:br/>
      </w:r>
      <w:r>
        <w:rPr>
          <w:rFonts w:ascii="Times New Roman"/>
          <w:b w:val="false"/>
          <w:i w:val="false"/>
          <w:color w:val="000000"/>
          <w:sz w:val="28"/>
        </w:rPr>
        <w:t xml:space="preserve">
      7413. Начисленное вознаграждение по прочим финансовым активам, в которые размещены пенсионные активы. </w:t>
      </w:r>
      <w:r>
        <w:br/>
      </w:r>
      <w:r>
        <w:rPr>
          <w:rFonts w:ascii="Times New Roman"/>
          <w:b w:val="false"/>
          <w:i w:val="false"/>
          <w:color w:val="000000"/>
          <w:sz w:val="28"/>
        </w:rPr>
        <w:t xml:space="preserve">
      Назначение счета: Учет сумм начисленного вознаграждения по прочим финансовым активам, в которые размещены пенсионные активы. </w:t>
      </w:r>
      <w:r>
        <w:br/>
      </w:r>
      <w:r>
        <w:rPr>
          <w:rFonts w:ascii="Times New Roman"/>
          <w:b w:val="false"/>
          <w:i w:val="false"/>
          <w:color w:val="000000"/>
          <w:sz w:val="28"/>
        </w:rPr>
        <w:t xml:space="preserve">
      По приходу счета проводится сумма начисленного вознаграждения по прочим финансовым активам,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начисленного вознаграждения по прочим финансовым активам, в которые размещены пенсионные активы, при их оплате. </w:t>
      </w:r>
      <w:r>
        <w:br/>
      </w:r>
      <w:r>
        <w:rPr>
          <w:rFonts w:ascii="Times New Roman"/>
          <w:b w:val="false"/>
          <w:i w:val="false"/>
          <w:color w:val="000000"/>
          <w:sz w:val="28"/>
        </w:rPr>
        <w:t xml:space="preserve">
      7414. Обязательства накопительных пенсионных фондов по операциям с ценными бумагами, в которые размещены пенсионные активы. </w:t>
      </w:r>
      <w:r>
        <w:br/>
      </w:r>
      <w:r>
        <w:rPr>
          <w:rFonts w:ascii="Times New Roman"/>
          <w:b w:val="false"/>
          <w:i w:val="false"/>
          <w:color w:val="000000"/>
          <w:sz w:val="28"/>
        </w:rPr>
        <w:t xml:space="preserve">
      Назначение счета: Учет сумм обязательств накопительных пенсионных фондов по операциям с ценными бумагами, в которые размещены пенсионные активы. </w:t>
      </w:r>
      <w:r>
        <w:br/>
      </w:r>
      <w:r>
        <w:rPr>
          <w:rFonts w:ascii="Times New Roman"/>
          <w:b w:val="false"/>
          <w:i w:val="false"/>
          <w:color w:val="000000"/>
          <w:sz w:val="28"/>
        </w:rPr>
        <w:t xml:space="preserve">
      По приходу счета проводятся суммы обязательств накопительного пенсионного фонда по операциям с ценными бумагами,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обязательств накопительного пенсионного фонда по операциям с ценными бумагами, в которые размещены пенсионные активы, при их оплате. </w:t>
      </w:r>
      <w:r>
        <w:br/>
      </w:r>
      <w:r>
        <w:rPr>
          <w:rFonts w:ascii="Times New Roman"/>
          <w:b w:val="false"/>
          <w:i w:val="false"/>
          <w:color w:val="000000"/>
          <w:sz w:val="28"/>
        </w:rPr>
        <w:t xml:space="preserve">
      7415. Вознаграждение, начисленное предыдущими держателями по ценным бумагам, в которые размещены пенсионные активы. </w:t>
      </w:r>
      <w:r>
        <w:br/>
      </w:r>
      <w:r>
        <w:rPr>
          <w:rFonts w:ascii="Times New Roman"/>
          <w:b w:val="false"/>
          <w:i w:val="false"/>
          <w:color w:val="000000"/>
          <w:sz w:val="28"/>
        </w:rPr>
        <w:t xml:space="preserve">
      Назначение счета: Учет сумм вознаграждения, начисленного предыдущими держателями по ценным бумагам, в которые размещены пенсионные активы. </w:t>
      </w:r>
      <w:r>
        <w:br/>
      </w:r>
      <w:r>
        <w:rPr>
          <w:rFonts w:ascii="Times New Roman"/>
          <w:b w:val="false"/>
          <w:i w:val="false"/>
          <w:color w:val="000000"/>
          <w:sz w:val="28"/>
        </w:rPr>
        <w:t xml:space="preserve">
      По приходу счета проводятся суммы вознаграждения, начисленного предыдущими держателями по ценным бумагам, в которые размещены пенсионные активы. </w:t>
      </w:r>
      <w:r>
        <w:br/>
      </w:r>
      <w:r>
        <w:rPr>
          <w:rFonts w:ascii="Times New Roman"/>
          <w:b w:val="false"/>
          <w:i w:val="false"/>
          <w:color w:val="000000"/>
          <w:sz w:val="28"/>
        </w:rPr>
        <w:t xml:space="preserve">
      По расходу счета проводится списание сумм вознаграждения, начисленного предыдущими держателями по ценным бумагам, в которые размещены пенсионные активы, при их оплате."; </w:t>
      </w:r>
      <w:r>
        <w:br/>
      </w:r>
      <w:r>
        <w:rPr>
          <w:rFonts w:ascii="Times New Roman"/>
          <w:b w:val="false"/>
          <w:i w:val="false"/>
          <w:color w:val="000000"/>
          <w:sz w:val="28"/>
        </w:rPr>
        <w:t xml:space="preserve">
      в наименовании, абзацах втором и третьем описания счета 7542 слова "принятым в доверительное управление" заменить словами "права требования по которым приняты в доверительное (трастовое) управление"; </w:t>
      </w:r>
      <w:r>
        <w:br/>
      </w:r>
      <w:r>
        <w:rPr>
          <w:rFonts w:ascii="Times New Roman"/>
          <w:b w:val="false"/>
          <w:i w:val="false"/>
          <w:color w:val="000000"/>
          <w:sz w:val="28"/>
        </w:rPr>
        <w:t xml:space="preserve">
      в наименовании, абзацах втором, третьем и четвертом описания счета 7542 слова "принятым в доверительное управление" заменить словами "права требования по которым приняты в доверительное (трастовое) управление".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2. Настоящее постановление вводится в действие с 1 ноября 2003 года.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3.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банков второго уровня, кредитных товариществ и ипотечных компаний.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xml:space="preserve">
      4. Банкам второго уровня, кредитным товариществам и ипотечным компаниям до 1 декабря 2003 года провести и завершить работу по доработке используемой информационной системы в соответствии с настоящим постановлением. </w:t>
      </w:r>
      <w:r>
        <w:br/>
      </w:r>
      <w:r>
        <w:rPr>
          <w:rFonts w:ascii="Times New Roman"/>
          <w:b w:val="false"/>
          <w:i w:val="false"/>
          <w:color w:val="000000"/>
          <w:sz w:val="28"/>
        </w:rPr>
        <w:t>
 </w:t>
      </w:r>
    </w:p>
    <w:bookmarkEnd w:id="3"/>
    <w:bookmarkStart w:name="z4" w:id="4"/>
    <w:p>
      <w:pPr>
        <w:spacing w:after="0"/>
        <w:ind w:left="0"/>
        <w:jc w:val="both"/>
      </w:pP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Абдулину Н.К.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