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af89" w14:textId="183a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25 февраля 2003 года N 62 "Об утверждении Инструкции по лицензированию производства гербовой бумаги", 
зарегистрированное в Министерстве юстиции Республики Казахстан под N 2233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17 сентября 2003 года N 341. Зарегистрировано в Министерстве юстиции Республики Казахстан 21 октября 2003 г. за N 2534. Утратило силу - постановлением Правления Национального Банка РК от 27 августа 2005 года N 93 (V053847) (порядок введения в действия см. п.3 пост. N 93 (V053847)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порядок лицензирования деятельности по производству гербовой бумаги, Правление Национального Банка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"Об утверждении Инструкции по лицензированию производства гербовой бумаги" от 25 февраля 2003 года N 62 (зарегистрированное в Реестре государственной регистрации нормативных правовых актов Республики Казахстан под N 2233, опубликованное 21 апреля - 4 мая 2003 года в изданиях Национального Банка Республики Казахстан "Казакстан Улттык Банкiнiн Хабаршысы" и "Вестник Национального Банка Казахстана") внести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по лицензированию производства гербовой бумаги,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словами "(далее - квалификационные требования)";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подпункта 3) пункта 5 слова "и порядок его уплаты устанавливаются налоговым" заменить словом "устанавливается";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Для определения соответствия заявителя квалификационным требованиям Национальный Банк создает постоянно действующую комиссию (далее - комиссия).";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8-1 и 8-2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По результатам проверки заявителя комиссией составляется Акт о готовности юридического лица (физического лица, осуществляющего предпринимательскую деятельность без образования юридического лица) к осуществлению деятельности по производству гербовой бумаги (далее - акт).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8-2. Акт составляется в 2 (двух) экземплярах и подписывается председателем, всеми членами комиссии и первым руководителем заявителя либо лицом, его замещающим. Один экземпляр акта передается заявителю.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акта комиссией составляется письменное заключение о возможности или невозможности выдачи заявителю лицензии на осуществление деятельности по производству гербовой бумаги.";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"Лицензия выдается первому руководителю заявителя или иному лицу на основании соответствующей доверенности заявителя.";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Главы 3 после слов "отзыв лицензии" союз "и" заменить союзом "или";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 слова "и приостановление ее действия"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15-1 - 15-4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"15-1. В целях контроля за соблюдением требований настоящей Инструкции и законодательства Республики Казахстан, регулирующего лицензирование производства гербовой бумаги, Национальный Банк осуществляет плановые и внеплановые проверки деятельности лицензиата.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нарушений требований законодательства Республики Казахстан, регулирующего лицензирование производства гербовой бумаги, Национальный Банк вправе приостановить действие лицензии на срок до шести месяцев. В постановлении Правления Национального Банка о приостановлении действия лицензии указываются основания и срок приостановления действия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15-2. При приостановлении действия лицензии лицензиат ежемесячно уведомляет Национальный Банк о мерах, принятых им для устранения причин приостановления действия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15-3. Действие лицензии возобновляется на основании соответствующего постановления Правления Национального Банка при представлении лицензиатом документов, свидетельствующих об устранении причин приостановления действия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15-4. Национальный Банк вправе осуществить проверку деятельности лицензиата в целях получения подтверждения информации об устранении нарушений, явившихся основанием для приостановления действия лицензии.";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исключить.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платежных систем (Мусаев Р.Н.):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и территориальных филиалов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по обеспечению деятельности руководства Национального Банка Республики Казахстан (Терентьев А.Л.) в десятидневный срок со дня государственной регистрации в Министерстве юстиции Республики Казахстан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над исполнением настоящего постановления возложить на заместителя Председателя Национального Банка Республики Казахстан Жамишева Б.Б.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Национального Банка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