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83524" w14:textId="7e835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лицензирования кредитных товариществ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27 октября 2003 года N 380. Зарегистрировано в Министерстве юстиции Республики Казахстан 1 декабря 2003 года N 2589. Утратило силу - постановлением Правления Агентства Республики Казахстан по регулированию и надзору финансового рынка и финансовых организаций Республики Казахстан от 9 января 2006 года N 20 (V064068)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Название с изменениями - постановлением Правления Агентства РК по регулированию и надзору финансового рынка и финансовых организаций от 12 июня 2004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159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нормативных правовых актов Национального Банка Республики Казахстан, регулирующих деятельность кредитных товариществ, Правление Национального Банка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лицензирования кредитных товариществ (приложение 1 к настоящему постановлению).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с изменениями - постановлением Правления Агентства РК по регулированию и надзору финансового рынка и финансовых организаций от 12 июня 2004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159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 дня введения в действие настоящего постановления признать утратившими силу нормативные правовые акты Национального Банка Республики Казахстан, указанные в приложении 2 к настоящему постановлению.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2004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финансового надзора (Бахмутова Е.Л.):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семидневный срок со дня государственной регистрации в Министерстве юстиции Республики Казахстан довести настоящее постановление до сведения территориальных филиалов Национального Банка Республики Казахстан и кредитных товариществ.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Управлению по обеспечению деятельности руководства Национального Банка Республики Казахстан (Терентьев А.Л.) в десятидневный срок со дня государственной регистрации в Министерстве юстиции Республики Казахстан обеспечить публикацию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над исполнением настоящего постановления возложить на заместителя Председателя Национального Банка Республики Казахстан Сайденова А.Г.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Правления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Банка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лицензирования кредитных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товариществ"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октября 2003 года N 380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    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 лицензирования кредитных товариществ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Название с изменениями - постановлением Правления Агентства РК по регулированию и надзору финансового рынка и финансовых организаций от 12 июня 2004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159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кредитных </w:t>
      </w:r>
      <w:r>
        <w:rPr>
          <w:rFonts w:ascii="Times New Roman"/>
          <w:b w:val="false"/>
          <w:i w:val="false"/>
          <w:color w:val="000000"/>
          <w:sz w:val="28"/>
        </w:rPr>
        <w:t>
 товариществах" (далее - Закон),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банках и банковской </w:t>
      </w:r>
      <w:r>
        <w:rPr>
          <w:rFonts w:ascii="Times New Roman"/>
          <w:b w:val="false"/>
          <w:i w:val="false"/>
          <w:color w:val="000000"/>
          <w:sz w:val="28"/>
        </w:rPr>
        <w:t>
 деятельности в Республике Казахстан" (далее - Закон о банках) и определяют порядок выдачи лицензий кредитным товариществам на осуществление отдельных видов банковских и иных операций.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Преамбула с изменениями - постановлением Правления Агентства РК по регулированию и надзору финансового рынка и финансовых организаций от 12 июня 2004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159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Порядок лицензирования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кредитных товариществ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получения лицензии на осуществление отдельных видов банковских и иных операций (далее - лицензия), предусмотренных Законом, кредитное товарищество представляет в уполномоченный орган по регулированию и надзору за деятельностью кредитных товариществ (далее - уполномоченный орган) документы, предусмотренные пунктом 3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  </w:t>
      </w:r>
      <w:r>
        <w:rPr>
          <w:rFonts w:ascii="Times New Roman"/>
          <w:b w:val="false"/>
          <w:i w:val="false"/>
          <w:color w:val="000000"/>
          <w:sz w:val="28"/>
        </w:rPr>
        <w:t>
Закона.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Документами, подтверждающими оплату первоначального уставного капитала являются первичные платежные документы (платежные поручения, приходные кассовые ордера), а также Устав и учредительный договор, прошедшие государственную регистрацию в органах юстиции, предусматривающие размер первоначального уставного капитала.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внесения изменений и дополнений в учредительные документы, кредитное товарищество уведомляет об этом уполномоченный орган с предоставлением изменений и дополнений в учредительные документы с отметкой органа юстиции о регистрации внесенных изменений.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Помещение кредитного товарищества должно соответствовать требованиям, предъявляемым к технической укрепленности и оборудованию сигнализацией охраняемых объектов, устанавливаемым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осуществления кредитным товариществом кассовых, сейфовых и обменных операций с иностранной валютой, кредитное товарищество представляет акт проверки помещения и заключение территориального филиала Национального Банка Республики Казахстан о соответствии его помещения требованиям, установленным нормативными правовыми актами Национального Банка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Заявление о выдаче лицензии должно быть рассмотрено уполномоченным органом в течение одного месяца со дня его приема.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Отказ в выдаче лицензии производится по основаниям, предусмотренным законодательными актами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Лицензия оформляется на бланке по форме, согласно приложению 1 к настоящим Правилам. Лицензия выдается на неограниченный срок и не подлежит передаче третьим лицам.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Получение дубликата лицензии при ее утере и переоформление лицензии производится в порядке, предусмотренном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лицензировании".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При открытии кредитным товариществом филиалов или представительств кредитное товарищество в четырнадцатидневный срок после учетной регистрации в органах юстиции представляет в уполномоченный орган уведомление об открытии филиала или представительства и нотариально заверенную копию положения о филиале или представительстве.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Порядок и условия согласования кандидатов,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рекомендуемых на должность председателя и членов правления,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главного бухгалтера кредитных товариществ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Глава исключена - постановлением Правления Агентства РК по регулированию и надзору финансового рынка и финансовых организаций от 12 июня 2004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159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лицензирования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кредитных товариществ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с изменениями - постановлением Правления Агентства РК по регулированию и надзору финансового рынка и финансовых организаций от 12 июня 2004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159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 Герб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Фирменный символ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уполномоченного органа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регулированию и надзору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деятельностью кредитных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товариществ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Лицензия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уполномоченного органа по регулированию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надзору за деятельностью кредитных товариществ)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на проведение кредитным товариществом операций,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предусмотренных банковским законодательством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Казахстан в тенге для своих участников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__                        от " __" _____________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номер государственной регистрации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(полное наименование кредитного товарищества)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лицензия дает право на проведение следующих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Права, вытекающие из условий настоящей лицензии не могут быть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переданы третьим лицам.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Настоящая лицензия выдается в единственном экземпляре.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лицензирования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кредитных товариществ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с изменениями - постановлением Правления Агентства РК по регулированию и надзору финансового рынка и финансовых организаций от 12 июня 2004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159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Место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фотографии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Данные о кандидате,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рекомендуемом на должность председателя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(члена правления, главного бухгалтера)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(оформляется в печатном формате, шрифт 14)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  ___________ 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(указывается должность, на которую назначается кандидат)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 ____________ 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(наименование финансовой организации)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Фамилия, имя, отчество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___________________________|__________________________________________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Дата рождения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___________________________|__________________________________________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Образование              |(Год окончания, наименование высшего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| учебного заведения, специальность)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___________________________|__________________________________________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Стаж работы на финансовом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рынке, включая: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1)банковскую деятельность;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2)деятельность в других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финансовых организациях;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3)аудиторскую деятельность;|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4)деятельность в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бухгалтерской службе.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___________________________|__________________________________________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Сведения о трудовой деятельности: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| Период работы       | Наименование организации, занимаемые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(месяц год)         |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Имеется ли непогашенная или неснятая в установленном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законом порядке судимость - да/ нет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Привлекался ли к административной ответственности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совершение правонарушений, связанных с банковской деятельностью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да/ нет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Являлся ли в прошлом руководящим работником кредитного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товарищества или другого юридического лица, принудительно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ликвидированного, в том числе признанного банкротом (наименование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организации, должность, период работы, причина ликвидации/банкротства)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да/ нет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Другая информация, имеющая отношение к данному вопросу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____________________, подтверждаю, что настоящая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информация была мною проверена и является достоверной и полной,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признаю, что наличие недостоверных сведений, представленных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мною, является основанием для пересмотра согласия на мое назначение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(избрание) и может повлечь в отношении меня дальнейшее применение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санкций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              Дата 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Правления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Банка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лицензирования кредитных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товариществ"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октября 2003 года N 380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с изменениями - постановлением Правления Агентства РК по регулированию и надзору финансового рынка и финансовых организаций от 12 июня 2004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159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нормативных правовых актов,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признаваемых утратившими силу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12 апреля 1997 года N 106 "О Положении "О кредитных товариществах" (зарегистрированное в Реестре государственной регистрации нормативных правовых актов Республики Казахстан под N 351, опубликованное 14 апреля - 19 апреля 1997 года в изданиях Национального Банка Республики Казахстан "Казакстан Улттык Банкiнiн Хабаршысы" и "Вестник Национального Банка Казахстана");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4 декабря 1997 года N 408 "Об утверждении изменений и дополнений в Положение о кредитных товариществах" (зарегистрированное в Реестре государственной регистрации нормативных правовых актов Республики Казахстан под N 63, опубликованное 19 января - 25 января 1998 года в изданиях Национального Банка Республики Казахстан "Казакстан Улттык Банкiнiн Хабаршысы" и "Вестник Национального Банка Казахстана");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21 июня 1999 года N 136 "Об утверждении изменений и дополнений в Положение о кредитных товариществах" (зарегистрированное в Реестре государственной регистрации нормативных правовых актов Республики Казахстан под N 819, опубликованное 21 июня - 4 июля 1999 года в изданиях Национального Банка Республики Казахстан "Казакстан Улттык Банкiнiн Хабаршысы" и "Вестник Национального Банка Казахстана");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20 июля 2000 года N 302 "Об утверждении изменений и дополнений в Правила о кредитных товариществах" (зарегистрированное в Реестре государственной регистрации нормативных правовых актов Республики Казахстан под N 1235, опубликованное 28 августа - 10 сентября 2000 года в изданиях Национального Банка Республики Казахстан "Казакстан Улттык Банкiнiн Хабаршысы" и "Вестник Национального Банка Казахстана");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13 октября 2000 года N 393 "Об утверждении изменений в Правила о кредитных товариществах" (зарегистрированное в Реестре государственной регистрации нормативных правовых актов Республики Казахстан под N 1295, опубликованное 19 ноября - 3 декабря 2000 года в изданиях Национального Банка Республики Казахстан "Казакстан Улттык Банкiнiн Хабаршысы" и "Вестник Национального Банка Казахстана");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6 августа 2001 года N 305 "Об утверждении изменений и дополнений в Правила о кредитных товариществах" (зарегистрированное в Реестре государственной регистрации нормативных правовых актов Республики Казахстан под N 1691, опубликованное 3 декабря - 16 декабря 2001 года в изданиях Национального Банка Республики Казахстан "Казакстан Улттык Банкiнiн Хабаршысы" и "Вестник Национального Банка Казахстана");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1 августа 2002 года N 280 "Об утверждении изменений и дополнений в Правила о кредитных товариществах" (зарегистрированное в Реестре государственной регистрации нормативных правовых актов Республики Казахстан под N 1968, опубликованное 26 августа - 8 сентября 2002 года в изданиях Национального Банка Республики Казахстан "Казакстан Улттык Банкiнiн Хабаршысы" и "Вестник Национального Банка Казахстана").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