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0a38" w14:textId="5f30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20 апреля 1999 года N 82 "Об утверждении Правил взимания платы за услуги по кассовому обслуживанию филиалами Национального Банка Республики Казахстан банков второго уровня и организаций, осуществляющих отдельные виды банковских операций", зарегистрированное в Министерстве юстиции Республики Казахстан под N 746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декабря 2003 года N 455. Зарегистрировано в Министерстве юстиции Республики Казахстан 31 декабря 2003 г. за N 2667. Утратило силу постановлением Правления Национального Банка Республики Казахстан от 27 октября 2006 года N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 Национального Банка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27 октября 2006 года N 114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совершенствования нормативных правовых актов Национального Банка Республики Казахстан в части регламентации работы филиалов Национального Банка Республики Казахстан с наличными деньгами в связи с вводом банкнот нового дизайна Правление Национального Банка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решения Правления Национального Банка Республики Казахстан,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Национального Банка                  А. Сайденов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 Правления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Национального Банка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27 октября 2006 года N 114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утративших силу некоторых решений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Национального Банка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Постановление Правления Национального Банка Республики Казахстан от 26 декабря 2003 года N 455 "О внесении изменений и дополнений в постановление Правления Национального Банка Республики Казахстан от 20 апреля 1999 N 82 "Об утверждении Правил взимания платы за услуги по кассовому обслуживанию филиалами Национального Банка Республики Казахстан банков второго уровня и организаций, осуществляющих отдельные виды банковских операций", зарегистрированное в Реестре государственной регистрации нормативных правовых актов за N 2667.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Национального Банка Республики Казахстан в соответствие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августа 1999 года N 188 Правление Национального Банка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20 апреля 1999 года N 82 "Об утверждении Правил взимания платы за услуги по кассовому обслуживанию филиалами Национального Банка Республики Казахстан банков второго уровня и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Республики Казахстан под N 746, опубликованное 26 апреля - 09 мая 1999 года в изданиях Национального Банка Республики Казахстан "Казакстан Улттык Банкiнiн Хабаршысы" и "Вестник Национального Банка Казахстана", с изменением и дополнением, утвержденными постановлением Правления Национального Банка Республики Казахстан от 09 октября 2000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зарегистрированным в Реестре государственной регистрации нормативных правовых актов Республики Казахстан под N 1290, дополнением, утвержденным постановлением Правления Национального Банка Республики Казахстан от 31 января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зарегистрированным в Реестре государственной регистрации нормативных правовых актов Республики Казахстан под N 1424, изменениями, утвержденными постановлением Правления Национального Банка Республики Казахстан от 21 августа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300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зарегистрированными в Реестре государственной регистрации нормативных правовых актов Республики Казахстан под N 2493),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взимания платы за услуги по кассовому обслуживанию филиалами Национального Банка Республики Казахстан банков второго уровня и организаций, осуществляющих отдельные виды банковских операций,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слова "подразделение вычислительных работ" заменить словами "подразделение по работе с наличными деньгами";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Подразделение по работе с наличными деньгами Национального Банка ежемесячно не позднее девятого числа месяца, следующего за отчетным, на основе Отчетов филиалов Национального Банка о кассовом обслуживании осуществляет свод отчетов в разрезе банков (далее - Свод по банкам) по форме, согласно Приложению 4 к Правилам.";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Подразделение по работе с наличными деньгами Национального Банка: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позднее десятого числа на основе Свода по банкам производит расчет оплаты за оказанные услуги по кассовому обслуживанию по установленным тарифам в разрезе банков, готовит и направляет для оплаты счета-фактуры в банки;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позднее двадцатого числа месяца, следующего за отчетным, направляет в подразделение платежных систем Национального Банка список банков, не оплативших услуги по кассовому обслуживанию, в сроки, установленные договором банковского счета (далее - Список банков), с приложением соответствующих счетов-фактур.";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Подразделение платежных систем Национального Банка после получения от подразделения по работе с наличными деньгами Списка банков, в соответствии с условиями, предусмотренными договором корреспондентского счета, производит изъятие (списание) денег с корреспондентских счетов банков в размере, указанном в соответствующей счет-фактуре.";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 и 3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N 1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Правилам взимания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платы за услуги по кассовому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обслуживанию филиалами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Национального Банка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Казахстан банков второго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уровня и организаций,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осуществляющих отдельные виды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Справка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приеме наличных денег от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(наименование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____________________филиалом Национального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филиала)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________________________________ N________ от "___"_______200___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приходного документа)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   Номинал,   |                       Приход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    тенге     |__________________________________________________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 |       количество         |       сумма,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___|______________|__________________________|_______________________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_1_|______2_______|____________3_____________|____________4__________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  Банкноты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годные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 Банкноты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ветхие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Итого банкнот: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  Монеты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Итого монет: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Работник банка, сдавшего наличные деньги    ____________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(подпись)    (фамилия)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Кассовый работник, принявший наличные деньги____________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(подпись)    (фамилия)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Приложение N 2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 Правилам взимания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платы за услуги по кассовому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обслуживанию филиалами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Национального Банка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Казахстан банков второго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уровня  и организаций,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осуществляющих отдельные виды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Справка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 выдаче наличных денег от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(наименование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_____________________филиалом Национального Банка 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филиала)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________________________________ N______ от "___" _________ 200___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(наименование расходного документа)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Номинал,   |                       Расход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тенге     |_______________________________________________________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  количество         |       сумма,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______________|__________________________|____________________________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______1_______|____________2_____________|_____________3______________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Банкноты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Итого банкнот: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Монеты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Итого монет: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Сумма, указанная в Заявке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 получение наличных денег, тенге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_______________________________________|_____________________________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Заведующий кассой  ____________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    (фамилия)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Директор филиала  ____________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    (фамилия)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3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 Правилам взимания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платы за услуги по кассовому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обслуживанию филиалами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Национального Банка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Казахстан банков второго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уровня и организаций,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осуществляющих отдельные виды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банковских операций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Отчет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о кассовом обслуживании банков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________________________филиалом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(наименование филиала)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Национального Банка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за ______________ 200_______г.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|Наименование |Код голов-|                  Банкноты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п/п|филиала банка|ного банка|--------------------------------------------|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 |          |     Приход, тенге    |    Расход, тенге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 |          |----------------------|---------------------|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 |          |1-1000 |2000- |ветхие |1-1000 | 2000-10000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 |          |       |10000 |       |       |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___|_____________|__________|_______|______|_______|_______|_____________|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 2      |     3    |   4   |   5  |   6   |   7   |      8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___|_____________|__________|_______|______|_______|_______|_____________|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         Монеты             |        Итого кассовое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п/п|----------------------------|----------------------------------------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|Приход, тенге| Расход, тенге|Приход (стр.4+стр.5 |Расход (стр.7+стр.8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 |              |+стр.6+стр.9)       |+стр.10)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___|_____________|______________|____________________|___________________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 9      |     10       |         11         |         12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___|_____________|______________|____________________|___________________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Заведующий кассой  ____________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    (фамилия)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Директор филиала  ____________ 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    (фамилия)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дополнить приложением 4 следующего содержания: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"Приложение N 4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 Правилам взимания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платы за услуги по кассовому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обслуживанию филиалами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Национального Банка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Казахстан банков второго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уровня и организаций,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осуществляющих отдельные виды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банковских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Свод отчетов о кассовом обслуживании в разрезе банков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  | Код  | Наименование | Тариф по| Тариф по|    Итого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| банка| банка        | приходу | расходу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____|______|______________|_________|_________|____________|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 |   2  |      3       |    4    |    5    |      6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____|______|______________|_________|_________|____________|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подразделения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работе с наличными деньгами _____________ 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(подпись)       (фамилия)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 ________________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       (фамилия)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по работе с наличными деньгами (Мажитов Д.М.):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Агентства Республики Казахстан по регулированию естественных монополий и защите конкуренции.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постановления возложить на заместителя Председателя Национального Банка Республики Казахстан Жамишева Б.Б.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