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c88" w14:textId="cb56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20 мая 2003 года за N 2286)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29 декабря 2003 года N 589. Зарегистрирован в Министерстве юстиции Республики Казахстан 22 января 2004 года N 2678. Утратил силу приказом Председателя Комитета таможенного контроля Министерства финансов Республики Казахстан от 4 июня 2008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Комитета таможенного контроля Министерства финансов РК от 04.06.2008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04.06.2008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Управлению организационной работы и контроля Комитета таможенного контроля Министерства финансов Республики Казахстан (Нурбаев Т.Б.) обеспечить официальное опубликование настоящего приказа в средствах массовой информации.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Управлению кадров Комитета таможенного контроля Министерства финансов Республики Казахстан (Омарова А.К.) обеспечить доведение настоящего приказа до сведения Министерства юстиции Республики Казахстан и личного состава Комитета таможенного контроля Республики Казахстан Министерства финансов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Кененбаева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К-К. Карбузов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04 июня 2008 года N 164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сфере таможенного дела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Приказ Председателя Агентства таможенного контроля Республики Казахстан от 29 декабря 2003 года N 589 "О внесении изменения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Реестре государственной регистрации нормативных правовых актов за N 2678, опубликованный в Бюллетене нормативных правовых актов РК, 2004 г., N 33-36, ст. 979);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20 мая 2003 года N 2286, опубликованный в Официальной газете от 18 июня 2003 года N 26, с изменениями, внесенными приказами Председателя Агентства таможенного контроля Республики Казахстан от 30 сентября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зарегистрированный в Министерстве юстиции Республики Казахстан 28 октября 2003 года за N 2546; от 3 декабря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зарегистрированный в Министерстве юстиции Республики Казахстан от 18 декабря 2003 года за N 2621) (далее - Приказ)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на должность и освобождения от должности должностных лиц Агентства таможенного контроля Республики Казахстан и его территориальных подразделений,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"и инспекторский состав"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(Касымов Н.)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структурных подразделений центрального аппарата Агентства таможенного контроля Республики Казахстан и территориальных таможенных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