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9f4f" w14:textId="6309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упорядочения работы по приемке объектов в эксплуатацию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города Астаны от 6 января 2003 года N 3-1-1. Зарегистрировано Управлением юстиции города Астаны 8 февраля 2003 года N 244. Решение утратило силу решением акима города Астаны от 2 сентября 2005 года N 20-1-23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2001 года "Об архитектурной, градостроительной и строительной деятельности в Республике Казахстан", постановлениями Правительства Республики Казахстан от 15 октября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N№1328 </w:t>
      </w:r>
      <w:r>
        <w:rPr>
          <w:rFonts w:ascii="Times New Roman"/>
          <w:b w:val="false"/>
          <w:i w:val="false"/>
          <w:color w:val="000000"/>
          <w:sz w:val="28"/>
        </w:rPr>
        <w:t>
 "Некоторые вопросы реализации Закона Республики Казахстан от 16 июля 2001 года "Об архитектурной, градостроительной и строительной деятельности в Республике Казахстан" и от 29 июля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840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осуществления архитектурно-строительного контроля в Республике Казахстан" и в целях упорядочения работы по приемке объектов строительства в эксплуатацию - аким города Астаны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видов объектов, подлежащих приемке в эксплуатацию государственными приемочными комиссиями, согласно приложению 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государственной приемочной комиссии по объектам жилищно-гражданского и коммунального назначения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состав государственной приемочной комиссии по объектам производственного назначения, согласно приложению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архитектуры и градостроительства: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рассматривать заявления субъектов о принятии объектов государственной приемочной комиссией;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 уведомлять застройщика о назначении и о сроках работы государственной приемочной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оформлять акт комиссии и представлять его на утверждение акиму города.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экспертизы, административных процедур и выпуска решений аппарата акима г.Астаны совместно с Департаментом архитектуры и градостроительства г.Астаны произвести государственную регистрацию акта в органах юстиции.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целях организации качественной и объективной приемки объектов в эксплуатацию рекомендовать заказчикам (застройщикам) представлять в отдел по контролю за освоением территории Департамента архитектуры и градостроительства: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предварительный состав рабочей комиссии законченного строительством объекта для согласования;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оформленные акты рабочей комиссии о готовности законченного строительством объекта;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письменную заявку на государственную приемочную комиссию по приемке в эксплуатацию объекта.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Считать утратившим силу решения Административного совета СЭЗ г.Астаны от 10 марта 1999 года N 3-1-168 "О приемке в эксплуатацию законченных строительством объектов на территории города Астана", от 22 ноября 1999 года N 3-1-1038 "О внесении изменений и дополнений в решение Административного совета Акмолинской СЭЗ", решение акима города Астаны от 10 октября 2001 года N 3-1-665 "О государственных приемочных комиссиях по приемке в эксплуатацию объектов" и пункт 4 решения акима города Астаны от 2 мая 2001 года N№3-1-530 "О мерах по выполнению нормативных требований при технологическом сопровождении процесса (хода) строительства".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решения возложить на заместителя акима города Астаны Фомичева С.В.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города Астаны                А. Джаксыбеков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Визы: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Басов В.А.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Абдрказаков С.М.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Мухамбетказы М.Б.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Досаев Б.У.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Согласовано: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района "Сарыарка"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Астана                      Акчурин А.Х.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района "Алматы"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Астана                      Касенгалиев К.Н.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территориального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Управления архитектурно-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строительного контроля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лицензирования по городу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Астане Комитета по делам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строительства Министерства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индустрии и торговли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 Алпысбаев М.Н.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отдела по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контролю за освоением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территорий города Астаны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Департамента архитектуры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градостроительства                 Мукашев К.Х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Главного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управления государственной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противопожарной службы             Искендиров Ж.Ж.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Управления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государственного санитарно-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эпидемиологического надзора        Бекшин Ж.М.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городского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территориального Управления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охраны окружающей среды            Сарсембаев З.С.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 Департамента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коммунального хозяйства            Хорошун С.М.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городского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Управления по чрезвычайным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ситуациям                          Мицуто Г.П.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 Департамента жилья       Лукин А.И.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Департамента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образования                        Садвакасов Х.Ж.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здравоохранения                    Шайдаров М.З.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 Департамента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туризма и спорта                   Хамитжанов С.Ж.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Ишимского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бассейнового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водохозяйственного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управления                         Ашенов Г.А.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городского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Управления дорожной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полиции Главного управления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внутренних дел г.Астаны            Ускенбаев Б.А.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начальника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Управления транспорта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коммуникаций                       Ардан Т.Н.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Управления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транспортного контроля             Шалабаев С.М.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по управлению земельными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ресурсами                          Нуркенов Т.К.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Государственного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"Городская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земельная инспекция"               Бекишев З.Б.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Астаны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2003 года N 3-1-1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видов объектов, подлежащих приемке в эксплуатацию государственными приемочными комиссиями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Объекты жилищно-гражданского и коммунального назначения, в том числе сооружения монументально-художественного и внешнего оформления города, объекты благоустройства и рекреационных зон.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Объекты производственного назначения: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подъездные пути;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коммуникации;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инженерно-транспортные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(улицы) с инженерно-транспортными сооружениями (станции технического обслуживания, автозаправочные станции, остановки и т.д.);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электротранспортные дороги (трамвай, троллейбус, монорельс и т.д.);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мосты, путепроводы и другие транспортно-пешеходные сооружения;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велосипедные, лыжероллерные трассы;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автостоянки и гаражи;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пристани и другие речные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оросительные системы, рекультивированные земли, защитные лесонасаждения, противоэрозионные гидротехнические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продуктопроводы с сооружениями;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теплоснабжение с тепловыми пунктами, котельные;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электроснабжение с подстанциями, теплоэнергоцентрали;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газоснабжение с газораспределительными пунктами, газонаполнительными станциями;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радиофикация и телекоммуникация с сооружениями автотелекоммуникационных станций;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с насосными станциями, скважины и площадки, очистительные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канализация (хозбытовая, промстоки) с насосными станциями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очистительные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дождевая (ливневая) канализация с насосными станциями, очистительные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дренажная канализация с насосными станциями, очистительные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инженерной защиты территории от затопления паводковыми водами реки.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архитектуры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градостроительства            В. Лаптев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Астаны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2003 года N 3-1-1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 государственной приемочной комиссии по объектам жилищно-гражданского и коммунального назначения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акима города Астаны     - председатель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 архитектуры  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градостроительства города Астаны   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территориального Управления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архитектурно-строительного контроля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лицензирования по городу Астане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делам строительства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торговли Республики Казахстан      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комиссии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акима района "Алматы"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акима района "Сарыарка"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по контролю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освоением территорий города Астаны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архитектуры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Главного управления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противопожарной службы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 надзора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городского территориального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 коммунального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городского Управления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 жилья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объектам жилья)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Департамента образования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объектам образования)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 здравоохранения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объектам здравоохранения)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 по туризму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спорту (по объектам туризма и спорта)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Ишимского бассейнового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водохозяйственного управления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объектам, влияющим на состояние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 - 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комиссии, определяемые при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подаче заказчиком письменной заявки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образование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приемочной комиссии по приемке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объекта: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заказчика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генерального подрядчика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генеральной проектной организации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эксплуатационной организации (по согласованию).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архитектуры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градостроительства           В. Лаптев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Астаны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2003 года N 3-1-1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 государственной приемочной комиссии по объектам производственного назначения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акима города Астаны   - председатель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 архитектуры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градостроительства города        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Астаны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генеральной         - заместитель председателя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проектной организации              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акима района "Алматы"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акима района "Сарыарка"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территориального Управления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архитектурно-строительного контроля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лицензирования по городу Астане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делам строительства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индустрии и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по контролю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освоением территорий города Астаны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архитектуры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Главного управления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противопожарной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городского территориального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 коммунального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городского Управления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чрезвычайным ситуациям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Управления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городского Управления дорожной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полиции ГУВД г.Астаны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Ишимского бассейнового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водохозяйственного Управления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объектам, влияющим на состояние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 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транспортного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"Городская земельная инспекция"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комиссии, определяемые при подаче заказчиком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письменной заявки на образование государственной приемочной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по приемке в эксплуатацию объекта: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заказчика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генерального подрядчика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генеральной проектной организации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эксплуатационной организации (по согласованию).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архитектуры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градостроительства                      В. Лаптев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