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ad89" w14:textId="2d5a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Астаны от 18 февраля 2002 года N 3-1-227п "Об утверждении Положения об участковых комиссиях"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11 июня 2003 года N 3-1-1048п. Зарегистрировано Управлением юстиции города Астаны 11 июля 2003 года N 280. Утратило силу постановлением акимата города Астаны от 26 июня 2007 года N 23-541қ.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Акимата города Астаны от 11 июня 2003 года N 3-1-1048п утратило силу постановлением акимата города Астаны от 26 июня 2007 года N 23-541қ.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акимата города Астаны от 19 февраля 2003 года N 3-1-376п "Об исполнении "Региональной программы по борьбе с бедностью и безработицей на 2000-2002 годы" - акимат города Астаны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акимата города Астаны от 18 февраля 2002 года N 3-1-227п "Об утверждении Положения об участковых комиссиях" (зарегистрировано в Управлении юстиции города Астаны 25 марта 2002 года N 182; "Астана акшамы" от 4 мая 2002 года N 58; "Вечерняя Астана" от 20 апреля 2002 года N 43) внести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города Астаны Муханова К.К.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Астаны                    А. Джаксыбеков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Визы: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Муханов К.К.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Шакиров А.А.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Абдрказаков С.М.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Мухамбетказы М.Б.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Демеува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