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25460" w14:textId="2a254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бюджетной комиссии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Шортандинского района Акмолинской области от 16 мая 2003 года N а-3/46. Зарегистрировано Управлением юстиции Акмолинской области 3 июля 2003 года N 1901. Утратило силу - постановлением акимата Шортандынского района от 10 мая 2007 года N А-2/59.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"О местном государственном управлении в Республике Казахстан" от 23 января 2001 года N 148-ІІ и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"О бюджетной системе" от 1 апреля 1999 года N 357-1 акимат Шортандинского района постановляет: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Образовать бюджетную комиссию в составе согласно приложению.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Внести персональный состав бюджетной комиссии района на утверждение сессии районного маслихата.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Утвердить прилагаемое Положение о бюджетной комиссии района.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Признать утратившим силу постановление акимата Шортандинского района от 21 марта 2002 года N 17 "О бюджетной комиссии по формированию проекта районного бюджета на соответствующий финансовый год".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вступает в силу с 1 января 2003 года.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Аким Шортандинского района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Утверждено постановлением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Шортандинского района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16.05.2003 года N а-3/46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Положение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 бюджетной комиссии Шортандинского района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І. Общие положения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Положение регулирует деятельность бюджетной комиссии района, действующей на постоянной основе (далее-Комиссия).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Правовую основу деятельности Комиссии составляют Конституция и Законы Республики Казахстан, акты Президента Республики Казахстан, иные нормативные правовые акты Республики Казахстан, а также настоящее Положение.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2. Цель Комиссии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Основной целью деятельности Комиссии является обеспечение своевременной и качественной разработки проекта районного бюджета на соответствующий финансовый год и разработка предложений по уточнению и исполнению районного бюджета.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3. Задачи и функции Комиссии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Основными задачами Комиссии являются: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рассмотрение основных прогнозных показателей районного бюджета на трехлетний период на основе индикативного плана социально-экономического развития района на среднесрочный период;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составление и представление местному представительному органу района проекта районного бюджета на предстоящий финансовый год и прогнозных показателей бюджета района на предстоящий трехлетний период;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определение соответствия основных прогнозных показателей районного бюджета на предстоящий трехлетний период, проект районного бюджета на соответствующий финансовый год, государственных отраслевых программ, индикативного плана социально-экономического развития района на соответствующий период;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выработка предложений по уточнению районного бюджета на соответствующий финансовый год.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Комиссия в соответствии с возложенными на нее задачами осуществляет следующие функции: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рассматривает подготовленные рабочим органом Комиссии материалы и определяет: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прогнозные показатели района на предстоящий трехлетний период;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прогнозные показатели районного бюджета на предстоящий трехлетний период, включая лимиты расходов, в том числе по инвестиционным проектам, с учетом реализуемых в текущем году проектов;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перечень и объемы финансирования из местного бюджета инвестиционных проектов на предстоящий трехлетний период с учетом реализуемых в текущем году проектов, в том числе, инвестиционные проекты, реализуемые в районе, объем погашения в планируемом финансовом году кредиторской задолженности государственных учреждений, финансируемых из районного бюджета по бюджетным программам (подпрограммам), сложившейся по состоянию на начало текущего финансового года;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проект районного бюджета на предстоящий финансовый год;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другие показатели, установленные статьей 18-2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"О бюджетной системе";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рассматривает и выносит решение по: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урегулированию разногласий между местным уполномоченным органом района по бюджетным заявкам администраторов бюджетных программ, финансируемых из районного бюджета;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рассматривает и подготавливает предложения по: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уточнению районного бюджета;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уточнению паспортов бюджетных программ и дальнейшей реализации бюджетных программ на основании информации о результатах реализации бюджетных программ;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государственным программам Республики Казахстан, экономическим и социальным программам развития территории;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осуществляет другие функции в соотвествии с законодательством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4. Права Комиссии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соотвествии со своими задачами Комиссия имеет право: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взаимодействовать с местными исполнительными органами и другими районными учреждениями и организациями, а также привлекать к работе специалистов и экспертов для реализации задач Комиссии;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принимать решения и вносить предложения по вопросам, входящим в ее компетенцию;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установленном законодательством порядке запрашивать и получать от районных и других бюджетных организаций и учреждений материалы, необходимые для реализации задач Комиссии;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заслушивать на заседаниях Комиссии администраторов районных бюджетных программ по вопросам, связанным с реализацией задач Комиссии.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5. Порядок формирования и деятельности Комиссии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Состав Комиссии определяется акиматом района и утверждается на сессии районного маслихата.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Органы Комиссии: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рабочий орган;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председатель Комиссии;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заместители председателя Комиссии;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секретарь.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В период между заседаниями Комиссии организационные вопросы ее деятельности решает рабочий орган Комиссии.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Председатель Комиссии руководит ее деятельностью, председательствует на заседаниях Комиссии, планирует ее работу, осуществляет общий контроль по реализации ее решений и несет ответственность за деятельность, осуществляемую Комиссией.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 время отсутствия председателя Комиссии его функции выполняет назначенный председателем заместитель.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Секретарь Комиссии подготавливает предложения по повестке дня заседания Комиссии, необходимые документы, материалы и оформляет протоколы после его проведения.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План-график работы устанавливается Комиссией. В период разработки проекта бюджета района план-график работы определяется согласно срокам, определенным Правилами разработки проектов местных бюджетов, утверждаемыми Правительством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Члены Комиссии не имеют права делегировать свои полномочия по участию в заседаниях другим лицам.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Решения Комиссии принимаются открытым голосованием, а также путем опроса членов Комиссии и считаются принятыми, если за них подано большинство голосов от общего количества членов Комиссии.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Члены Комиссии обладают равными голосами при принятии решений.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равенства голосов принятым считается решение, за которое проголосовал председатель Комиссии.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Результаты рассмотрения вопросов повестки дня заседаний Комиссии с указанием итогов голосования по каждому вопросу заносятся в соответствующие протокола и в  случаях, определяемых председателем, визируются присутствовавшими на заседании членами Комиссии. Принятое решение Комиссии оформляется протоколом, который подписывается председателем и секретарем.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Члены Комиссии в случае несогласия с принятым решением имеют право изложить в письменном виде свое особое мнение, которое приобщается к протоколу заседания.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Решения Комиссии, принятые с целью выполнения возложенных на нее задач, подлежат обязательному рассмотрению и исполнению в указанный срок всеми государственными органами.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Функции рабочего органа Комиссии возлагаются на местный уполномоченный орган районный финансовый отдел, уполномоченный акимом на управление финансами.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Функциями рабочего органа являются подготовка материалов к заседаниям в соответствии со сроками и повестками дня, определяемыми Комиссией, рассылка их членам Комиссии, администраторам районных бюджетных программ и местным исполнительным органам, подготовка протоколов заседаний Комиссии, а также другие функции, вытекающие из нормативных правовых актов и настоящего Положения.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6. Прекращение деятельности Комиссии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Основанием прекращения деятельности Комиссии служит принятие акиматом района постановления о прекращении деятельности Комиссии, с утверждением на сессии районного маслихата.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При наступлении обстоятельства, указанного в пункте 19 настоящего Положения, влекущего прекращение деятельности Комиссии, районному маслихату направляется письмо-отчет о проделанной работе.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к постановлению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Шортандинского района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"Об утверждении районной бюджетной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комиссии»от 16.05.2003 года N а-3/46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Состав районной бюджетной комиссии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Ахмедьянов                     аким района,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Кабидулла Угубаевич            председатель комиссии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Семидоцкая                     заместитель акима района,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Антонина Васильевна            заместитель председателя                                            комиссии          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Жевлакова                      заведующая райфинотделом,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Людмила Яковлевна              заместитель председателя                                            комиссии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Члены комиссии: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Байманов                     начальник налогового комитета по       Айдар Итемгенович            Шортандинскому району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(по согласованию)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Костина                      заведующая отделом экономики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Людмила Николаевна           акима района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Локтионов                    председатель бюджетной комиссии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Петр Терентьевич             районного маслихата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Мут                          главный специалист райфинотдела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Ольга Андреевна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Оралов                       начальник районного отдела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Талгат Кабикенович           Казначейства (по согласованию)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Рысьева                      главный специалист райфинотдела,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Елена Анатольевна            секретарь комиссии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