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f9c4" w14:textId="913f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и внесении изменений в постановление акимата Акмолинской области от 8 сентября 2003 года N а-9/238 "О централизации управлением здравоохранения и консолидации бюджета", зарегистрированного в управлении юстиции Акмолинской области  29 октября 2003 года за N 2079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декабря 2003 года N а-1/349. Зарегистрировано Управлением юстиции Акмолинской области 30 декабря 2003 года N 2187. Утратило силу - постановлением акимата Акмолинской области от 30 декабря 2004 года № А-1/317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Акмолинской области от 30.12.2004 № А-1/317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Об охране </w:t>
      </w:r>
      <w:r>
        <w:rPr>
          <w:rFonts w:ascii="Times New Roman"/>
          <w:b w:val="false"/>
          <w:i w:val="false"/>
          <w:color w:val="000000"/>
          <w:sz w:val="28"/>
        </w:rPr>
        <w:t>здоровья граждан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бюджетной системе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системе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действие пунктов 1, 2, 3, 5, 6, 7, 8 и приложения 1, 3 постановления акимата Акмолинской области от 8 сентября 2003 года N а-9/238 "О централизации управлением здравоохранения и консолидации бюджета", зарегистрированного в управлении юстиции Акмолинской области 29 октября 2003 года за N 2079;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вышеуказанное постановление акимата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4 изложить в новой редакции: "Реорганизовать государственные предприятия путем преобразования в государственные учреждения, согласно приложения 2, с 1 января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приложение 2 изложить в новой редакции, согласно приложения 1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Бекмагамбетова Г.М.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Аким области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25.12.2003 N a-1/349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приостановлении действия и внесение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 в постановление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от 8 сентября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года N а-9/238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централизации управлением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и консолидации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бюджета", зарегистрированного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управлении юстиции Акмолинской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29 октября 2003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N 2079"              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от 8 сентября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года N а-9/238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централизации управлением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и консолидации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бюджета"              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Медицинские организации,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преобразуемые в государственные учреждения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12470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Аккольский р-н: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"Аккольская  центральная районная больница" Аккольского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"Аккольская семейная врачебная амбулатория"№1» Аккольского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"Аккольская семейная врачебная амбулатория"№2» Аккольского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"Гусарская семейная врачебная амбулатория" Аккольского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"Искровская семейная врачебная амбулатория" Аккольского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"Наумовская семейная врачебная амбулатория" Аккольского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"Новорыбинская семейная врачебная амбулатория" Аккольского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"Одесская семейная врачебная амбулатория" Аккольского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учреждение«"Трудовская семейная врачебная амбулатория" Аккольского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учреждение«"Урюпинская семейная врачебная амбулатория"»Аккольского районного отдела здравоохранения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Аршалынский р-н: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"Аршалынская центральная районная больница" Аршалынского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"Ново-Владимирская сельская участковая больница" Аршалынского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"Аршалынская семейная врачебная амбулатория" Аршалынского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"Ижевская семейная врачебная амбулатория" Аршалынского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"Константиновская семейная врачебная амбулатория" Аршалынского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"Михайловская семейная врачебная амбулатория" Аршалынского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"Ново-Александровская семейная врачебная амбулатория" Аршалынского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"Ново-Владимировская семейная врачебная амбулатория" Аршалынского районного отдела здравоохранения;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"Тургеневская семейная врачебная амбулатория" Аршалынского районного отдела здравоохранения.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Астраханский р-н: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"Астраханская центральная районная больница" аппарата акима Астраханского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"Жалтырская сельская участковая больница" аппарата акима Астраханского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"Первомайская участковая больница" аппарата акима Астраханского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"Консультативно-диагностическая поликлиника" аппарата акима Астраханского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"Астраханская семейная врачебная амбулатория" аппарата акима Астраханского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"Джалтырская семейная врачебная амбулатория" аппарата акима Астраханского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"Первомайская семейная врачебная амбулатория" аппарата акима Астраханского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"Староколутонская семейная врачебная амбулатория" аппарата акима Астраханского района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Атбасарский  р-н: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"Атбасарская центральная районная больница" отдела здравоохранения аппарата акима Атбасарского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"Атбасарская  консультативно-диагностическая поликлиника" отдела здравоохранения аппарата акима Атбасарского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"Атбасарская семейная врачебная амбулатория N 1" отдела здравоохранения аппарата акима Атбасарского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"Атабасарская семейная врачебная амбулатория N 2" отдела здравоохранения аппарата акима Атбасарского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"Атбасарская семейная врачебная амбулатория N 3" отдела здравоохранения аппарата акима Атбасарского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"Мариновская семейная врачебная амбулатория N 2" отдела здравоохранения аппарата акима Атбасарского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"Сочинская семейная врачебная амбулатория" отдела здравоохранения аппарата акима Атбасарского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"Тлекеевская семейная врачебная амбулатория" отдела здравоохранения аппарата акима Атбасарского района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Буландинский  р-н: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"Буландинская районная больница" аппарата акима Буландынского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"Буландинская районная поликлиника" аппарата акима Буландынского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"Вознесенская семейная врачебная амбулатория" аппарата акима Буландынского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"Ергольская семейная врачебная амбулатория" аппарата акима Буландынского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"Журавлевская семейная врачебная амбулатория" аппарата акима Буландынского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"Капитоновская семейная врачебная амбулатория" аппарата акима Буландынского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"Никольская семейная врачебная амбулатория" аппарата акима Буландынского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"Новобратская семейная врачебная амбулатория" аппарата акима Буландынского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"Отрадненская семейная врачебная амбулатория" аппарата акима Буландынского района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Егиндыкольский р-н: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"Егиндыкольская центральная районная больница" отдела здравоохранения аппарата акима Егиндыкольского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"Егиндыкольская семейная врачебная амбулатория" отдела здравоохранения аппарата акима Егиндыкольского района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Енбекшильдерский р-н: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"Енбекшильдерская центральная районная больница" районного отдела здравоохранения при акиме Енбекшильдерского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"Макинская сельская участковая больница" районного отдела здравоохранения при акиме Енбекшильдерского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Ерейментауский р-н: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"Ерейментауская центральная районная больница" отдела здравоохранения аппарата акима Ерейментауского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"Павловская сельская больница" отдела здравоохранения аппарата акима Ерейментауского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"Селетинская сельская больница" отдела здравоохранения аппарата акима Ерейментауского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"Ерейментауская  клинико-диагностическая поликлиника" отдела здравоохранения аппарата акима Ерейментауского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"Благодатненская семейная врачебная амбулатория" отдела здравоохранения аппарата акима Ерейментауского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"Звенигородская семейная врачебная амбулатория" отдела здравоохранения аппарата акима Ерейментауского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"Новомарковская семейная врачебная амбулатория" отдела здравоохранения аппарата акима Ерейментауского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"Тургайская семейная врачебная амбулатория" отдела здравоохранения аппарата акима Ерейментауского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"Улентинская семейная врачебная амбулатория" отдела здравоохранения аппарата акима Ерейментауского района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Есильский р-н: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"Есильская центральная районная больница" Есильского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"Красногорская сельская больница" Есильского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"Двуреченская сельская участковая больница" Есильского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"Красивинская сельская участковая больница" Есильского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"Консультативно-диагностическая поликлиника" Есильского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"Есильская семейная врачебная амбулатория N 1" Есильского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"Есильская семейная врачебная амбулатория N 2" Есильского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"Дальнянская семейная врачебная амбулатория" Есильского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"Красногорская семейная врачебная амбулатория" Есильского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"Маяковская семейная врачебная амбулатория" Есильского районного отдела здравоохранения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"Красивинская семейная врачебная амбулатория" Есильского районного отдела здравоохранения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"Двуреченская семейная врачебная амбулатория" Есильского районного отдела здравоохранения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Жаксынский р-н: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"Жаксынская центральная районная больница" аппарата акима Жаксынского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"Кийминская сельская участковая больница" аппарата акима Жаксынского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"Ишимская семейная врачебная амбулатория" аппарата акима Жаксынского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"Кайрактинская семейная врачебная амбулатория" аппарата акима Жаксынского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"Калмак-Кольская семейная врачебная амбулатория" аппарата акима Жаксынского района;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"Жаксынская семейная врачебная амбулатория" аппарата акима Жаксынского района;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"Кийминская семейная врачебная амбулатория" аппарата акима Жаксынского района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Жаркаинский р-н: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"Жаркаинская районная больница" Жаркаинского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"Консультативно-диагностическая поликлиника" Жаркаинского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"Державинская семейная врачебная амбулатория" Жаркаинского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"Нахимовская семейная врачебная амбулатория" Жаркаинского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"Пятигорская семейная врачебная амбулатория" Жаркаинского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"Тасты-Талдинская семейная врачебная амбулатория" Жаркаинского районного отдела здравоохранения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"Костычевская семейная врачебная амбулатория" Жаркаинского районного отдела здравоохранения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Зерендинский р-н: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"Зерендинская центральная районная больница" отдела здравохранения при акиме Зерендинского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"Кусепская участковая больница" отдела здравохранения при акиме Зерендинского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"Чаглинская участковая больница" отдела здравохранения при акиме Зерендинского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Аккульская "Семейная врачебная амбулатория" отдела здравохранения при акиме Зерендинского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Бирлестыкская "Семейная врачебная амбулатория" отдела здравохранения при акиме Зерендинского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Викторовская "Семейная врачебная амбулатория" отдела здравохранения при акиме Зерендинского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Еленовская "Семейная врачебная амбулатория" отдела здравохранения при акиме Зерендинского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Карабулакская "Семейная врачебная амбулатория" отдела здравохранения при акиме Зерендинского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Подлесненская "Семейная врачебная амбулатория" отдела здравохранения при акиме Зерендинского района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Коргалжынский р-н: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"Коргалжынская центральная районная больница" Коргалжинского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"Карашалгинская семейная врачебная амбулатория" Коргалжинского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"Кенбидаикская семейная врачебная амбулатория" Коргалжинского районного отдела здравоохранения;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"Сабундинская семейная врачебная амбулатория" Коргалжинского районного отдела здравоохранения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"Коргалжынская семейная врачебная амбулатория" Коргалжинского районного отдела здравоохранения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Сандыктауский р-н: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"Сандыктауская районная больница аппарата акима Сандыктауского района";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"Балкашинская семейная врачебная амбулатория аппарата акима Сандыктауского района";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"Богородская семейная врачебная амбулатория аппарата акима Сандыктауского района";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"Веселовская семейная врачебная амбулатория аппарата акима Сандыктауского района";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"Каменская семейная врачебная амбулатория" аппарата акима Сандыктауского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"Лесная семейная врачебная амбулатория аппарата акима Сандыктауского района"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Целиноградский р-н: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"Красноярская семейная врачебная амбулатория" отдела здравоохранения аппарата акима Целиноградского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"Максимовская семейная врачебная амбулатория" отдела здравоохранения аппарата акима Целиноградского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"Малиновская  семейная врачебная амбулатория" отдела здравоохранения аппарата акима Целиноградского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"Новоишимская семейная врачебная амбулатория" отдела здравоохранения аппарата акима Целиноградского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"Семейная врачебная амбулатория  ауыла Кабанбай батыра" отдела здравоохранения аппарата акима Целиноградского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"Софиевская семейная врачебная амбулатория" отдела здравоохранения аппарата акима Целиноградского района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Шортандинский р-н: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"Шортандинская центральная районная больница" отдела здравоохранения Шортандинского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"Шортандинская  консультативно-диагностическая поликлиника" отдела здравоохранения Шортандинского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"Андреевская семейная врачебная амбулатория" отдела здравоохранения Шортандинского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"Бектауская семейная врачебная амбулатория" отдела здравоохранения Шортандинского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"Дамсинская семейная врачебная амбулатория" отдела здравоохранения Шортандинского района; 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"Жолымбетская семейная врачебная амбулатория" отдела здравоохранения Шортандинского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"Новокубанская семейная врачебная амбулатория" отдела здравоохранения Шортандинского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"Петровская семейная врачебная амбулатория" отдела здравоохранения Шортандинского района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"Жолымбетская городская больница" отдела здравоохранения Шортандинского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Щучинский р-н: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"Щучинская центральная районная больница" отдела здравоохранения акима Щучинского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"Семейная врачебная амбулатория N 1 "Бодрость" отдела здравоохранения акима Щучинского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"Семейная врачебная амбулатория N 2 "Болашак" отдела здравоохранения акима Щучинского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"Семейная врачебная амбулатория N 3 "Денсаулык" отдела здравоохранения акима Щучинского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"Боровская семейная врачебная амбулатория" отдела здравоохранения акима Щучинского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"Семейная врачебная амбулатория с. Веденовка" отдела здравоохранения акима Щучинского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"Cемейная врачебная амбулатория c. Дорофеевка" отдела здравоохранения акима Щучинского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"Зеленоборская семейная врачебная амбулатория" отдела здравоохранения акима Щучинского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"Семейная врачебная амбулатория с. Златополье" отдела здравоохранения акима Щучинского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"Семейная врачебная амбулатория с. Катарколь" отдела здравоохранения акима Щучинского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"Семейная врачебная амбулатория с. Кенесары" отдела здравоохранения акима Щучинского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"Наурызбайская семейная врачебная амбулатория" отдела здравоохранения акима Щучинского района;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"Семейная врачебная амбулатория с. Урумкай" отдела здравоохранения акима Щучинского района.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