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e2a4" w14:textId="1b7e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месячника по санитарной очистке, благоустройству и озеленению территорий городов и сельских населенных пунктов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28 марта 2003 года № 66. Зарегистрировано Управлением юстиции Актюбинской области за № 2071 от 9 апреля 2003 года. Утратило силу - в связи с истечением срока действия, согласно письма Министерства Юстиции № 4-2-21 от 9 декабря 2004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в связи с истечением срока действия, согласно письма Министерства Юстиции № 4-2-21 от 09.12.2004.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санитарного состояния, благоустройства и озеленения территории населенных пунктов области,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санитарно-эпидемиологическом благополучии населения" от 4 декабря 2002 года № 361-II, </w:t>
      </w:r>
      <w:r>
        <w:rPr>
          <w:rFonts w:ascii="Times New Roman"/>
          <w:b w:val="false"/>
          <w:i w:val="false"/>
          <w:color w:val="000000"/>
          <w:sz w:val="28"/>
        </w:rPr>
        <w:t>ст. 27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№ 148 II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г. Актобе, районов области: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организовать и провести с 15 апреля по 15 мая 2003 года месячники по санитарной очистке, благоустройству и озеленению территорий населенных пунктов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организовать работу по ликвидации неорганизованных мусорных свалок вокруг населенных пунктов, твердо-бытовых отходов, мусора, нечистот и вывозке в установленные места;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меры по озеленению городов и населенных пунктов области.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ГУ "Областное территориальное управление по лесу и биоресурсам" (Аязбаев М.) обеспечить необходимым количеством саженцев деревьев и кустарников для озеленения городов, сельских населенных пунктов области.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"Областное финансовое управление" (Аманбаев Ж.) обеспечить выделение финансовых средств, предусмотренных на благоустройство и озеленение населенных пунктов.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ГУ "Областная санэпидстанция" (Альжанова К.) обеспечить контроль за ходом проведения месячника по благоустройству, санитарной очистке и озеленению городов и населенных пунктов области.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г.Актобе и районов области, ГУ "Областная санэпидстанция" (Альжанова К.), ГУ "Областное территориальное управление охраны окружающей среды" (Иманбеков А.) о результатах проведения работ информировать аппарат Акима области к 20 мая 2003 года.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данного постановления возложить на заместителя Акима области С.Гилимова.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Е.Имантаев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