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6019" w14:textId="3426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загрязнение окружающей среды на 2004 год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10 декабря 2003 г. N 2/26. Зарегистрировано Управлением юстиции Мангистауской области 22 декабря 2003 года N 1561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 В соответствии со статьей 462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налогах и других обязательных платежах в бюджет (Налоговый Кодекс)" и статьей 29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охране окружающей среды" областной маслихат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ставки платы за загрязнение окружающей среды на 2004 год по Мангистауской области на основании расчетов, составленных уполномоченным органом в области охраны окружающей среды - Мангистауским областным управлением охраны окружающей среды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решение вступает в силу со дня опубликования.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  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2003г. N 2/26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ставках платы за загрязнение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окружающей среды на 2004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Мангистауской области"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платы за загрязнение окружающей среды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на 2004 год по Мангистауской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53"/>
        <w:gridCol w:w="1713"/>
        <w:gridCol w:w="2013"/>
      </w:tblGrid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Ед.изм.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платы 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 загрязняющих веществ в атмосферу от стационарных источников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Сбросы в водные объекты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Сбросы на поля испарения, фильтрации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Неэтилированный бензин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Этилированный бензин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Дизельноe топливо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сжиженный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 опасные отходы - 1 кл.оп.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Высокоопасные отходы - 2 кл.оп.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Умеренно опасные отходы - 3 кл.оп.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Малоопасные отходы - 4 кл.кп.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Нетоксичные отходы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усл.т.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усл.т.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усл.т.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физ.т.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физ.т.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18164,0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7792,54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10112,0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1. За объем сбросы сточных вод, используемых для стабилизации уровня водного зеркала хвостохранилища "Кошкар-Ата", принимается нулевая ставка.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