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7ad8" w14:textId="91f7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Павлодара от 11 декабря 2002 года N 550 "О добровольных дружинах по охране общественного порядка" (НГР 1590 от 14 января 2003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от 10 февраля 2003 года N 71. Зарегистрировано управлением юстиции Павлодарской области 19 февраля 2003 года за N 1634. Утратило силу - решением акима города Павлодара Павлодарской области от 25 апреля 2007 года N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города Павлодара Павлодарской области от 25 апреля 2007 года N 9.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актов акима города в соответствие с действующим законодательством Республики Казахстан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Павлодара от 11 декабря 2002 года N 550 "О добровольных дружинах по охране общественного порядка"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деятельности добровольных дружин по охране общественного порядка,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"Кандидаты в члены Добровольной дружины проходят специальную проверку на предмет наличия судимости в Центре правовой статистики 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слово "оказывают" заменить словами "вправе оказывать";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13 слова "и наложения взыскания на командиров Добровольных дружин"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слова "организацией, в которой этот человек трудится, с сохранением средней заработной платы" заменить словами "за счет средств, предусмотренных местным бюджетом на функционирование Добровольных дружин";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Произвести официальное опубликование настоящего решения в течение двух недель с момента его регистрации в территориальном органе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Павлодара                     О. Шаяхметов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