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85a0" w14:textId="6648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 резерва местного исполнительного органа города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от 29 апреля 2003 года N 272/4. Зарегистрировано Управлением юстиции Павлодарской области 30 мая 2003 года за N 1849. Утратило силу постановлением акимата города Экибастуза Павлодарской области от 27 июля 2009 года N 447/8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Экибастуза Павлодарской области от 27 июля 2009 года N 447/8.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бюджетной системе", постановлением акимата Павлодарской области от 8 января 2002 года N 3/1 "Об утверждении Правил использования средств резерва местного исполнительного органа области",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средств резерва местного исполнительного органа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данного постановления возложить на Куспекова Б.К., заместителя акима города по экономическим вопросам.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В.Набитовский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2003 года N 272/4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резерва местного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исполнительного органа города"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средств резерва местного</w:t>
      </w:r>
      <w:r>
        <w:br/>
      </w:r>
      <w:r>
        <w:rPr>
          <w:rFonts w:ascii="Times New Roman"/>
          <w:b/>
          <w:i w:val="false"/>
          <w:color w:val="000000"/>
        </w:rPr>
        <w:t>
исполнительного органа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использования средств резерва местного исполнительного органа города (далее Правила)определяют порядок выделения и использования средств резерва местного исполнительного органа города.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Правилах использования средств резерва местного исполнительного органа города (далее Правила)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резерв местного исполнительного органа города средства, предусмотренные в городском бюджете на соответствующий финансовый год и выделяемые согласно постановлению акимата города для финансирования непредвиденных расходов единовременного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непредвиденные расходы расходы, которые невозможно было запланировать при формировании городского бюджета на текущий финансовый год в силу их непредвиденности, и которые требуют безотлагательного финансирования в текущем финансовом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средства в составе резерва местного исполнительного органа города для погашения обязательств местного исполнительного органа города - средства, предусматриваемые в составе резерва местного исполнительного органа города и выделяемые администраторам местных бюджетных программ для погашения обязательств местных исполнительных органов по решениям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получатель средств резерва местного исполнительного органа города администратор местных бюджетных программ либо аким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непредвиденным расходам единовременного характера, финансируемым за счет средств резерва местного исполнительного органа города, относятся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ликвидация чрезвычайных ситуаций природного и техногенного характера, которая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материальной помощи пострадавшим в результате возникновения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развертывание и содержание временных пунктов проживания и питания для пострадавших;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оснащение техническими средствами спасения, оборудованием и снаряжением аварийно-спасательных и аварийно-восстановительных подразделений экстренного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сил и средств в зону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погашение обязательств местного исполнительного органа города по решениям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непредвиденные расходы, определяемые постановлениями акимата города.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выделения и использования средств</w:t>
      </w:r>
      <w:r>
        <w:br/>
      </w:r>
      <w:r>
        <w:rPr>
          <w:rFonts w:ascii="Times New Roman"/>
          <w:b/>
          <w:i w:val="false"/>
          <w:color w:val="000000"/>
        </w:rPr>
        <w:t>
резерва местного исполнительного органа города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Выделение средств из резерва местного исполнительного органа города осуществляется городским финансовым управлением посредством открытия финансирования, производимого в установленном законодательством порядке, в пределах размеров, утвержденных на эти цели в составе расходов городского бюджета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производится в установленном законодательством порядке на основании постановления акимата города, в котором указываются такие данные, как получатель, объем выделяемых средств и цели их использования, а также, в случае выделения средств на возвратной основе, условия их предоставления и сроки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Средства резерва местного исполнительного органа города имеют строго целевое назначение и не могут быть использованы на нужды, не предусмотренные настоящими Правилами и постановлениями акимата города о выделении средств из данного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подготовке постановлений акимата города о выделении средств из резерва местного исполнительного органа города учитываются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ассигнований в городском бюджете на текущий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возникновение потребности в средствах резерва местного исполнительного органа города в текущем финансовом году, причем необходимость в них не должна быть связана с прошлыми обязательствами получателя, за исключением средств погашения обязательств местного исполнительного органа города по решениям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Постановления акимата города о выделении средств из резерва местного исполнительного органа города утрачивают силу на основании соответствующих постановлений акимата города до окончания года.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Выделение средств на ликвидацию чрезвычайных</w:t>
      </w:r>
      <w:r>
        <w:br/>
      </w:r>
      <w:r>
        <w:rPr>
          <w:rFonts w:ascii="Times New Roman"/>
          <w:b/>
          <w:i w:val="false"/>
          <w:color w:val="000000"/>
        </w:rPr>
        <w:t>
ситуаций природного и техногенного характера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 случае возникновения чрезвычайных ситуаций природного и техногенного характера ходатайства о выделении средств из резерва местного исполнительного органа города рассматривает управление по чрезвычайным ситуациям по городу. При этом возникшая чрезвычайная ситуация должна иметь местный масштаб.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предоставления и перечень обосновывающих материалов и расчетов определяются управлением по чрезвычайным ситуациям по городу.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необходимости ликвидации чрезвычайных ситуаций природного и техногенного характера управление по чрезвычайным ситуациям по городу в установленном законодательством порядке вносит на рассмотрение акимата города проект постановления о выделении средств на ликвидацию чрезвычайных ситуаций.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Выделение средств на погашение обязательств местного исполнительного органа города по решениям судов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Погашение обязательств местного исполнительного органа города по решениям судов обеспечивается за счет средств резерва местного исполнительного органа города при наличии судебных исполнительных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местных бюджетных программ, обязанные производить выплаты по решениям судов, при наличии оснований, предусмотренных действующим законодательством, должны обжаловать указанные решения во всех судебных инстанциях.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местных бюджетных программ за неправомерно принятые акты, а также неправомерные действия своих должностных лиц в области административного управления несут материальную ответственность за счет денег, выделенных им по программе "Административные расходы".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Проект постановления акимата города о выделении средств из резерва местного исполнительного органа города на погашение обязательств администраторов местных бюджетных программ готовится соответствующими администраторами местных бюджетных программ в установленном законодательством порядке.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Выделение средств на иные непредвиденные расходы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выделения средств из резерва местного исполнительного органа города на иные непредвиденные расходы администраторы местных бюджетных программ представляют в городское финансовое управление ходатайство о выделении средств с соответствующими обоснованиями и расчетами.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Городское финансовое управление на основании представленного ходатайства дает заключение о возможности либо невозможности выделения средств из резерва местного исполнительного органа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ходатайства, в целях рационального распределения средств на ликвидацию чрезвычайных ситуаций природного и техногенного характера и иных непредвиденных расходов, в течение финансового года сумма средств, выделяемых из резерва местного исполнительного органа города на иные непредвиденные расходы, в каждом текущем квартале не должна превышать 25% от годовой суммы, предусмотренной в городском бюджете на ликвидацию чрезвычайных ситуаций природного и техногенного характера и иные непредвиденные расходы. При этом в расчет принимаются ранее принятые постановления акимата города о выделении средств из резерва местного исполнительного органа города на ликвидацию чрезвычайных ситуаций природного и техногенного характера и иные непредвиденные расходы.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положительном заключении по ходатайству администратора местных бюджетных программ проект постановления акимата города о выделении средств из резерва местного исполнительного органа города на иные непредвиденные расходы готовится данным администратором в установленном законодательством порядке.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Контроль и отчетность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Получатели средств, выделенных из резерва местного исполнительного органа города, должны предоставлять отчет об их использовании, объемах и стоимости выполненных работ городскому финансовому управлению в течение календарного месяца со дня выделения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Управление финансов города ежемесячно предоставляет местному исполнительному органу города информацию об использовании средств резерва местного исполнительного органа области и его остатках на соответствующий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Ответственность за нецелевое использование средств, выделяемых из резерва местного исполнительного органа города, несет получатель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Контроль за целевым использованием средств, выделяемых из резерва местного исполнительного органа города, осуществляется городским финансовым управлением.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