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5c13" w14:textId="9755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Алматы "Об утверждении Положения "О порядке содержания зала игровых автоматов на территории города Алматы" от 10 сентября 1999 года N 827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10 февраля 2003 года N 14. Зарегистрировано Управлением юстиции г.Алматы 7 марта 2003 года за N 515. Утратило силу постановлением Акимата города Алматы 11 октября 2004 года N 4/829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Рассмотрев представление Вице-Министра юстиции Республики Казахстан об устранении нарушений закона в отношении решений Акима города  от 23 августа 1999 года N 735 "О защите прав авторства и борьбе с контрафакцией" (зарегистрированного в Управлении юстиции города Алматы 9 сентября 1999 года N 71, опубликованного в сентябре 1999 года в газетах "Алматы Акшамы", "Вечерний Алматы") и от 10 сентября 1999 года N 827 "Об утверждении Положения "О порядке содержания зала игровых автоматов на территории города Алматы" (зарегистрированного в Управлении юстиции города Алматы 15 сентября 1999 года N 72, опубликованного в сентябре 1999 года в газетах "Алматы Акшамы", "Вечерний Алматы"), Аким города Алматы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N 1 к решению Акима города Алматы от 10 сентября 1999 года  N827 "Об утверждении Положения "О порядке содержания зала игровых автоматов на территории города Алматы" (зарегистрированного в Управлении юстиции города Алматы 15 сентября 1999 года N 72, опубликованного в сентябре 1999 года в газетах "Алматы Акшамы", "Вечерний Алматы")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3.2. слова "Специальная комиссия, а также другие " -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4.3. слова "осуществляющим контроль за соблюдением норм действующего законодательства Республики Казахстан Залами игровых автоматов, а также требованиям настоящего Положения" -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Решение Акима города Алматы от 23 августа 1999 года N 735 "О защите прав авторства и борьбе с контрафакцией" (зарегистрированного в Управлении юстиции города Алматы 9 сентября 1999 года N 71, опубликованного в сентябре 1999 года в газетах "Алматы Акшамы", "Вечерний Алматы") признать утратившим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