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8fff" w14:textId="d948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ежемесячной платы за размещение наружной (визуальной) рекламы на территории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XXIV сессии Алматинского городского Маслихата II созыва от 27 февраля 2003 года. Зарегистрировано Управлением юстиции города Алматы 4 апреля 2003 года за N 521. Утратило силу решением Маслихата города Алматы от 22 декабря 2008 года N 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Маслихата города Алматы от 22.12.2008 N 164.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 489-492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налогах и других обязательных платежах в бюджет" и представлением акима города Алматы Алматинский городской Маслихат II-го созыва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ставки ежемесячной платы (за одну сторону) за размещение наружной (визуальной) рекламы на территории города Алматы, прилагается.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1-1. Утвердить размеры ставок ежемесячной платы за размещение наружной (визуальной) рекламы табака и табачных изделий в местах торговли ими и для обозначения таких мест на территории города Алматы, согласно приложению 2, прилагается.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1-2. Средства, поступившие от размещения рекламы табака и табачных изделий, направлять в доход бюджета, для дальнейшего использования на охрану здоровья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1 с изменениями, внесенными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Маслихата города Алматы от 28.01.2005 № 113.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2. Считать утратившим силу Приложение N 7 к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 </w:t>
      </w:r>
      <w:r>
        <w:rPr>
          <w:rFonts w:ascii="Times New Roman"/>
          <w:b w:val="false"/>
          <w:i w:val="false"/>
          <w:color w:val="000000"/>
          <w:sz w:val="28"/>
        </w:rPr>
        <w:t>
 ХIV-й сессии Алматинского городского Маслихата II-го созыва от 29 декабря 2001 года "Об утверждении налоговых ставок на земельные участки, сборов и платежей по городу Алматы".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3. Контроль за исполнением настоящего решения возложить на постоянную комиссию по экономике и вопросам развития производства (Шелипанов А.И.), заместителя акима города Алматы Мурзина А.З., председателя налогового комитета по городу Алматы Нурпеисова К.К.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 Сноска. Пункт 3 - с изменениями, внесенными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Алматинского городского Маслихата от 11.06.2003.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ХХIV-й сессии Алматинского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городского Маслихата II-го созыва     Р. Абсаметова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Алматинского городского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Маслихата II-го созыва            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ХXIV-й сессии Алматинского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II-го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2003 г.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СТАВКИ ЕЖЕМЕСЯЧНОЙ ПЛАТЫ (ЗА ОДНУ СТОРОНУ)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 РАЗМЕЩЕНИЕ НАРУЖНОЙ (ВИЗУАЛЬНОЙ) РЕКЛАМЫ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ТЕРРИТОРИИ ГОРОДА АЛМАТЫ &lt;*&gt;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Приложение в редакции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VIII сессии Алматинского городского Маслихата III-го созыва от 29.07.2004 N 68 (порядок введения в действие см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); с изменениями, внесенными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XXIII сессии Маслихата города Алматы III созыва от 15.05.2006 N 250;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ХХХ сессии Маслихата города Алматы III созыва от 05.06.2007  N 360;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IV сессии Маслихата города Алматы IV созыва от 31.10.2007 N 27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6338"/>
        <w:gridCol w:w="1582"/>
        <w:gridCol w:w="1424"/>
        <w:gridCol w:w="1247"/>
        <w:gridCol w:w="1283"/>
      </w:tblGrid>
      <w:tr>
        <w:trPr>
          <w:trHeight w:val="9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 рекламы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Ставки платы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Ежемесячная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меча-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«А»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«В»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«С»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Указатели, вывески, информационные щиты площадью до 2 кв.м. (за объект)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 4
</w:t>
            </w:r>
          </w:p>
        </w:tc>
      </w:tr>
      <w:tr>
        <w:trPr>
          <w:trHeight w:val="9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табака 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Лайтбоксы (сити формата)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 4
</w:t>
            </w:r>
          </w:p>
        </w:tc>
      </w:tr>
      <w:tr>
        <w:trPr>
          <w:trHeight w:val="9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табака 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Рекламно-информационные объекты площадью от 2 до 5 кв.м. 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 4
</w:t>
            </w:r>
          </w:p>
        </w:tc>
      </w:tr>
      <w:tr>
        <w:trPr>
          <w:trHeight w:val="9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табака 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Рекламно-информационные объекты площадью от 5 до 10 кв.м. 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 4
</w:t>
            </w:r>
          </w:p>
        </w:tc>
      </w:tr>
      <w:tr>
        <w:trPr>
          <w:trHeight w:val="9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табака 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Рекламно-информационные объекты площадью от 10 до 20 кв.м. 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 4
</w:t>
            </w:r>
          </w:p>
        </w:tc>
      </w:tr>
      <w:tr>
        <w:trPr>
          <w:trHeight w:val="9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табака 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Рекламно-информационные объекты площадью от 20 до 30 кв.м. 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 4
</w:t>
            </w:r>
          </w:p>
        </w:tc>
      </w:tr>
      <w:tr>
        <w:trPr>
          <w:trHeight w:val="9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табака 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Рекламно-информационные объекты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площадью: 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50 кв.м.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70 кв.м.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70 кв.м.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Исключен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(V06R705)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Реклама табака 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Исключен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(V06R705)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Исключен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(V06R705)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Исключен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 (V06R705)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Надкрышные неоновые рекламные конструкции (светодинамические панно или объемные неоновые буквы):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 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кв.м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 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30 кв.м.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6382"/>
        <w:gridCol w:w="1591"/>
        <w:gridCol w:w="1452"/>
        <w:gridCol w:w="1192"/>
        <w:gridCol w:w="1232"/>
      </w:tblGrid>
      <w:tr>
        <w:trPr>
          <w:trHeight w:val="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на палатках, тентах, шатрах, навесах, зонтах, флагах, вымпелах, штандартах: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кв.м.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10 кв.м.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 кв.м.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на киосках и павильонах временного типа: 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кв.м.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 кв.м.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10 кв.м.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 кв.м.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на внешней стороне  транспортного средства (за единицу):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Автобусы, троллейбусы, трамваи, грузовые и т.д. (грузоподъемностью более 1,5 тонны)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Микроавтобусы, такси, легковые автомобили (грузоподъемностью до 1,5 тонны)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на конструкциях, установленных на автотранспортном средстве (панно, щиты, лайтбоксы и т.п.) за одну сторону: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кв.м.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кв.м.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10 кв.м.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20 кв.м.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14.5.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40 кв.м.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14.6.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40 кв.м.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Выносные рекламные конструкции (штендеры):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Примечание: 1. 
</w:t>
      </w:r>
      <w:r>
        <w:rPr>
          <w:rFonts w:ascii="Times New Roman"/>
          <w:b w:val="false"/>
          <w:i w:val="false"/>
          <w:color w:val="000000"/>
          <w:sz w:val="28"/>
        </w:rPr>
        <w:t>
Ставки платы исчисляются из размера действующего месячного расчетного показателя. 
</w:t>
      </w:r>
      <w:r>
        <w:rPr>
          <w:rFonts w:ascii="Times New Roman"/>
          <w:b/>
          <w:i w:val="false"/>
          <w:color w:val="000000"/>
          <w:sz w:val="28"/>
        </w:rPr>
        <w:t>
2.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XXIII сессии Маслихата города Алматы III созыва от 15.05.2006 N 250)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  <w:r>
        <w:rPr>
          <w:rFonts w:ascii="Times New Roman"/>
          <w:b/>
          <w:i w:val="false"/>
          <w:color w:val="000000"/>
          <w:sz w:val="28"/>
        </w:rPr>
        <w:t>
3. 
</w:t>
      </w:r>
      <w:r>
        <w:rPr>
          <w:rFonts w:ascii="Times New Roman"/>
          <w:b w:val="false"/>
          <w:i w:val="false"/>
          <w:color w:val="000000"/>
          <w:sz w:val="28"/>
        </w:rPr>
        <w:t>
Не являются плательщиками платы государственные органы Республики Казахстан по объектам наружной (визуальной) рекламы размещаемой в связи с реализацией ими своих функций. 
</w:t>
      </w:r>
      <w:r>
        <w:rPr>
          <w:rFonts w:ascii="Times New Roman"/>
          <w:b/>
          <w:i w:val="false"/>
          <w:color w:val="000000"/>
          <w:sz w:val="28"/>
        </w:rPr>
        <w:t>
4. 
</w:t>
      </w:r>
      <w:r>
        <w:rPr>
          <w:rFonts w:ascii="Times New Roman"/>
          <w:b w:val="false"/>
          <w:i w:val="false"/>
          <w:color w:val="000000"/>
          <w:sz w:val="28"/>
        </w:rPr>
        <w:t>
Запрещается реклама табачных изделий на всех видах транспортных средств, на конструкциях и дорожных знаках ГАИ. 
</w:t>
      </w:r>
      <w:r>
        <w:rPr>
          <w:rFonts w:ascii="Times New Roman"/>
          <w:b/>
          <w:i w:val="false"/>
          <w:color w:val="000000"/>
          <w:sz w:val="28"/>
        </w:rPr>
        <w:t>
5.
</w:t>
      </w:r>
      <w:r>
        <w:rPr>
          <w:rFonts w:ascii="Times New Roman"/>
          <w:b w:val="false"/>
          <w:i w:val="false"/>
          <w:color w:val="000000"/>
          <w:sz w:val="28"/>
        </w:rPr>
        <w:t>
Уплаченные суммы платы возврату не подлежат. 
</w:t>
      </w:r>
      <w:r>
        <w:rPr>
          <w:rFonts w:ascii="Times New Roman"/>
          <w:b/>
          <w:i w:val="false"/>
          <w:color w:val="000000"/>
          <w:sz w:val="28"/>
        </w:rPr>
        <w:t>
6. 
</w:t>
      </w:r>
      <w:r>
        <w:rPr>
          <w:rFonts w:ascii="Times New Roman"/>
          <w:b w:val="false"/>
          <w:i w:val="false"/>
          <w:color w:val="000000"/>
          <w:sz w:val="28"/>
        </w:rPr>
        <w:t>
Перечень основных площадей и магистралей города Алматы по категориям: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Категория "А": 
</w:t>
      </w:r>
      <w:r>
        <w:rPr>
          <w:rFonts w:ascii="Times New Roman"/>
          <w:b w:val="false"/>
          <w:i w:val="false"/>
          <w:color w:val="000000"/>
          <w:sz w:val="28"/>
        </w:rPr>
        <w:t>
улица Жамакаева, микрорайон "Самал-1", микрорайон "Самал-2", микрорайон "Самал-3", улица Пушкина, улица Жарокова, автотрасса проспект Достык до границ государственного природного парка "Медеу", пр. Абая, пр. Аль-Фараби, пр. Абылай хана, пр. Достык, ул. Фурманова, пл. Астана, пл. Республики, ул. Сатпаева, ул. Кунаева, пр. Суюнбая, пр. Саина, пр. Сейфуллина, ул. Хаджи Мукана, ул. Байтурсынова, трасса Достык-Аль-Фараби, ул. Алтынсарина, пр. Раимбека, пр. Рыскулова, ул. Желтоксан, ул. Гоголя, ул. Жибек Жолы, ул. Толе би, ул. Кабанбай батыра, ул. Макатаева, ул. Б. Майлина, ул. Утеген Батыра, пр. Гагарина, ул. Хмельницкого, Северное кольцо, аэропорт, авто и ж/д вокзалы, ул. Розыбакиева, ул. Ш. Калдаякова, ул. Наурызбай батыра, въезды и выезды в город, ул. Тимирязева, ул. Б. Момышулы, места спортивных мероприятий и культурно-массового отдыха, ул. Жандосова, ул. Масанчи, ул. Маметовой, ул. Курмангазы, ул. Т. Озала, ул. Жолдасбекова, бульвар им. Мендикулова, ул. Панфилова (ниже пр. Аль Фараби), ул. М. Ганди, ул. Ауэзова.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Категория "В": 
</w:t>
      </w:r>
      <w:r>
        <w:rPr>
          <w:rFonts w:ascii="Times New Roman"/>
          <w:b w:val="false"/>
          <w:i w:val="false"/>
          <w:color w:val="000000"/>
          <w:sz w:val="28"/>
        </w:rPr>
        <w:t>
ул. Богенбай батыра, ул. Маркова, ул. Шаляпина, ул. Манаса, ул. Тлендиева, ул. Навои, ул. Мустафина, ул. Шемякина, мкр-н "Алмагуль", мкр-н "Казахфильм", мкр-н "Айнабулак", ул. Байзакова, ул. Щепкина, ул. Казыбек би, ул. Айтеке би, ул. Муканова, ул. Торайгырова, мкр-н "Орбита", ул. Панфилова, ул. Жансугурова, ул. Айманова, ул. Жамбыла, ул. А. Шарипова, ул. Кожамкулова, ул. Карасай батыра, ул. Шевченко.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Категория "С": 
</w:t>
      </w:r>
      <w:r>
        <w:rPr>
          <w:rFonts w:ascii="Times New Roman"/>
          <w:b w:val="false"/>
          <w:i w:val="false"/>
          <w:color w:val="000000"/>
          <w:sz w:val="28"/>
        </w:rPr>
        <w:t>
все прочие магистрали, площади и улицы, не вошедшие в категории "А" и "В".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Примечание - с изменениями, внесенными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XXIII сессии Маслихата города Алматы III созыва от 15.05.2006 N 250.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XXIV-й сессии Алматинского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II-го созыва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февраля 2003 года "Об утверждении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ставок ежемесячной платы за размещение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наружной (визуальной) рекламы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города Алматы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СТАВКИ ЕЖЕМЕСЯЧНОЙ ПЛАТЫ (ЗА ОДНУ СТОРОНУ) 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МЕСЯЧНЫХ РАСЧЕТНЫХ ПОКАЗАТЕЛЕЙ (МРП) ЗА РАЗМЕЩЕНИЕ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НАРУЖНОЙ (ВИЗУАЛЬНОЙ) РЕКЛАМЫ ТАБАКА И ТАБАЧНЫХ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ИЗДЕЛИЙ В МЕСТАХ ТОРГОВЛИ ИМИ И ДЛЯ ОБОЗНАЧЕНИЯ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ТАКИХ МЕСТ НА ТЕРРИТОРИИ ГОРОДА АЛМАТЫ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В приложение 2 с изменениями, внесенными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Маслихата города Алматы от 28.01.2005 N 113.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3"/>
        <w:gridCol w:w="4113"/>
      </w:tblGrid>
      <w:tr>
        <w:trPr>
          <w:trHeight w:val="90" w:hRule="atLeast"/>
        </w:trPr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 рекламы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Ставки ежемесячной платы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площадью до 1 м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местах  торговли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
</w:t>
            </w:r>
          </w:p>
        </w:tc>
      </w:tr>
      <w:tr>
        <w:trPr>
          <w:trHeight w:val="90" w:hRule="atLeast"/>
        </w:trPr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площадью свыше 1 м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местах торговли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МРП
</w:t>
            </w:r>
          </w:p>
        </w:tc>
      </w:tr>
      <w:tr>
        <w:trPr>
          <w:trHeight w:val="90" w:hRule="atLeast"/>
        </w:trPr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Рекламный объект площадью до 1 м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для обозначения места торговли табаком и табачными изделиями       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МРП
</w:t>
            </w:r>
          </w:p>
        </w:tc>
      </w:tr>
      <w:tr>
        <w:trPr>
          <w:trHeight w:val="90" w:hRule="atLeast"/>
        </w:trPr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Рекламный объект площадью свыше 1 м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для обозначения места торговли табаком и табачными изделиями       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МРП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ХХIV-й сессии Алматинского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городского Маслихата II-го созыва       Р. Абсаметова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Алматинского городского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Маслихата II-го созыва             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