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b939" w14:textId="92fb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ХХII-й сессии Алматинского городского Маслихата I-го созыва от 30 сентября 1998 года "Об утверждении правил размещения рекламно-информационной продукции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Алматинского городского Маслихата II созыва от 11 июня 2003 года. Зарегистрировано Управлением юстиции г. Алматы 26 июня 2003 г. за N 540. Утратило силу решением Маслихата города Алматы от 18 ноября 2005 года N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представлением акима города Алматы Алматинский городской Маслихат II-го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Переутвердить решение принятое на XХIV-й сессии Алматинского городского Маслихата II-го созыва от 27.02.2003 года "О внесении изменений и дополнений в решение Алматинского городского Маслихата I-го созыва от 30 сентября 1998 года "Об утверждении правил размещения рекламно-информационной продукции в городе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изменения и дополнения в приложение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 ХХII-й сессии Алматинского городского Маслихата I-го созыва от 30 сентября 1998 года "Об утверждении правил размещения рекламно-информационной продукции в городе Алматы":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статью 1: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- абзац первый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"наружная (визуальная) реклама -
</w:t>
      </w:r>
      <w:r>
        <w:rPr>
          <w:rFonts w:ascii="Times New Roman"/>
          <w:b w:val="false"/>
          <w:i w:val="false"/>
          <w:color w:val="000000"/>
          <w:sz w:val="28"/>
        </w:rPr>
        <w:t>
 распространяемая в виде плакатов, стендов, световых табло, билбордов, транспарантов, афиш и других объектов размещения рекламы и информации о физическом или юридическом лице, товарах, идеях и начинаниях, которая предназначена для неопределенного круга лиц и призвана формировать или поддерживать у них интерес к ним. Не является наружной (визуальной) рекламой рекламно-информационная продукция о предприятии собственника здания, транспортного средства или земли и (или) производимых им товарах и оказываемых им услугах, размещаемая в пределах его собственности и плата не взимается. Любая дополнительная наружная информация (о юридическом или физическом лице, его товарах, идеях и услугах), размещаемая на объектах собственности других юридических или физических лиц относится к наружной (визуальной) рекламе. Возле учреждений здравоохранения и народного образования (детские дошкольные учреждения, школы и т.п.) рекламно-информационная продукция размещается на расстоянии не ближе ста метров от них.".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абзац третий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/>
          <w:color w:val="000000"/>
          <w:sz w:val="28"/>
        </w:rPr>
        <w:t>
рекламораспространитель - 
</w:t>
      </w:r>
      <w:r>
        <w:rPr>
          <w:rFonts w:ascii="Times New Roman"/>
          <w:b w:val="false"/>
          <w:i w:val="false"/>
          <w:color w:val="000000"/>
          <w:sz w:val="28"/>
        </w:rPr>
        <w:t>
юридическое или физическое лицо, осуществляющее размещение и распространение рекламной информации (рекламного изображения) путем предоставления или использования имущества (рекламных конструкций, зданий, транспортных средств и т.п.) в том числе технических средств или иным способом";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в абзаце пятом: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слова 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/>
          <w:i w:val="false"/>
          <w:color w:val="000000"/>
          <w:sz w:val="28"/>
        </w:rPr>
        <w:t>
Рекламно-информационная 
</w:t>
      </w:r>
      <w:r>
        <w:rPr>
          <w:rFonts w:ascii="Times New Roman"/>
          <w:b w:val="false"/>
          <w:i w:val="false"/>
          <w:color w:val="000000"/>
          <w:sz w:val="28"/>
        </w:rPr>
        <w:t>
продукция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является элементом художественно-эстетического оформления города и представлена в виде рекламно-информационной продукции:"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исключить, заменив их словами "Наружная (визуальная) реклама распространяется в виде рекламно-информационной продукции (объектов) - рекламных конструкций с рекламным изображением или рекламных изображений:", 
</w:t>
      </w:r>
      <w:r>
        <w:rPr>
          <w:rFonts w:ascii="Times New Roman"/>
          <w:b/>
          <w:i w:val="false"/>
          <w:color w:val="000000"/>
          <w:sz w:val="28"/>
        </w:rPr>
        <w:t>
после слов
</w:t>
      </w:r>
      <w:r>
        <w:rPr>
          <w:rFonts w:ascii="Times New Roman"/>
          <w:b w:val="false"/>
          <w:i w:val="false"/>
          <w:color w:val="000000"/>
          <w:sz w:val="28"/>
        </w:rPr>
        <w:t>
 "- реклама на воздушных шарах" слова "реклама на городском транспорте" исключить, заменив их словами "- стационарная реклама на внешней стороне транспортных средств",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пункт 3.5. статьи П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"Плата за размещение наружной (визуальной) рекламы взимается в порядке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ХХV-й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II-го созыва                           Т. Толендиев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