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7f66" w14:textId="27f7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социальной поддержки студентам из малообеспеченных семей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7 ноября 2003 года N 196. Зарегистрировано Управлением юстиции Северо-Казахстанской области 19 ноября 2003 года за N 1060. Утратило силу - постановлением акимата Северо-Казахстанской области от 27 декабря 2007 года N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Северо-Казахстанской области от 27.12.2007 N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оказания социальной поддержки студентам из малообеспеченных семей для получения высшего профессионального образования, на основании подпункта 17 пункта 1 статьи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 и во исполнение решения 24 сессии второго созыва областного маслихата от 27 марта 2003 года N 24/3 "Об утверждении Программы по борьбе с бедностью и безработицей",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социальной поддержки студентам из малообеспеченных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Областному департаменту образования ежегодно и своевременно обеспечивать подбор студентов из малообеспеченных семей на получение социальной поддержки на период обучения в высших учебных заведениях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Администратором программы 6-2-258-51 "Социальные выплаты отдельным категориям граждан по решению местных представительных органов" определить департамент труда, занятости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Есимханова К.Е.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области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2003 года N 196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поддержки студентам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малообеспеченных семей"     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социальной поддержки </w:t>
      </w:r>
      <w:r>
        <w:br/>
      </w:r>
      <w:r>
        <w:rPr>
          <w:rFonts w:ascii="Times New Roman"/>
          <w:b/>
          <w:i w:val="false"/>
          <w:color w:val="000000"/>
        </w:rPr>
        <w:t xml:space="preserve">
студентам из малообеспеченных семей </w:t>
      </w:r>
      <w:r>
        <w:br/>
      </w:r>
      <w:r>
        <w:rPr>
          <w:rFonts w:ascii="Times New Roman"/>
          <w:b/>
          <w:i w:val="false"/>
          <w:color w:val="000000"/>
        </w:rPr>
        <w:t xml:space="preserve">
  1. Общие положения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устанавливают порядок и условия  оказания социальной поддержки в денежном выражении студентам из малообеспеченных семей.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 на социальную поддержку имеют граждане Республики Казахстан, постоянно проживающие на территории Северо-Казахстанской области и не ставшие обладателями государственных общеобразовательных грантов и кредитов.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поддержка - одна из форм социальной защиты населения в виде социальных выплат, направленных на оплату за профессиональное обучение студентов;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по определению прав на оказание социальной поддержки (далее - областная комиссия)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комиссия, создаваемая при акиме области под председательством заместителя акима области, с обязательным включением в ее состав представителей департаментов образования, труда, занятости и социальной защиты населения, управления миграции и демографии и принимающая решение об оказании социальной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студент, не ставший обладателем государственного общеобразовательного гранта и кредита (по очной форме обучения) и являющийся членом семьи со среднедушевым доходом ниже величины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орган, осуществляющий организацию работы по  назначению социальной поддержки, по определению контингента студентов на оказание социальной поддержки и по выплате (далее департамент) департамент труда, занятости и социальной защиты населения акима Северо-Казахстанской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выдаче денежных средств (далее - банк) - банк второго уровня, имеющий лицензию Национального Банка Республики Казахстан на осуществление отдельных видов банковских операций и выигравший конкурс на предоставление банковских услуг данного вида.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и порядок получения денежных средств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Для получения денежных средств студенты представляют в департамент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установленной форме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удостоверяющего личность (нотариально заверенную);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справку о составе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о доходах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нотариально удостоверенную копию документа об образовании;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копию нотариально удостоверенного государственного сертификата установленного образца о результатах комплексного 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договор с высшим учебным заведением Северо-Казахстанской области об обучении.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последующих обращениях за назначением социальной поддержки получатели, кроме указанных документов, представляют из высших учебных заведений справку-подтверждение что они являются студентами данного ВУЗа, а также копию зачетной книжки.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Документы, необходимые для получения социальной поддержки, представляются в подлинниках и копиях в департамент, который формирует дела и в пятидневный срок со дня поступления их полного пакета от заявителей направляет проект решения (приложение 2) о назначении социальной поддержки либо отказе в ней в областную комиссию по определению прав на оказание социальной поддержки.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Областная комиссия в десятидневный срок рассматривает представленные документы и выносит решение о назначении социальной поддержки либо отказе в ней. Дела заявителей и выписки из протоколов заседаний комиссия направляет в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вынесении решения о предоставлении социальной поддержки областная комиссия учитывает количество баллов, полученных при комплексном тестировании, наличие аттестатов или дипломов о среднем специальном образовании с отличиями.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Назначение социальной помощи осуществляется в пределах средств, предусмотренных областным бюджетом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положительного решения получатели, уведомленные департаментом, открывают лицевые счета в банке.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департамент возвращает документы заявителю с указанием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Основаниями отказа в назначении социальной поддержки являются: предоставление заведомо ложных сведений о поступлении в высшее учебное заведение и недостоверных сведений в документах, указанных в пункте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 составляет списки-ведомости получателей в двух экземплярах, один из которых направляет в банк.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Банк на основании договора на оказание платных услуг и списков-ведомостей производит зачисление сумм на открытые лицевые счета получателей.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Механизм финансирования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Финансирование расходов по оказанию социальной поддержки студентам производится по программе 6-2-258-51 "Социальные выплаты отдельным категориям граждан по решению местных представительных органов" за счет средств областного бюджета, предусмотренных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Социальная поддержка предоставляется на сумму не более 120000 (ста двадцати тысяч) тенге в год на одного студента.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Осуществление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Уполномоченный орган по назначению социальной поддержки несет ответственность за правильность назначения социальной поддержки в соответствии с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Контроль за правильностью назначения и выплаты социальной поддержки  осуществляется в соответствии с действующим законодательством.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поддержки студентам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малообеспеченных семей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департамент труда, занятости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(ей)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 (удостоверение)__________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(кем)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(когда)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выделить мне денежные средства в сумме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 тенге для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профессионального образования в учебном заведении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перечислить на лицевой счет _____________, открытый в филиале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Прилагаю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копию документа, удостоверяющего личность (нотариально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заверенную);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справку о составе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справку о доходах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нотариально удостоверенную копию документа об образовании;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копию нотариально удостоверенного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установленного образца о результатах комплексного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договор с высшим учебным заведением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об обучении.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"___" __________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Подпись: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поддержки студентам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малообеспеченных семей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(населенный пункт)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  предоставлении (отказе в предоставлении) денежных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гражданину (ке)_____________________________________,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проживающему (ей) по адресу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(населенный пункт, улица, N дома и квартиры, телефон)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представленные сведения о доходах семьи,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государственный сертификат о результатах комплексного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тестирования областная комиссия РЕШИЛА: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Выделить гр._____________________________________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 денежные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оплаты обучения в высшем учебном заведении на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Отказать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(указать причину отказа)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     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(ФИО)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            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(ФИО)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