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6246" w14:textId="1bf6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составлению текстов инструкций по применению лекарственного средства для специалистов и потребителей (аннотация-вкладыш) и внесении изменений в приказ и.о. Председателя Агентства Республики Казахстан по делам здравоохранения от 30 ноября 2000 года N 756 "Об утверждении Правил маркировки, оформления потребительской упаковки и инструкции для потребителя по применению лекарственного средства (аннотации-вкладыша)", зарегистрированного в Министерстве юстиции Республики Казахстан от 30 декабря 2000 года N 1346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февраля 2004 года N 160. Зарегистрирован в Министерстве юстиции Республики Казахстан 28 февраля 2004 года N 2722. Утратил силу приказом Министра здравоохранения Республики Казахстан от 2 ноября 2009 года № 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02.11.2009 </w:t>
      </w:r>
      <w:r>
        <w:rPr>
          <w:rFonts w:ascii="Times New Roman"/>
          <w:b w:val="false"/>
          <w:i w:val="false"/>
          <w:color w:val="000000"/>
          <w:sz w:val="28"/>
        </w:rPr>
        <w:t>№ 634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лекарственных средствах" и в целях защиты прав потребителей, предоставления полной информации о безопасности, эффективности и качестве реализуемых и назначаемых лекарственных средств, разрешенных к медицинскому применению на территории Республики Казахстан,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 </w:t>
      </w:r>
      <w:r>
        <w:rPr>
          <w:rFonts w:ascii="Times New Roman"/>
          <w:b w:val="false"/>
          <w:i/>
          <w:color w:val="800000"/>
          <w:sz w:val="28"/>
        </w:rPr>
        <w:t xml:space="preserve">Утратил силу приказом Министра здравоохранения Республики Казахстан от 26 ноября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его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Агентства Республики Казахстан по делам здравоохранения от 30 ноября 2000 года N 756 "Об утверждении Правил маркировки, оформления потребительской упаковки и инструкции для потребителя по применению лекарственного средства (аннотации-вкладыша)", (зарегистрированного в Министерстве юстиции Республики Казахстан от 30 декабря 2000 года N 1346, опубликованного в журнале "Фармация Казахстана" от 1 апреля 2001 года, N 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маркировки потребительской упаковки лекарственного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прилагаемые Правила маркировки потребительской упаковки лекарственного средства.";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"Республиканскому государственному предприятию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(Бердимуратова Г.Д.) при проведении экспертных работ по регистрации лекарственных средств руководствоваться Правилами маркировки потребительской упаковки лекарственного средства, утвержденными настоящим приказом";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маркировки потребительской упаковки и инструкции для потребителя по применению лекарственного средства (аннотации-вкладыша),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маркировки потребительской упаковки лекарственного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"и инструкции для потребителя (аннотации-вкладыша)"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4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А. Айдарханова.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момента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2004 года N 160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 по составлению текстов инструкций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лекарственного средства для специалистов и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(аннотация-вкладыш)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Инструкция утратила силу приказом Министра здравоохранения Республики Казахстан от 26 ноября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697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его официального опубликования) (см.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п.1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текстов инструкций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лекарственного средства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специалистов и потребителей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(аннотация-вкладыш)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фармации, фармацевтической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промышленности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Инструкция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лекарственного средства для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(аннотация-вкладыш)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ТЕКСТ ИНСТРУКЦИИ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текстов инструкций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лекарственного средства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специалистов и потребителей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(аннотация-вкладыш)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фармации, фармацевтической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промышленности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Инструкция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лекарственного средства для специалистов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ТЕКСТ ИНСТРУКЦИИ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