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3362" w14:textId="6fc33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аттестации (переаттестации) апробаторов и семенных 
экспертов и форм бланков свидетельства апробатора и свидетельства семенного эксперта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23 февраля 2004 года N 90. Зарегистрирован в Министерстве юстиции Республики Казахстан 17 марта 2004 года N 2739. Утратил силу приказом Министра сельского хозяйства Республики Казахстан от 4 марта 2009 года N 125.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сельского хозяйства РК от 04.03.2009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семеноводстве",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распоряжением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13 октября 2003 года N 248-р "О дополнительных мерах по совершенствованию законодательства Республики Казахстан",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Правила аттестации (переаттестации) апробаторов;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Правила аттестации (переаттестации) семенных экспертов;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формы бланков свидетельства апробатора и свидетельства семенного эксперта.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Заместитель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-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приказом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2004 года N 90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аттестации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(переаттестации) апробаторов и семенных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экспертов и форм бланков свидетельства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апробатора и свидетельства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семенного эксперта"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аттестации (переаттестации) апробаторов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аттестации (переаттестации) апробаторов (далее - Правила) регламентируют порядок и условия аттестации (переаттестации) физических лиц на право проведения апробации сортовых посевов сельскохозяйственных растений.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Аттестация (переаттестация) апробаторов осуществляется на основании заявления физического лица аттестационной комиссией (далее - Комиссия). Комиссия создается приказом начальника областного территориального управления Министерства сельского хозяйства Республики Казахстан (далее - облтеруправление) с численным составом не менее 5 человек. В состав Комиссии включаются специалисты облтеруправления, районных территориальных управлений Министерства сельского хозяйства Республики Казахстан, а также могут быть включены представители департамента (управления) сельского хозяйства акима области, научно-исследовательских и учебных учреждений (по согласованию). Комиссия большинством голосов принимает решение о соответствии или несоответствии физического лица статусу апробатора.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Переаттестация апробатора производится один раз в три года в соответствии с требованиями, установленными настоящими Правилами для аттестации апробатора.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аттестации (переаттестации) физическое лицо представляет в Комиссию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(приложение);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засвидетельствованную копию документа, удостоверяющего личность физического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засвидетельствованные копии документов об образовании и специальной подготовки (курсы апробаторов);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засвидетельствованные копии документов, подтверждающие место и стаж работы физического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Комиссия в течение 15 календарных дней со дня поступления от физического лица заявления на аттестацию (переаттестацию), изучает представленные документы и при наличии всех документов, указанных в пункте 4 настоящих Правил определяет подавшему документы лицу дату и место проведения аттестации.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Результаты аттестации оформляются в виде протокола, который подписывается всеми членами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Физическим лицам, получившим положительное заключение Комиссии, приказом начальника облтеруправления присваивается статус апробатора и выдается свидетельство установленной формы.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аттестации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(переаттестации) апробаторов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_______областное территориальное управление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сельского хозяйства Республики Казахстан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физического лица)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провести аттестацию (переаттестацию) и присвоить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статус апробатора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(указать сельскохозяйственное растение на посевах которого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планируется проводить апробацию)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Сведения о физическом лице: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(индекс, район, область, город (село), улица, N дома, телефон)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Прилагаемые документы: 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(в соответствии с пунктом 4 Правил аттестации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(переаттестации) апробаторов)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"_____" ______________ 200_года 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(фамилия, имя, отчество,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подпись физического лица)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Заявление принято к рассмотрению "____" 200_года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(фамилия, имя, отчество, подпись ответственного лица,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принявшего заявление)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сельского хозяйства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2004 года N 90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аттестации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(переаттестации) апробаторов и семенных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экспертов и форм бланков свидетельства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апробатора и свидетельства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семенного эксперта"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областное территориальное управление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СВИДЕТЕЛЬСТВО N 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Выдано 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(фамилия, имя, отчество физического лица)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которому на основании приказа начальника 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территориального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сельского хозяйства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_____200__года N ___ присвоен статус апробатора на право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проведения апробации сортовых посевов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(сельскохозяйственное растение на посевах которых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разрешено проводить апробацию)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руководителя____________________ 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"___" ________ 200__года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Действительно до "____"________200___года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приказом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2004 года N 90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аттестации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(переаттестации) апробаторов и семенных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экспертов и форм бланков свидетельства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апробатора и свидетельства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семенного эксперта"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аттестации (переаттестации) семенных экспертов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аттестации (переаттестации) семенных экспертов (далее - Правила) регламентируют порядок и условия аттестации (переаттестации) физических лиц на право проведения экспертизы сортовых и посевных качеств семян сельскохозяйственных растений.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Аттестация (переаттестация) семенных экспертов осуществляется на основании заявления физического лица аттестационной комиссией (далее - Комиссия). Комиссия создается приказом начальника областного территориального управления Министерства сельского хозяйства Республики Казахстан (далее - облтеруправление) с численным составом не менее 5 человек. В состав Комиссии включаются специалисты облтеруправления, районных территориальных управлений Министерства сельского хозяйства Республики Казахстан, а также могут быть включены представители департамента (управления) сельского хозяйства акима области, научно-исследовательских и учебных учреждений (по согласованию). Комиссия большинством голосов принимает решение о соответствии или несоответствии физического лица статусу апробатора.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Переаттестация семенных экспертов производится один раз в три года в соответствии с требованиями, установленными настоящими Правилами для аттестации семенного эксперта.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аттестации (переаттестации) физическое лицо представляют в Комиссию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(приложение);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засвидетельствованную копию документа, удостоверяющего личность физического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засвидетельствованные копии документов об образовании;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нотариально засвидетельствованные копии документов, подтверждающие место и стаж работы физического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Комиссия в течение 15 календарных дней со дня поступления от физического лица заявления на аттестацию (переаттестацию), изучает представленные документы и при наличии всех документов, указанных в пункте 4 настоящих Правил определяет подавшему документы лицу дату и место проведения аттестации.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Результаты аттестации оформляются в виде протокола, который подписывается всеми членами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Физическим лицам, получившим положительное заключение Комиссии, приказом начальника облтеруправления присваивается статус семенного эксперта и выдается свидетельство установленной формы.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аттестации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(переаттестации) семенных экспертов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 областное территориальное управление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сельского хозяйства Республики Казахстан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(фамилия, имя, отчество физического лица)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Заявление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Прошу провести аттестацию (переаттестацию) и присвоить статус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семенного эксперта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физическом лице: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Адрес:_____________________________________________________________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(индекс, район, область, город (село), улица, N дома, телефон)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Прилагаемые документы: 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(в соответствии с пунктом 4 Правил аттестации (переаттестации)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семенных экспертов)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"___" _________200__года 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отчество, подпись физического лица)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Заявление принято к рассмотрению "____"_______ 200__года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(фамилия, имя, отчество, подпись ответственного лица,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принявшего заявление)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сельского хозяйства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2004 года N 90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Правил аттестации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(переаттестации) апробаторов и семенных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экспертов и форм бланков свидетельства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апробатора и свидетельства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семенного эксперта"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Министерство сельского хозяйства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____________________________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областное территориальное управление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 СВИДЕТЕЛЬСТВО N 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Выдано 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(фамилия, имя, отчество физического лица)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которому на основании приказа начальника 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территориального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сельского хозяйства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_____200__года N ___ присвоен статус семенного эксперта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право проведения экспертизы сортовых и посевных качеств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семян сельскохозяйственных растений.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руководителя____________________        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"___" ________200__года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Действительно до "____"________200__года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