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a728" w14:textId="005a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
Казахстан от 15 мая 1998 года N 217 "Об утверждении Инструкции об объеме и
формах годовой, квартальной бухгалтерской отчетности государственных учреждений", зарегистрированный в Министерстве юстиции Республики Казахстан за N 517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марта 2004 года N 100. Зарегистрирован в Министерстве юстиции Республики Казахстан 17 марта 2004 года N 2742. Утратил силу - приказом Министра финансов РК от 1 декабря 2004 г. N 424 (V043293)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15 мая 1998 года N 217 "Об утверждении Инструкции об объеме и формах годовой, квартальной бухгалтерской отчетности государственных учреждений" (зарегистрированный в Министерстве юстиции Республики Казахстан 28 мая 1998 года за N 517, опубликованный Издательством "Каржы-каражат" Министерства финансов Республики Казахстан в 1998 году отдельным официальным изданием, внесены изменения и дополнения приказами Министра финансов Республики Казахстан от 25 мая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239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23 июня 1999 года за N 816, от 22 мая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267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18 июня 2001 года за N 1547, от 19 февраля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71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14 марта 2002 года за N 1792, от 5 июля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311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7 августа 2002 года за N 1939)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об объеме и формах годовой, квартальной бухгалтерской отчетности государственных учреждений,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"финансовое разрешение" заменить словом "разрешение";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софинансированию"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"пособий на погребение" дополнить словами "и других социальных выплат";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"сметы", "сметам" заменить соответственно словами "планы доходов и финансирования расходов", "планам доходов и финансирования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1.7: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"1.7. Бухгалтерская отчетность об исполнении планов финансирования представляется с пронумерованными страницами в сброшюрованном виде, с оглавлением, в сроки, установленные в соответствии с утвержденным графиком, который доводится до государственных учреждений до даты представления бухгалтерской отчетности.";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первого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учреждения, содержащиеся за счет местных бюджетов, представляют отчетность вышестоящему государственному учреждению по подчиненности. Администратор местных бюджетных программ представляет отчет соответствующему местному финансовому органу.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учреждения, содержащиеся за счет республиканского бюджета, представляют отчетность соответствующему территориальному органу казначейства и вышестоящему государственному учреждению по подчиненности.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 представляют отчетность Министерству финансов Республики Казахстан. Датой представления отчета считается дата его регистрации в канцелярии Министерства финансов Республики Казахстан. Процедура проверки и принятия Министерством финансов Республики Казахстан отчета каждого администратора республиканских бюджетных программ осуществляется в течение 5 рабочих дней с даты представления отчета.";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1.8 слова "Указом Президента Республики Казахстан, имеющим силу Закона, "О бухгалтерском учете" заменить словами "Законом Республики Казахстан "О бухгалтерском учете и финансовой отчетности";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2.1: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семнадцатый и восемнадцатый дополнить словами "или Сводный отчет по расходам - форма 4-20";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девятнадцатого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"отчет по грантам - форма N 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2.2: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абзаца первого после слов "по целевому назначению" дополнить словами ", а также изложить причины отклонения кассовых расходов от фактических и причин недоосвоения бюджетных средств в разрезе программ (подпрограмм) и специфик экономической классификации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второго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"Информация в пояснительной записке к годовому и квартальному бухгалтерским отчетам должна излагаться кратко и содержать пояснения по следующим разделам: Общие положения; Пояснения данных баланса исполнения плана финансирования; Исполнение плана финансирования и причины, повлиявшие на кассовое и фактическое исполнение; Пояснение по другим формам бухгалтерской отчетности, включенным в состав отчета; Информация о принятых обязательствах за отчетный период в разрезе программ (подпрограмм).";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после слов "органов Казначейства" дополнить словами ", работающих в Банковской автоматизированной системе Казначейства (далее - в системе БАСК-М),";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"Правом первой подписи на сводной бухгалтерской отчетности об исполнении плана финансирования администратора республиканских бюджетных программ обладает руководитель данного органа или лицо, замещающее его в установленном порядке, правом второй подписи - главный бухгалтер.";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2.3-2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пункта 3.4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"Действия планов доходов и финансирования расходов государственного учреждения по средствам, получаемым от реализации платных услуг, прекращаются 31 декабря текущего финансового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Остатки средств от платных услуг в случае сохранения вида платных услуг, используются государственными учреждениями в новом финансовом году, в случае отсутствия соответствующего вида платных услуг - перечисляются в доход соответствующего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пункта 3.6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"для спонсорской и благотворительной помощи, на счетах для средств от платных услуг, депозитных счетах" заменить словами "по спонсорской и благотворительной помощи, по платным услугам, по депозитным средствам";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 и тринадцатый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четырнадцатый и пятнадцатый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190 "Счет по спонсорской и благотворительной помощи" (110) показывается остаток средств, полученных государственными учреждениями, в соответствии с действующим законодательством от юридических и физических лиц в виде спонсорской и благотворительной помощи, а также в виде страховой выплаты.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200 "Счет по платным услугам" (111) показывается остаток средств по операциям, связанным с исполнением плана доходов и финансирования расходов по средствам, получаемым от реализации платных услуг.";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"Депозитный счет" заменить словами "Счет по депозитным средствам";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его районов"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девятнадцатого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214 "Специальный счет по грантам" (116) показывается остаток средств по грантам на специальном счете в банке второго уровня.";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слова "по курсу Национального банка Республики Казахстан" заменить словами "по рыночному курсу обмена валют, определенному в порядке, установленном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двадцатого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216 "Деньги в пути" (119) показываются суммы, переведенные Министерством иностранных дел Республики Казахстан на финансирование расходов загранучреждений, но не поступившие на расчетный счет загранучреждений.";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4.7 после абзаца четвертого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250 (560 в пассиве) "Расчеты по обязательствам за счет грантов" (155) показывается сумма задолженности поставщикам и подрядчикам за выполненные работы (услуги) по проекту.";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шестого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343 "Расходы по проектам, финансируемым за счет грантов" (209) показывается сумма фактически произведенных расходов в ходе реализации проектов за счет грантов.";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пункта 4.10: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"Расходы на капитальные вложения и приобретение оборудования за счет средств, получаемых от реализации платных услуг" заменить словами "Расходы на капитальные вложения за счет прочих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"от реализации платных услуг" дополнить словами ", спонсорской и благотворительной помощи и грантов";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4.12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4.13 после абзаца второго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строке 515 "Гранты" (245) показывается остаток средств по грантам.";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4.17 слова "обязательные пенсионные взносы в накопительные пенсионные фонды" заменить словами "сумма принятых государственным учреждением обязательств";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пункта 4.18 слова "по ф.1, 2, 2а, 2б, 1МБР, 1МБЗ, 1МБЗ-СУБВ, 1МБР-СУБВ"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4.21 слова "формы 2, 2-а"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пятом и шестом пункта 4.22: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смете" заменить словами "по плану";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"утвержденной сметы расходов государственного учреждения" заменить словами "утвержденного плана доходов и финансирования расходов государственного учреждения по средствам, получаемым от реализации платных услуг";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4.24 после абзаца первого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4-д является квартальной и годовой отчетностью.";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4-в является квартальной и годовой отчетностью.";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4.27: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слова "годовая" дополнить словом ", квартальная";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пятом, шестом, двенадцатом слова "в отчетном году" заменить словами "в отчетном периоде";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слова "на конец года" заменить словами "на конец отчетного периода";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4.28-2 слова "соответственно из республиканского бюджета - по казначейским разрешениям или из местных бюджетов - по финансовым разрешениям" заменить словами "по разрешениям из республиканского бюджета или из местных бюджетов";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4.30: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"казначейства" дополнить словами ", работающих в системе БАСК-М,";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учреждения, обслуживаемые органами казначейства, работающими в системе ИИСК получают форму 4-20 "Сводный отчет по расходам".";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4.31 дополнить абзацем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"Распорядители лимитов, имеющие подведомственные государственные учреждения в разных областях, оформляют две ведомости о полученных из бюджета лимитах. Одна ведомость составляется по подведомственным государственным учреждениям, находящимся в одной области с распорядителем лимитов, заверяется соответствующим территориальным органом Казначейства и передается вышестоящему распорядителю лимитов. Вторая ведомость составляется по подведомственным государственным учреждениям, находящимся в других областях, на основании форм 032-А, 4-20, полученных от подведомственных государственных учреждений. Ведомость высылается вышестоящему распорядителю лимитов с приложением всех форм 032-А, 4-20.";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4.31 и 4.32 после слов "032-А" дополнить словами ", 4-20 "Сводный отчет по расходам";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"казначейства" дополнить словами ", работающих в системе БАСК-М,";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учреждения, обслуживаемые органами казначейства, работающими в системе ИИСК получают форму 4-20 "Сводный отчет по расходам".";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4.34 слово "заимствования" заменить словами "долга и кредитования";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пункта 4.34. дополнить пунктом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"Форма N 17 - Отчет по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4.34.1 Отчет по грантам составляется администраторами бюджетных программ по форме N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строкам 010, 170 показываются остатки на начало и конец отчетного периода с выделением по строкам 011 и 171 "В том числе остаток денежных средств".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020 - поступление сумм по грантам;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040 - сумма строк 011, 020;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050 - общая сумма произведенных кассовых расходов за отчетный период.";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4.35 после слов "органов Казначейства" дополнить словами ", работающих в системе БАСК-М,";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4.36 и в абзаце первом пункта 4.37 после слов "органом Казначейства" дополнить словами ", работающим в системе БАСК-М,";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4.39: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внебюджетным фондам Акима г. Алматы и его районов" заменить словами "по внебюджетному фонду акима г. Алматы";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 "Кроме того, по данной форме Министерством образования и науки Республики Казахстан составляется отчет по фонду науки.";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первого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4-"внебюдж" является квартальной и годовой отчетностью.";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4.40 после слов "для сдачи" дополнить словом "годового";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4.41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к кредиторской задолженности государственного учреждения относится сумма принятых обязательств, неоплаченных в установленный срок. В случае несоответствия аналитических данных балансу по отдельным субсчетам, в пояснительной записке необходимо отразить причины несоответствия.";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N 1 "Перечень форм годовой, квартальной бухгалтерской отчетности государственных учреждений" изложить в новой редакции согласно приложению N 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2 "Схема согласования основных показателей по формам годового и квартальных бухгалтерских отчетов об исполнении планов финансирования государственных учреждений":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11.2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"11.2. Строка 491 (графа 4 минус графа 3) минус строка 211 (графа 4 минус графа 3)", "11.2. Строка "Всего" графы 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17.2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28, 29 графы 2 цифру "5" заменить цифрой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35.2.2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"Форма N 17 "Отчет по грантам";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35.2.3 и 35.2.4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"35.2.3 Строка 214 графы 3 и 4", "35.2.3 Строки 011, 171 графы 3 соответственно";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"35.2.4 Строка 515 графы 3 и 4", "35.2.4 Строки 010 и 170 графы 3 соответственно";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 в графах 1 и 2 цифру "5" заменить цифрой "3";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 графы 2 после цифры "250" дополнить словами "плюс 260";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1 "Баланс исполнения плана финансирования" изложить в новой редакции согласно приложению N 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2 "Отчет об исполнении плана финансирования государственного учреждения" изложить в новой редакции согласно приложению N 3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4 "Отчет об использовании средств, получаемых от реализации платных услуг государственного учреждения" изложить в новой редакции согласно приложению N 4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4-в "Отчет о движении фонда валютных средств" изложить в новой редакции согласно приложению N 5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4-внебюдж "Отчет по внебюджетным фондам" изложить в новой редакции согласно приложению N 6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4-д "Отчет по депозитным средствам" изложить в новой редакции согласно приложению N 7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5 "Отчет о движении активов" изложить в новой редакции согласно приложению N 8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7 "Отчет об использовании средств, выделенных на представительские затраты" изложить в новой редакции согласно приложению N 9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8-вп "Отчет о выплате пенсии, государственных социальных пособий, специальных государственных пособий и пособий на погребение" изложить в новой редакции согласно приложению N 10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N 16 "Отчет по внешним займам" изложить в новой редакции согласно приложению N 11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"Аналитические данные о состоянии дебиторской задолженности по расчетным статьям баланса исполнения плана финансирования государственных учреждений, содержащихся за счет республиканского бюджета" изложить в новой редакции согласно приложению N 12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"Аналитические данные о состоянии дебиторской задолженности по расчетным статьям баланса исполнения плана финансирования государственных учреждений, содержащихся за счет местных бюджетов" изложить в новой редакции согласно приложению N 13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"Аналитические данные о состоянии кредиторской задолженности по расчетным статьям баланса исполнения плана финансирования государственных учреждений, содержащихся за счет республиканского бюджета" изложить в новой редакции согласно приложению N 14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"Аналитические данные о состоянии кредиторской задолженности по расчетным статьям баланса исполнения плана финансирования государственных учреждений, содержащихся за счет местных бюджетов" изложить в новой редакции согласно приложению N 15 к настоящему приказу;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формой N 17 "Отчет по грантам" согласно приложению N 16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 "О внесении изменений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приказ Министра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15 мая 1998 года N 217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Инструкции об объеме и формах годовой, квартальной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бухгалтерской отчетности государственных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 за N 517"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учреждений", утвержденной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1998 года N 217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форм годовой, квартальной бухгалтерской отчетности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Номера форм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_____________________|               Наименование форм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Годовая и  | Годовая|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квартальная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____________|________|____________________________________________________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 |    2   |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____________|________|____________________________________________________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   Баланс исполнения плана финансирования со справкой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 движении сумм финансирования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   Отчет об исполнении плана финансирования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2-(отзыв)           Отчет об исполнении плана финансирования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венного учреждения с отметкой "отзыв"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    Отчет об использовании средств, получаемых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реализации платных услуг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4-сводная           Отчет об использовании средств, получаемых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реализации платных услуг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4-в             Отчет о движении валютных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4-внебюдж.          Отчет по внебюджетным фондам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4-д              Отчет по депозитным средствам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4-сп             Отчет о движении средств спонсорской и благотвори-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тельной помощи и страховой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   Отчет о движении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6     Отчет о движении материальных ценностей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малоценных и быстроизнашивающихся предметов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               Отчет об использовании средств, выделенных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8-вп             Отчет о выплате пенсии, государственных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пособий, специальных государственных пособий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пособий на погребение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15     Отчет о недостачах и хищениях денежных средств,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активов и материальных ценностей 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               Отчет по внешним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               Отчет по грантам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 Ведомость о полученных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средствах с распределением сумм по распорядителям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лимитов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     Сводная ведомость о полученных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 средствах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032-А   Ведомость движения выделенных лимитов и кассовых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расходов с учетом взятых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132-А   Ведомость движения выделенных лимитов и кассовых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расходов с учетом взятых обязательств по местному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4.-20   Сводный отчет по расходам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046               Разрешения администратора бюджетных программ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распределении лимитов по республиканскому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047               Ведомость контроля полноты распределения лимитов,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выделенных из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146               Разрешение, подлежащее распределению по местному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Справка об использовании средств, выделенных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резервов Правительства Республики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местных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 Информация о расходовании средств администраторами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республиканских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Аналитические данные о состоянии дебиторской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задолженности по расчетным статьям баланса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исполнения плана финансирования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учреждений, содержащихся за счет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Аналитические данные о состоянии кредиторской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задолженности по расчетным статьям баланса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исполнения плана финансирования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учреждений, содержащихся за счет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Аналитические данные о состоянии дебиторской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задолженности по расчетным статьям баланса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исполнения плана финансирования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учреждений, содержащихся за счет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Аналитические данные о состоянии кредиторской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задолженности по расчетным статьям баланса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исполнения плана финансирования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учреждений, содержащихся за счет местных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 "О внесении изменений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приказ Министра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15 мая 1998 года N 217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Инструкции об объеме и формах годовой, квартальной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бухгалтерской отчетности государственных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 за N 517"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учреждений", утвержденной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1998 года N 217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исполнения плана 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N 1 по ОКУД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О503001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 по ОКПО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__________________________ по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"___" ___________ _____г.     Дата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 по ОКУД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___________________________________ по СОЕИ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Контрольная сумма ____________________________________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| Код  |  на начало   |на отчетную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Актив                 |строки|отчетного года|   дату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________________________________________|______|______________|___________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                   |   2  |       3   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________________________________________|______|______________|___________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I. Активы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Активы (010 - 013, 015 - 019)..........    О10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Нематериальные активы (014)............    О11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Материальные запасы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Изделия производственных (учебных)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мастерских (030).............              О20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Продукты подсобных (учебных)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 (031).............                О30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Материалы длительного использования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научных исследований и на лабораторном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испытании (043)........................    О40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Молодняк животных и животные на откорме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(050)..........................            О60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Материалы и продукты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(060 - 069)......................          О70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Малоценные и быстроизнашивающиеся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Малоценные и быстроизнашивающиеся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предметы (070 - 073)........               О80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IV. Затраты на производство и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производственных (учебных)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мастерских (080)...............            О90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подсобных (учебных)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 (081)................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на изготовление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экспериментальных устройств (083).....     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по изготовлению и переработке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(084)............. .......   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V. Денежные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Открытые лимиты на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гос.учреждения, для перевода подведомст-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венным учреждениям и на другие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мероприятия (090)......................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Открытые лимиты в пути (091)...........    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Открытые лимиты на 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вложения (093).........................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Лимиты отозванных (взысканных)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нецелевого использования (095).........    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Открытые лимиты за счет других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(096).........................             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Лимиты по операциям, связанным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товарной или натуральной частью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поступлений в респуб. бюджет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расходованием их (098).................    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Открытые лимиты на расходы по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внешних займов (099)...........    162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Лимиты на расходы гос.учреждения,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перевода подведомственным учреждениям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другие мероприятия (100)..........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Лимиты на капитальные вложения (103)...    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Лимиты по операциям, связанным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товарной или натуральной частью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поступлений в местный бюджет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расходованием их (108).................    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по спонсорской и благотворительной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(110)...........................    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по платным услугам (111)..........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по депозитным средствам (112).....    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Специальный счет по внешним займам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(113)............. ....................    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счет (115)...................    213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Специальный счет по грантам (116)......    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Валютный счет (118)....................    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Деньги в пути (119)....................    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Касса (120)............................    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Аккредитивы (130)......................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Денежные документы (132)...............    231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Финансовые вложения (134)..............    232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VI. Расчеты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обязательствам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внешних займов(151)....................    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частичной оплате заказов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опытно-конструкторские разработки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тематике (152)...............   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заказчиками за выполненные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и оказанные услуги(153).........    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обязательствам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грантов (155)..........................   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авансам заказчиков за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услуги (157).........................    261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взносам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 (159)..................... .....    262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подотчетными лицами (160)....    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недостачам (170)............    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обязательному социальному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обеспечению (171)......................    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специальным видам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(172)....................... ..........    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платежам в бюджет (173).....    301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средствам, полученным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кредитование субъектов малого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 бизнеса (175).................    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прочими дебиторами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пределах утвержденного плана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 (178)...................    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в порядке авансовых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(179).............                         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связанные с изъятием наличных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тиынов из денежного обращения (188)....    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выплате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(191)                                      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трансфертам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обязат.соц.обеспечение (192)...........    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обязат.пенс.взносам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накопит.пенс.фонды (198)...............    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внутреннему кредитованию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(199)..................................    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VII.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бюджету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гос.учреждения и другие мероприятия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пределах утвержденного плана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финансирования(200)....................    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за счет других бюджетов (202)..    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проектам, финансируемым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внешних займов (204)...........    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содержание гос.учреждения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мероприятия сверх утвержденного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плана финансирования (208).............    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проектам, финансируемым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грантов (209).....................    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к распределению (210)..........    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за счет средств, получаемых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платных услуг (211).........    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за счет средств от спонсор.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благотв.помощи, за счет страховой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и прочих средств (213).........    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за счет прочих фондов (215)....    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за счет прочих фондов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капитальные вложения (216)                 373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за счет валютных средств (220).    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VIII. Убытки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Убытки (410)...........................    380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IX. Затраты на капитальное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 к установке (040).........    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Строительные материалы для капитального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(041)....................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поставщиками и подрядчиками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(150)................ .................    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по бюджету на 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вложения (203)........................    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на капитальные вложения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прочих средств (212).............     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Баланс................................     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| Код  |  на начало   |на отчетную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Пассив                 |строки|отчетного года|   дату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________________________________________|______|______________|___________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                   |   2  |       3   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________________________________________|______|______________|___________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I.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Финансирование из бюджета на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гос.учреждений и другие мероприятия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(230, 140)...........................      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Финансирование за счет других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(232, 142)..................... .....      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 родителей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детского учреждения (236)............      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средства 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гос.учреждений (238).................      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Финансирование проектов из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внешних займов (239).................      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Внутреннее кредитование (247)........      482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(248)........................      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Внешние займы (249)..................      491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Фонды и средства целевого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 материального поощрения (240)....     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Гранты (245)..........................     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 производственного и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(246).............. ..........    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 в активах (250)...................    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фонды (272).....................    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 валютных средств (273)............    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 в ценных бумагах (274)............    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Износ активов (020)....................    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Износ нематериальных активов (021).....    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 в малоценных и быстроизнашивающихся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предметах(260)                             550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III. Расчеты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обязательствам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внешних займов (151)...................    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частичной оплате заказов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опытно-конструкторские разработки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бюджетной тематике (152)..............     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заказчиками за выполненные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и оказанные услуги (153).......     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кредиторами сверх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утвержденного плана финансирования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(154).................................     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обязательствам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грантов (155).........................     560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авансам заказчиков за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услуги (157)........................     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операциям, связанным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товарной или натуральной частью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поступлений в бюджет и расходованием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(158)...............................    572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взносам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 (159)...........................    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подотчетными лицами (160)....    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обязательному социальному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обеспечению (171).............. .......    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специальным видам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(172)................. ...............     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платежам в бюджет (173)....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депозитным суммам (174)....     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средствам, полученным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за счет спонсорской и благотво-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рительной помощи, страховой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(176).................................     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депонентами (177)...........     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прочими кредиторами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пределах утвержденного плана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 (178)...................    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рабочими и служащими (180)...    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со стипендиатами (181).........    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с рабочими и служащими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безналичным перечислениям (182-187)....    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Расчеты, связанные с изъятием наличных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тиынов из денежного обращения (188)....    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расчеты за выполненные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(189)...........................    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выплате пенсий и пособий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(191)................. ................    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трансфертам физическим лицам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(193)........... ......................    682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Расчеты по обязательным пенсионным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взносам в накопительные пенсионные фонды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(198)..................................    683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IV. Реализация продукции и доходы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изделий производственных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(учебных) мастерских (280).............    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продукции подсобных (учебных)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хозяйств (281)................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 от реализации платных услуг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(400)..................................    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Прибыль (410)..........................    730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V. Финансирование капитального строительства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Расчеты с поставщиками и подрядчиками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(150)................. ........... ....    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Финансирование из бюджета капитальных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вложений (231, 143)........... .......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......................................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......................................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......................................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Баланс................................     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Забалансовые счета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Арендованные активы (01)..............     770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Товарно-материальные ценности, принятые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ответственное хранение (02).........    771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Бланки строгой отчетности (04).........    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Списанная задолженность неплатежеспо-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собных дебиторов (05)                      773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Материальные ценности, оплаченные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централиз.снабжен.(06)                     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учащихся и студентов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невозвращенные материальные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(07).........................     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Переходящие спортивные призы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кубки (08)...........................      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Путевки (09).........................      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Учебные предметы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техники (11).........................      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(12)                         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Контрольная сумма....................      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Справка о движении сумм 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из бюджета по субсчетам 230; 231; 239 (140; 143)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Дебет     | Код |      Сумма  |     Кредит     | Код |      Сумма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|стро-|_____________|                |стро-|______________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|ки   |по пла-|капи-|                |ки   |по пла-|капи-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 |ну фи- |тало-|                |     |ну фи- |тало-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 |нанси- |вло- |                |     |нанси- |вло-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 |рования|жения|                |     |рования|жения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 |       |и др.|                |     |       |и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 |       |меро-|                |     |       |меро-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 |       |прия-|                |     |       |прия-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|     |       |тия  |                |     |       |тия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________________|_____|_______|_____|________________|_____|_______|______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 |  2  |   3   |  4  |        5       |  6  |   7   |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________________|_____|_______|_____|________________|_____|_______|______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Отнесено на счет                     Остаток на начало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173 - "Расчеты                       года              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платежам в                        Открыто лимитов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бюджет".......    800                в течение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Списано нереаль-                     (квартала)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ной для взыска-                      в т.ч. открытые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ния задолжен-                        лимиты в пути     901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ности             810                Оприходовано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Списано недос-                       излишков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тач, материалов,                     безвозмездно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принятых за счет                     лученных мате-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гос.учреждений..  820                риалов .........  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неисполь-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зованных лимитов,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закрытых 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(1)...... 830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неис-                        Выплаты, произ-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пользованых                          веденные в цент-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лимитов по внеш-                     рализованном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ним займам, зак-                     рядке вышестоя-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рытых 31 декабря                     щим распорядите-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(1)...........    831                лем лимитов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счет плана 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нансирования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данных 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ственных учреж-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дений             920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Списано затрат                       Переведено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законченным и                     поступило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сданным в                            ликвидации 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                         вов и МБП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объектам строи-                      счет материалов   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тельства (1)....  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Списано расходов                     Курсовая 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отчетном году                      ница...........   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(1)..........     850                Открыто лимитов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Списано лимитов,                     по внешним зай-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выделенных в                         мам............   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отчетном году за                     в т.ч. открытые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внешних                         лимиты по внеш-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займов (1).....   860                ним займам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пути              942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Списано нереаль-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ной для взыска-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ния задолжен-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ности             943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Безвозмездно                         Отзыв.......      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переданные мате-                     в т.ч. отзыв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риальные ценнос-                     пути              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 и денежные                        Прочие .......    961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         870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Передача финан-                      Получено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сирования неза-                      сирование неза-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конченных объек-                     конченных объек-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 строитель-                       тов строитель-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ства              871                ства              962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Всего..........   880                Всего .........   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        881                Остаток по суб-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счету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года (квартала)   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(1) В квартальном отчете не заполняют.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        Руководитель 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Главный бухгалтер _________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 "О внесении изменений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приказ Министра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15 мая 1998 года N 217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Инструкции об объеме и формах годовой, квартальной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бухгалтерской отчетности государственных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 за N 517"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учреждений", утвержденной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1998 года N 217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об исполнении плана финансирования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государственного учреждения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Форма N 2 по ОКУД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О603008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 по ОКПО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 ____________________________________________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 _________________________________________ по ОКПО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"___" ___________ _____г.     Дата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 по ОКУД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___________________________________ по СОЕИ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Контрольная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      | Код  | План |План финанси- | Разрешено  |Факти-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специфики расходов   |специ-|финан-|рования на    |____________|ческие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|фики  |сиро- |отчетный пе-  |с на-|Кассо-|расходы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 |вания |риод по       |чала |вые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 |на год|______________|года |расхо-|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 |      |обяза- |плате-|     |ды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 |      |тельст.|жам   | 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_______________________|______|______|_______|______|_____|______|_______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    |   2  |   3  |   4   |   5  |  6  |   7  |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_______________________|______|______|_______|______|_____|______|_______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Основная заработная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плата                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                  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Компенсационные выплаты   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Обязательные пенсионные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взносы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сотрудников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и финан-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совой полиции в накопи-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тельные пенсионные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фонды                     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  налог         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Взносы на обязательное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правовой ответственнос-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 владельцев авто-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транспортных средств     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Взносы на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ное обязательное 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страхование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дений                     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                   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Приоб-е медикаментов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прочих ср-в мед.назна-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чен.                      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Приобретение, пошив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 предметов веще-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вого имущества и другого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форменного и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обмундирования       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особого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и материа-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лов                       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 страны             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пределы страны         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аренды помещений   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                   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                     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услуг связи        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транспортных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                     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за электроэнер-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гию                      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за отопление       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Содержание, обслужива-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ние, текущий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зданий, помещений, обо-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рудования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          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услуги и работы    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Фонда всеобщ.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обязат.средн. образова-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ния                       153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исполнитель-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документов            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Особые затраты           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текущие затраты    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вознаграждений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(интересов) по внутрен-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ним займам                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вознаграждений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(интересов)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полученным из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канского бюджета мест-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ными исполнительными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                  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вознаграждений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займам                    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 трансферты юри-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дическим лицам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покрытие их убытков       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Целевые текущие 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ферты юридическим лицам   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Трансферты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                     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Пенсии                    333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Стипендии                 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Субвенции                 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изъятия         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текущие 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ферты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ления                     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 трансферты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низациям за границу       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Различные прочие теку-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щие трансферты            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активов      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зданий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сооружений                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зданий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сооружений                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дорог       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Капитальный ремонт зда-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ний, сооружений           431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                     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земли        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немате-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риальных активов          452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 лицам         461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другим уровням 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ственного управления      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трансферты                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международным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зациям и правительствам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государств    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трансферты за границу     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гос.управления            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юридическим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                     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                     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внутренние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                   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Различные внешние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                   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международных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заций                     531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акций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прочих иностранных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               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долга другим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уровням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управления           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долга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ценным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бумагам, размещенным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внутреннем рынке       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прочего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внутреннего долга         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внешнего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долга                     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венных эмиссионных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 на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зованном рынке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                     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Плата, поступившая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учащихся учебных заведений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общежитие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Родительская плата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детей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Задолженность родителей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Руководитель 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Главный бухгалтер _________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Дата "___" __________ 200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 "О внесении изменений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приказ Министра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15 мая 1998 года N 217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Инструкции об объеме и формах годовой, квартальной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бухгалтерской отчетности государственных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 за N 517"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учреждений", утвержденной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1998 года N 217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Отчет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Форма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об использовании средств, получаемых от реализации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платных услуг государственного учреждения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по ОКУД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О503041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Подфункция ___________________________________________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 по ОКПО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Программа ____________________________________________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 _________________________________________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"___" ___________ _____г.     Дата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 по ОКУД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___________________________________ по СОЕИ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платных услуг ____________________________________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Название         | Код  |Код   |Утверждено|Утверж- |Факти-|Кассо-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доходов и расходов    |строки|специ-|по плану  |дено по |ческ. |вые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 |фики  |доходов и |плану   |расхо-|расхо-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 |      |финансиро-|доходов |ды    |ды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 |      |вания рас-|и финан-|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 |      |ходов на  |сирова-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 |      |год       |ния рас-|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 |      |          |ходов с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 |      |          |начала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 |      |          |года    |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__________________________|______|______|__________|________|______|______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 |   2  |   3  |     4    |    5   |   6  |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__________________________|______|______|__________|________|______|______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Доходы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Остаток средств на начало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года-всего                  О10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денежных средств            О11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текущего года   О20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банка               О30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доходов               О40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- всего             О50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Основная заработная плата   О51     111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Дополнительные денежные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                     О52     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Компенсационные выплаты     О53     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Обязательные пенсионные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взносы военнослужащих,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сотрудников органов внут-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ренних дел и финансовой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полиции в накопительные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пенсионные фонды            О54     114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 налог            О55     121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Взносы на обязательное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страхование гражданско-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правовой ответственности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владельцев автотранспорт-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средств                 О56    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Взносы на государственное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обязательное личное стра-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хование работников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дарственных учреждений      О57     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питания                     О58     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медикаментов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прочих средств 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ского назначения            О59     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Приобретение, пошив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 предметов вещевого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и другого 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менного и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обмундирования              О60     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особого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и материалов   О61     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Служебные командировки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внутри страны               О62     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Служебные командировки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пределы страны              О63     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аренды помещений     О64     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товаров                     О65     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коммунальных услуг   О66     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услуг связи          О67     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транспортных услуг   О68     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за электроэнергию    О69     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Оплата за отопление         О70     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Содержание, обслуживание,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текущий ремонт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помещений, оборудования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основных средств     О71     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услуги и работы      О72     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Затраты Фонда всеобщего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обязательного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                 О73     153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исполнительных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                  О74     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Особые затраты              О75     157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текущие затраты      О76     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вознаграждений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(интересов) по внутренним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займам                      О77     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вознаграждений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(интересов) по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полученным из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канского бюджета 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исполнительными органами    О78     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Выплаты вознаграждений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(интересов)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займам                      О79     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 лицам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покрытие их убытков         О80     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Целевые 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трансферты юридическим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                       О81     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Трансферты физическим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лицам                       О82     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Пенсии                      О83     333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Стипендии                   О84     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Субвенции                   О84     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Бюджетные изъятия           О86     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другим уровням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венного управления          О87     349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Текущие трансферты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зациям за границу           О88     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Различные прочие 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трансферты                  О89     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активов        О90     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зданий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сооружений                  О91     412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зданий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сооружений                  О92     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дорог         О93     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Капитальный ремонт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зданий, сооружений          О94     431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Капитальный ремонт дорог    О95     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земли          О96     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нематериаль-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активов                 О97     452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 лицам           О98     461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другим уровням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венного управления          О99     464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трансферты                  100     469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Капитальные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международным организациям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правительствам иностран-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ных государствствам иност-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ранных государств           101     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капитальные транс-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ферты за границу            102     479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другим уровням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ления                       103     511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юридическим лицам   104     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Кредиты физическим лицам    105     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внутренние кредиты   106     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Различные внешние кредиты   107     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акций между-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народных организаций        108     531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акций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организаций     109     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долга другим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                  110     611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долга по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дарственным ценным бума-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гам, размещенным на внут-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реннем рынке                111     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прочего внут-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реннего долга               112     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внешнего долга    113     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Приобретение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венных эмиссионных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бумаг на организованном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рынке ценных бумаг          114     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Отчисления в фонды,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производимые по решениям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               130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Внесено в доход бюджета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кредитов банка 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Списано нереальной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взыскания дебиторской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и недостач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материалов, принятых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гос.учреждений         160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 - всего   170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денежных средств            171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Контрольная сумма           980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Руководитель 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Главный бухгалтер _________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200 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 "О внесении изменений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приказ Министра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15 мая 1998 года N 217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Инструкции об объеме и формах годовой, квартальной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бухгалтерской отчетности государственных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 за N 517"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учреждений", утвержденной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1998 года N 217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 движении валютных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Форма N 4-в по ОКУД         О503047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 по ОКПО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__________________________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"___" ___________ _____г.     Дата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 по ОКУД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___________________________________ по СОЕИ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Контрольная сумма ____________________________________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Показатели               |  Код   |Код спе-|  Валютные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 строки |цифики  | 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   |        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|        |        |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_________________________________________|________|________|_____________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                    |    2   |    3   |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_________________________________________|________|________|_____________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валютных средств на начало года      О10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 на валютном счете        О11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Начислено (поступило)                        О20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Курсовая разница                             О21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Поступление бюджетных средств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конвертации                                  О30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Всего                           О40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Израсходовано - всего                        О50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по спецификам: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Внесено в доход бюджета             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перечисления                          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валютных средств 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 - всего             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 на валютном счете        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Руководитель 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Главный бухгалтер _________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200 __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 "О внесении изменений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приказ Министра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15 мая 1998 года N 217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Инструкции об объеме и формах годовой, квартальной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бухгалтерской отчетности государственных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 за N 517"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учреждений", утвержденной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1998 года N 217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по внебюджетным фондам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форма 4 "внебюдж" по ОКУД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 по ОКПО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"___" ___________ _____г.   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 по ОКУД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___________________________________ по СОЕИ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               | Код/строки |   Исполнение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|  специфики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                    |      2     |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__________________________________________|____________|_________________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фонда (средств) на начало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- всего                                    О10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 денежных средств            О11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текущего года                       О20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              О40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- всего                                 О50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по спецификам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Внесено в доход бюджета                      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фонда(средств) на конец 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 - всего                                 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 денежных средств            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Руководитель _________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(подпись)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Главный бухгалтер _________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   (фамилия 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200 __ 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по депозитным средствам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Форма N 4-д по ОКУД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  по ОКПО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______________ _____г.        Дата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  по ОКУД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___________________________________  по СОЕИ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Контрольная сумма ____________________________________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                   | Код строки/ | Исполнено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| специфики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______________________________________________|_____________|___________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                          |      2      |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______________________________________________|_____________|___________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депозитных средств на начало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всего                                             О10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 денежных средств                О11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текущего года                           О20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                  О40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- всего                                     О50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по спецификам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Перечислено в доход бюджета                         140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Возврат сумм при наступлении условий депозита       141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депозитных средств на конец отчетного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 - всего                                     170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 денежных средств                171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 движении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Форма N 5   по ОКУД  0503051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  по ОКПО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1______________ _____г.       Дата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  по ОКУД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___________________________________  по СОЕИ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Контрольная сумма ____________________________________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Наличие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Показатели        |Код   |На начало|Поступило|Выбыло|На конец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|строки|года     |         |      |отчетного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      |         |         |      |(гр3+гр4-гр5)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______________________|______|_________|_________|______|________________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 |   2  |    3    |    4    |   5  |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______________________|______|_________|_________|______|________________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Здания (010)..........   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 жилые здания...   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Сооружения (011)......   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Передаточные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устройства (012)......   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Машины и оборудование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(013).................   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Транспортные средства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(015).................   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Инструмент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(включая принадлежности)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хозяйственный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инвентарь (016)......    080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и продуктивный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скот (017)...........    090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Библиотечный фонд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(018)................    100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активы (019)..    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активов (сумма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стр. с 010 по 110)       120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Нематериальные активы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(014)................    121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II. Движение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Показатели        |Код   |            Всего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|строки|--------------------------------------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|      |активов  |  Нематериальных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___________________________|______|_________|____________________________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|   2  |    3    |             4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___________________________|______|_________|____________________________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Поступило - всего..........   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финансирования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бюджету.................   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платных услуг...   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спонсорской и благо-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творительной помощи           151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безвозмездных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поступлений................   160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внешних займов.....   161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грантов............   162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 поступления.........   163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Выбыло - всего.............   180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списано недостач за счет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гос.учреждения............   190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списано недостач на счета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виновных лиц...............   200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безвозмездных передач...   210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ветхости, износу, а также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реализации излишнего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ненужного имущества........   220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из активов в МБП...   230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 из активов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материалы..................   231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прочие.....................   232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Контрольная сумма..........   980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9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об использовании средств, выделенных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на представительские затраты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________________________________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  по ОКПО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Программа_____________________________________________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Подпрограмма__________________________________________          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"___"_____________г.         Дата    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 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  по ОКУД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___________________________________  по СОЕИ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     Наименование затрат     | Утверждено|Кассовые |Остаток неисполь-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                             | по смете  |расходы  |зованного лимита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___|______________________________|___________|_________|_________________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       2            |      3    |    4    |        5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___|______________________________|___________|_________|_________________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 Оплата проживания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транспортных затрат до пункта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назначения лиц, приглашаемых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Республику 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участия в мероприятиях,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случаях, предусмотренных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решением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 Официальные обеды, ужины,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кофе-брейки, фуршеты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 Музыкальное сопровождение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проведении официальных приемов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 Приобретение сувениров,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памятных подарков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 Автотранспортное обслуживание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 Оплата услуг переводчиков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 Аренда зала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 Иные расходы, разрешенные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Министерством 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 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  ……………………………………………… 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……………………………………………… 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………………………………………………                    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                               Выделено лимита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10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Форма N 8-вп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выплате пенсии, государственных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социальных пособий, специальных государственных пособий,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пособий на погребение и других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социальных выплат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Код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  по ОКПО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"___"_________200_г.          Дата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_______________________________________  по ОКУД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(годовая, квартальная)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 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тенге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 СОЕИ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|      Показатели      |Выделено|Поступление|Суммы перечисленных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                      | лимитов|бюджетных  |зачисленных бюдж.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        |средств на |--------------------------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        |расч. счет |Перечислено   |Зачислено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        |ГЦВП       |платеж. поруч.|на лицевой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        |           |в банк        |счет полу-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|                      |        |           |              |чателя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___|______________________|________|___________|______________|__________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 2            |   3    |     4     |        5     |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___|______________________|________|___________|______________|__________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Остаток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средств на начало года      Х                             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Всего: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 них 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Выплата солидарных пенсий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Надбавка к пенсиям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гражданам, пострадавших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вследствие ядерных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испытаний на Семипала-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тинском испытательном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ядерном полигоне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Государственные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социальные пособия: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инвалидности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случаю потери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кормильца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возрасту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Единовременные гос.денежные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компенсации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пенсионерам,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получателям гос.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социальных пособий,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пострадавшим вследствие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ядерных испытаний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Семипалатинском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испытательном ядерном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полигоне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Пособия на погребение: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пособие на погребение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пенсионеров, участников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 инвалидов 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пособие на погребение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получателей гос.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социальных пособий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гос.специальных пособий,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работавших на подземных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 открытых горных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работах, на работах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особо вредными и особо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тяжелыми условиями труда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государственные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пособия: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инвалиды 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участники 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приравненным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инвалидам 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лицам, приравненным 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участникам 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вдовы воинов погибших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жены (мужья) умерших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инвалидов 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Герои Советского союза,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Герои Соц.труда,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кавалеры орденов Славы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трех степеней, Трудовой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славы трех степеней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семьи погибших (умерших,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пропавших без вести)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военнослужащих,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сотрудников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внутренних дел и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погибших при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последствий катастрофы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 ЧАЭС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награжденные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орденами и медалями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СССР за самоотверженный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труд и безупречную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воинскую службу в тылу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годы ВОВ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участники ликвидации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последствий катастрофы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 ЧАЭС, эвакуированных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из зон отчуждения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отселения в Республику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Казахстан, включая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детей, которые на день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эвакуации находились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во внутриутробном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состоянии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инвалиды 1,2 группы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инвалиды 3 группы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дети-инвалиды до 16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многодетные матери,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награжденные подвесками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"Алтын алка", "Кумис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алка" или получившие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ранее звание "Мать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героиня" и награжденные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орденом "Материнская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слава"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многодетные семьи,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имеющие четырех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более совместно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проживающих несовер-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шеннолетних детей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жертвы политических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репрессий,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пострадавшие от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политических репрессий,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имеющие инвалидность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или являющиеся пенсио-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нерами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которым назначены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пенсии за особые заслуги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перед Республикой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…………………………………………………………………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Гос.спец.пособия лицам,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работавшим на подземных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открытых работах, на работах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особо вредными и особо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тяжелыми условиями труда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…………………………………………………………………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денежная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компенсация реабилитированным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гражданам-жертвам массовых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политических репрессий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Единовременное гос.пособие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рождением ребенка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…………………………………………………………………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…………………………………………………………………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Перечислено в бюджет возврат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пенсий и пособий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………………………………………………………………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 Остаток бюджетных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 конец отчетного периода    Х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"____"________200__г.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11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по внешним займам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Код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Форма N 16 по ОКУД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___________________________  по ОКПО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Организация, реализующая инвестиционный проект 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  Дата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Программа_____________________________________________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Подпрограмма__________________________________________         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  по ОКУД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 тыс. тенге _________________________  по СОЕИ 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Контрольная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      |Номер|Код   |Код дохода|      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|займа|строки|или специ-|---------------------------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     |      |фики      |Всего(гр.|по спец.|оффшор.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|     |      |          |6 + гр.7)|счету   |платежи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______________________|_____|______|__________|_________|________|________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   |  2  |  3   |    4     |    5    |    6   |    7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______________________|_____|______|__________|_________|________|________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денежных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на начало года        О10   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Поступило с начала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- всего                  О40        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(от донора)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АБР                   О41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МБРР                  О42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ЕБРР                  О43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                      О44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                      О45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Израсходовано с начала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- всего                  О50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(по спецификам)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денежных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на спецсчете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конец                      170   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- на валютном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счете (по курсу)              171   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 тенговом специальном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счете                         172                             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"____"________200__г.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12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Аналитические данные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 состоянии дебиторской задолженности по расчетным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статьям баланса исполнения плана финансирования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государственных учреждений, содержащихся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за счет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 1_____________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республиканских бюджетных программ_________________________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с указанием кода)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 показателей              |N строки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                           |    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республиканского бюджета, включая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по специальному счету по внешним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- всего (101+102):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прошлых лет                             101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текущего года                          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лимитов, полученных из местных бюджетов -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от оказания платных услуг - всего:    300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301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302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средств, полученных от спонсорской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 - всего:                     400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401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402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операций по валютному счету, расчетному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счету - всего:                                        500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501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счет...................................- всего:    600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601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602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балансу исполнения плана финансирования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(100+200+300+400+500+600):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с истекшим сроком исковой давности    701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Наименование субсчетов по бухгалтерскому учету        |Всего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---------------------------------------------------------------|дебитор.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150|151|152|153|157|159|160|170|171|172|173|178|179|188|191|198|задолж.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___|___|___|___|___|___|___|___|___|___|___|___|___|___|___|___|_________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| 4 | 5 | 6 | 7 | 8 | 9 | 10| 11| 12| 13| 14| 15| 16| 17|18 | 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___|___|___|___|___|___|___|___|___|___|___|___|___|___|___|___|_________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"____"________200__г.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13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Аналитические данные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 состоянии дебиторской задолженности по расчетным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статьям баланса исполнения плана финансирования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государственных учреждений, содержащихся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за счет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 1_____________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местных бюджетных программ_________________________________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 указанием кода)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 показателей              |N строки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                           |    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местных бюджетов, включая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по специальному счету по внешним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- всего (101+102):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прошлых лет                             101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текущего года                          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лимитов, полученных из республиканского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 - всего: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от оказания платных услуг - всего:    300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301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302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средств, полученных от спонсорской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 - всего:                     400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401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402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операций по валютному счету, расчетному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счету - всего:                                        500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501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счет...................................- всего:    600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601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602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балансу исполнения плана финансирования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(100+200+300+400+500+600):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с истекшим сроком исковой давности    701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Наименование субсчетов по бухгалтерскому учету            |Всего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-------------------------------------------------------------------|дебит.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150|151|152|153|157|159|160|170|171|172|173|178|179|188|191|192|198|задол.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___|___|___|___|___|___|___|___|___|___|___|___|___|___|___|___|___|______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| 4 | 5 | 6 | 7 | 8 | 9 | 10| 11| 12| 13| 14| 15| 16| 17|18 | 19|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___|___|___|___|___|___|___|___|___|___|___|___|___|___|___|___|___|______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"____"________200__г.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14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Аналитические данные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 состоянии кредиторской задолженности по расчетным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статьям баланса исполнения плана финансирования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государственных учреждений, содержащихся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за счет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 1_____________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республиканских бюджетных программ_________________________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с указанием кода)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 показателей              |N строки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_________________________________________________|__________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                           |    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республиканского бюджета, включая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по специальному счету по внешним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- всего (101+102):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прошлых лет                             101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текущего года                          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лимитов, полученных из местных бюджетов -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от оказания платных услуг - всего:    300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301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302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средств, полученных от спонсорской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 - всего:                     400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401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402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операций по валютному счету, расчетному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счету - всего:                                        500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501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счет...................................- всего:    600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601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602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балансу исполнения плана финансирования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(100+200+300+400+500+600):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с истекшим сроком исковой давности    701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Наименование субсчетов по бухгалтерскому учету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150|151|152|153|154|157|158|159|160|171|172|173|177|178|180|181|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___|___|___|___|___|___|___|___|___|___|___|___|___|___|___|___|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| 4 | 5 | 6 | 7 | 8 | 9 | 10| 11| 12| 13| 14| 15| 16|17 |18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___|___|___|___|___|___|___|___|___|___|___|___|___|___|___|___|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|Всего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-----------------------------|кредит.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(182-187)|188|189|191|193|198|задолж.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_________|___|___|___|___|___|_________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19   | 20|21 | 22|23 | 24|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_________|___|___|___|___|___|_________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"____"________200__г.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15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Аналитические данные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 состоянии кредиторской задолженности по расчетным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статьям баланса исполнения плана финансирования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государственных учреждений, содержащихся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за счет местных бюджетов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 1_____________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местных бюджетных программ_________________________________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 указанием кода)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государственного учреждения_________________________________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Единица измерения________________________________________________________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 показателей              |N строки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_________________________________________________|__________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1                           |    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_________________________________________________|__________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местных бюджетов, включая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по специальному счету по внешним займам,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- всего (101+102):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прошлых лет                             101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Задолженность текущего года                           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лимитов, полученных из республиканского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 - всего: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 от оказания платных услуг - всего:    300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301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302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средств, полученных от спонсорской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 - всего:                     400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401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402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 операций по валютному счету, - всего:         500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501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502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счет...................................- всего:    600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прошлых лет                           601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текущего года                         602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по балансу исполнения плана финансирования      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всего (100+200+300+400+500+600):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задолженность с истекшим сроком исковой давности    701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Наименование субсчетов по бухгалтерскому учету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150|151|152|153|154|157|158|159|160|171|172|173|177|178|180|181|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___|___|___|___|___|___|___|___|___|___|___|___|___|___|___|___|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| 4 | 5 | 6 | 7 | 8 | 9 | 10| 11| 12| 13| 14| 15| 16|17 |18 |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___|___|___|___|___|___|___|___|___|___|___|___|___|___|___|___|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|Всего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-----------------------------|кредит.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(182-187)|188|189|191|193|198|задолж.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_________|___|___|___|___|___|_________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19   | 20|21 | 22|23 | 24|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_________|___|___|___|___|___|_________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"____"________200__г.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16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2004 года N 100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приказ 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от 15 мая 1998 года N 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об объеме и формах годовой,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учреждений", зарегистрированный в Министерстве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517"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об объеме и формах годовой,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квартальной бухгалтерской отчетности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учреждений, утвержденной приказом Министра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15 мая 1998 года N 217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по грантам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Форма N 17 по ОКУД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Код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 бюджетных программ _____________________  по ОКПО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на 1_____________200____г.       Дата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Периодичность: годовая, квартальная___________________  по ОКУД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измерения: ___________________________________  по СОЕИ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Контрольная сумма ____________________________________          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Наименование                   | Код строки/ |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| специфики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______________________________________________|_____________|___________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1                          |      2      |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______________________________________________|_____________|___________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Остаток средств на начало года - всего              О10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 денежных средств                О11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Поступления текущего года                           О20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                  О40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- всего                                     О50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по спецификам: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Остаток средств на конец отчетного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 - всего                                     170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остаток денежных средств                171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      ________________ 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(подпись)      (фамилия и.о.)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"____"_____________г.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