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1048" w14:textId="e4d1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операций", зарегистрированное в Министерстве юстиции Республики Казахстан под № 2186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16 февраля 2004 года № 42. Зарегистрировано в Министерстве юстиции Республики Казахстан 18 марта 2004 года № 2749. Утратило силу постановлением Правления Национального Банка Республики Казахстан от 29 декабря 2009 года № 122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29.12.2009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деятельность организаций, осуществляющих отдельные виды банковских операций, Правление Агентства Республики Казахстан по регулированию и надзору финансового рынка и финансовых организаций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17 января 2003 года N 1 "О минимальных размерах уставного капитала организаций, осуществляющих отдельные виды банковских операций" (зарегистрировано в Реестре государственной регистрации нормативных правовых актов Республики Казахстан под N 2186, опубликовано 7-20 апреля 2003 года в изданиях Национального Банка Республики Казахстан "Казакстан Улттык Банкiнiн Хабаршысы" и "Вестник Национального Банка Казахстана", с изменениями, внесенными постановлением Правления Национального Банка Республики Казахстан от 21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>N 141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Республики Казахстан под N 2315, постановлением Правления Национального Банка Республики Казахстан от 4 июля 2003 года 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под N 2432,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"кредитные товарищества," дополнить словом "ломбарды,".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лицензирования (Жумабаева З.С.):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ломбардов и Национального Банка Республики Казахстан.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обеспечению деятельности Агентства Республики Казахстан по регулированию и надзору финансового рынка и финансовых организаций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официальных средствах массовой информации Республики Казахстан и в печатных изданиях Национального Банка Республики Казахстан.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