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fefb" w14:textId="9b3f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и проведению государственной научно-технической экспертизы объектов обязательной государственной научно-технической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марта 2004 года № 209. Зарегистрирован в Министерстве юстиции Республики Казахстан 30 марта 2004 г. за № 2778. Утратил силу приказом Министра образования и науки Республики Казахстан от 22 февраля 2013 года № 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22.02.2013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науке"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27 декабря 2002 года N 1385 "Об утверждении Правил организации и проведения государственной научно-технической экспертизы" приказываю: </w:t>
      </w:r>
      <w:r>
        <w:rPr>
          <w:rFonts w:ascii="Times New Roman"/>
          <w:b w:val="false"/>
          <w:i w:val="false"/>
          <w:color w:val="000000"/>
          <w:sz w:val="28"/>
        </w:rPr>
        <w:t>См. Z1100000407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организации и проведению государственной научно-технической экспертизы объектов обязательной государственной научно-технической экспертизы.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(Могильный В.В.)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от 18 февраля 2000 года N 141 "Об утверждении Инструкции о порядке организации и проведении государственной научно-технической экспертизы объектов государственного заказа" (зарегистрирован в Министерстве юстиции Республики Казахстан 24 марта 2000 года за N 1098).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Приказа возложить на вице-министра образования и науки Республики Казахстан Бектурганова Н.С.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 момента государственной регистрации в 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2004 г. N 209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Инструкции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и проведению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научно-технической экспертизы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обязательной государственной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научно-технической экспертизы"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организации и проведению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научно-технической экспертизы объектов обязательной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научно-технической экспертизы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по организации научно-технической экспертизы объектов обязательной государственной научно-технической экспертизы (далее - Инструкция)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науке"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и проведения государственной научно-технической экспертизы, утвержденных постановлением Правительства Республики Казахстан от 27 декабря 2002 года N 1385 (далее -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Инструкция детализирует организацию и проведение государственной научно-технической экспертизы (далее - ГНТЭ), организуемой центральным исполнительным органом в области науки и научно-технической деятельности (далее - уполномоченный государственный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настоящей Инструкции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заказчик - государственные органы Республики Казахстан, другие юридические и физические лица, принимающие решение по объекту экспертизы и дающие заказ на проведение ГНТЭ;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организатор - уполномоченный государственный орган, осуществляющий организационное обеспечение реализации заказа на проведение ГНТЭ исполнителем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исполнители - независимые эксперты, экспертные группы, комиссии, советы, организации соответствующей специализации, анализирующие и дающие экспертное заключение на представленный для ГНТЭ объект.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Организация и проведение ГНТЭ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После принятия решения о проведении ГНТЭ заказчик заключает с организатором контракт на проведение ГНТЭ в соответствие с требованиями абзаца шестого пункта 8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заключает с научной организацией, формирующей национальный информационный ресурс в научно-технической сфере страны (далее - научная организация), контракт на информационное, материально-техническое и финансовое сопровождение ГНТЭ.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Заказчик в течение 5 дней после заключения контракта направляет организатору заявку на проведение ГНТЭ и следующие материалы: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сопроводительное письмо с информацией по объектам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отбора, требования к оформлению материалов, поданных на ГНТЭ и критерии их оценки, согласованные с организатором;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конкурсной комиссии о направлении материалов на экспертизу (при формировании программ научных исследований); перечень объектов, направленных для проведения экспертизы (с указанием объема информации по каждому объекту), а также сами материалы (при формировании программ - конкурсные проекты, на стадии выполнения и завершения научных исследований - научные отчеты) в 2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бюджетным заявкам, оформленным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мая 2000 года N 789 "Об утверждении Правил оформления программ в Республике Казахстан" заказчик направляет следующие материалы: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программ (подпрограмм) и объемы их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пояснительную записку к каждой бюджетной программе;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паспорта каждой бюджетной программы (подпрограммы), включенной в бюджетную заявку;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расходов по каждой бюджетной программе (подпрограмме), включенной в бюджетную заявку.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Организатор определяет условия отбора и требования к оформлению материалов, поданных на ГНТЭ.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представленных на проведение ГНТЭ материалов условиям, приведенным в пункте 5 и 6, организатор в срок не более 10 дней после получения всей необходимой информации для организации и проведения ГНТЭ: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исполнителей по проведению ГНТЭ;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поручает научной организации информационное, материально-техническое и финансовое сопровождение ГНТЭ с обязательным соблюдением требований к проведению ГНТЭ, определенных пунктом шестым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предварительный анализ поступивших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заключает с исполнителями по проведению ГНТЭ соглашение о порядке представления результатов работы индивидуальных и коллективных экспертов в соответствии с требованиями задания и сроком проведения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в установленном порядке поступившие от исполнителей по проведению ГНТЭ экспертные заключения, на их основе готовит заключения ГНТЭ.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наличия в представленных материалах отклонений от требований отбора материалов организатор направляет заказчику результаты предварительного анализа и предложения по дальнейшему приведению материалов в соответствие с условиями отбора, требованиями к оформлению материалов, поданных на ГНТЭ.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Исполнитель по проведению ГНТЭ изучает и оценивает представленные ему объекты в соответствии с требованиями нормативных правовых актов и нормативных актов по проведению ГНТЭ.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ГНТЭ должна проводиться в сроки не менее 30 календарных дней со дня предоставления исполнителю необходимых материалов. При необходимости срок проведения экспертизы может быть установлен по договоренности с организатором.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готовит экспертное заключение ГНТЭ и передает ее организатору по акту приемки-сдачи.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3. Заключительные положения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Результатом проведения ГНТЭ является заключение ГНТЭ, которое считается для ее заказчика обязательным документом, принимаемым к рассмотрению и учитываемым при выработке решений, для обоснования которых данная экспертиза проводилась.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заключении ГНТЭ помимо экспертных оценок по конкретным параметрам должны содержаться выводы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 рекомендуется к исполнению (финансированию);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 не рекомендуется к исполнению (финансированию);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 рекомендуется доработать с учетом высказанных замечаний и предложений.                                  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