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f9ea2" w14:textId="b3f9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присвоению спортивных званий и разрядов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туризму и спорту от 12 апреля 2004 года N 06-2-2/131. Зарегистрирован Министерством юстиции Республики Казахстан от 29 апреля 2004 года N 2829. Утратил силу приказом и.о. министра туризма и спорта Республики Казахстан от 22 августа 2008 года № 01-08/142.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и.о. министра туризма и спорта РК от 22.08.2008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01-08/142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физической культуре и спорте" 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по присвоению спортивных званий и разрядов.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спортивно-массовой работы в установленном порядке представить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Канагатова Е.Б.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государственной регистрации.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и.о.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Утверждена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и.о. Председателя Агентства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туризму и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2004 г. N 06-2-2/131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Инструкции по присвоению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спортивных званий и разрядов"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присвоению спортивных званий и разрядов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присвоению спортивных званий и разрядов (далее - Инструкция) определяет процедуру и условия присвоения спортивных званий и разрядов в целях обеспечения единой оценки уровня мастерства спортсменов.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Спортивные звания и разряды присваиваются в соответствии со "Спортивной классификацией Республики Казахстан", утверждаемой центральным исполнительным органом в области физической культуры и спорта (далее - уполномоченный орган).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Спортивная классификация Республики Казахстан (далее - Классификация) - система спортивных званий, разрядов, определяющих уровень мастерства спортсменов по видам спорта. Классификация утверждается на 4-х летний (олимпийский) цикл. Соответствующие изменения в Классификацию вносятся уполномоченным органом по предложению общественных объединений по видам спорта (далее - федерации) в зависимости от развития вида спорта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Показателями спортивных достижений различного уровня являются разрядные требования и нормы, выполненные при определенных условиях и установленные с учетом особенностей видов спорта, пола и возраста спортсменов.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требованиями Классификации спортсменам присваиваются следующие спортивные звания и разряды: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спортивные звания: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мастер спорта Республики Казахстан международного класса;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мастер спорта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спортивные разряды: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кандидат в мастера спорта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спортсмен 1 разряда;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спортсмен 2 разряда;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спортсмен 3 разряда;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спортсмен 1 юношеского разряда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спортсмен 2 юношеского разряда;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спортсмен 3 юношеского разряда.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Условия присвоения спортивных званий и разрядов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Спортивные звания и разряды присваиваются спортсменам - гражданам Республики Казахстан, выполнившим разрядные нормы и требования, установленные Классификацией.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Спортивные звания присваиваются, если в состав судейской коллегии, проводящей соревнования по виду спорта или дисциплине, входят судьи соответствующего уровня.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присвоения званий "мастер спорта Республики Казахстан международного класса" и "мастер спорта Республики Казахстан" в главной судейской коллегии должно быть не менее трех судей категории "национальный судья по спорту высшей категории".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присвоения спортивных разрядов: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"кандидат в мастера спорта Республики Казахстан" - двух судей категории "национальный судья по спорту высшей категории" и трех судей категории "национальный судья по спорту";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спортсмен 1 разряда - двух судей категории "национальный судья по спорту высшей категории" и двух судей категории "национальный судья по спорту";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спортсмен 2 и 3 разрядов - двух судей категории "национальный судья по спорту";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двух судей первой категории;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юношеских разрядов - двух судей первой категории и двух судей по спорту.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3. Присвоение спортивных званий и разрядов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Звания "мастера спорта Республики Казахстан международного класса" и "мастера спорта Республики Казахстан" присваиваются уполномоченным органом по представлению территориальных исполнительных органов в области физической культуры и спорта и республиканских федераций по видам 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Спортивные разряды "Кандидата в мастера спорта Республики Казахстан" и спортсмен 1 разряда присваиваются территориальными исполнительными органами в области физической культуры и спорта по представлению районных, городских исполнительных органов по физической культуре и спорту и областных федераций по видам 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Спортивный разряды спортсмены 2 и 3 разрядов присваиваются районными, городскими исполнительными органами в области физической культуры и спорта и физкультурно-спортивными организациями.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 видам спорта, объединяемым спортивными клубами Министерства внутренних дел Республики Казахстан, Министерства обороны Республики Казахстан, Агентством Республики Казахстан по чрезвычайным ситуациям, присвоение спортивных разрядов осуществляется ими самостоятельно по согласованию с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Организации, имеющие право представлять спортсмена к спортивному званию, должны направлять документы в уполномоченный орган в течение шести месяцев с момента выполнения соответствующего норматива или требования.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Организации, имеющие право присваивать спортивные разряды, должны оформлять необходимые документы в течение месяца с момента выполнения соответствующего норматива или требования.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представлении о присвоении (приложение 1 к Инструкции) должны быть отражены достижения спортсмена. К представлению прилагаются: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выписка из протокола соревнования с указанием наименования соревнования, срока и места проведения соревнования, подписанная главным судьей и главным секретарем соревнования;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видах борьбы, бокса - справку о победах, подписанную главным судьей, главным секретарем соревнований (приложение 2 к Инструкции);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территориальных исполнительных органов в области физической культуры и 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две фотографии кандидата на присвоение.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Для коллегиального рассмотрения вопросов присвоения спортивных званий и разрядов в уполномоченном органе, территориальных исполнительных органах в области физической культуры и спорта и физкультурно-спортивных организациях создается консультативно-совещательный орган - Комиссия по присвоению спортивных званий, разрядов (далее - Комиссия).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Комиссия создается в следующем составе: председатель комиссии, заместитель председателя, члены комиссии. Состав Комиссии утверждается приказом руководителя соответствующего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Комиссия рассматривает документы, представленные на присвоение и имеет право рекомендовать присвоить звание, разряд или отказать в присвоении.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Для рассмотрения документов, представленных на присвоение, Комиссия созывается по мере необходимости, но не реже одного раза в месяц. Заседания Комиссии проводится при наличии не менее 2/3 от общего числа членов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Комиссия путем открытого голосования (простым большинством голосов) вносит предложения рекомендательного характера о присвоении или отказе в присвоении.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Решения Комиссии оформляется протоколом. Протокол подписывается председателем, заместителем председателя, секретарем и членами комиссии, принимавшими участие в голосовании.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орган, территориальные исполнительные органы в области физической культуры и спорта и физкультурно-спортивные организации на основании заключения Комиссии принимают решения о присвоении звании или спортивных разрядов, которые утверждаются приказами.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22. Спортсменам, удостоенным спортивного звания или выполнившим разрядные требования, вручаются соответствующие удостоверения (приложение 3 к Инструкции) и знаки.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Выдача удостоверений и знаков регистрируется в журнале регистрации выданных удостоверений и знаков.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Физкультурно-спортивные организации на основании приказов о присвоении спортивного звания или разряда оформляют зачетные классификационные книжки (приложение 4 к Инструкции). В зачетных классификационных книжках спортсменов отмечаются результаты соревнований, присвоение последующего звания, разряда и прохождение спортсменом медицинского обследования.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Приложение 1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присвоению спортивных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званий и разрядов, утвержденной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и.о. Председателя Агентства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туризму и спорту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2004 г. N 06-2-2/131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Примечание РЦПИ: Текст на двух языках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 русском и государственном, см. бумажный вариант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ПРЕДСТАВЛЕНИЕ            |   Звание          | Цветное фото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|                   |    2 шт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_______________________________________|                   |  3,5 х 4,5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спорта   |                         |                   |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_____________|_________________________|___________________|______________|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Ф-           |                         |Год, число, месяц рождения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И-           |                         |"___"_____________20___ г.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О-           |                         |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_____________|_________________________|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заполняется печатными буквами   |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каз. и рус. языках                  |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_______________________________________|__________________________________|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            |                   | Город (район)     |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представляющая     |                   |                   |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___________________|___________________|___________________|______________|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ведомство          |                   | Спортшкола        |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___________________|___________________|___________________|______________|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Образование        |                   | Образование       |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физкультурное      |                   |                   |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___________________|___________________|___________________|______________|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учебы        |                   |Стаж занятий       |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(работы) должность |                   |спортом            |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___________________|___________________|___________________|______________|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     |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Предыдущее звание  |Дата присвоения или|ФИО тренеров, подго|Тренерская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|подтверждения      |товивших спортсмена|категория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___________________|___________________|___________________|______________|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___________________|___________________|___________________|______________|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___________________|___________________|___________________|______________|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Первичная физкультурная |Турспорт управление   | Федерация Республики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организация         | (район, город, обл)  |       Казахстан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   |Руководитель _________| Руководитель 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(подпись)    |             (подпись)|              (подпись)|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Дата                  | М.П. Дата            | М.П. Дата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___________________________|______________________|_______________________|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поступления в Агентство РК по туризму и спорту   |"___"_____20___г.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______________________________________________________|___________________|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Основные показатели (нормативы)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выполнения число, |Наименование |Ранг, категория |   Показанный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месяц, год       |соревнований | соревнования   |    результат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_______________________|_____________|________________|___________________|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_______________________|_____________|________________|___________________|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_______________________|_____________|________________|___________________|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_______________________|_____________|________________|___________________|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судьи        |Фамилия, инициалы  |Город     |Судейская категория|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_______________________|___________________|__________|___________________|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судья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секретарь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Старший судья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Утверждение документа Агентством РК по туризму и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Ответственное лицо |                                  |  Дата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спорта  |  Причина отказа и отметка о      |  Дата отправки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высших достижений и|  нарушениях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спортивного резерва|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___________________|__________________________________|___________________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присвоению спортивных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званий и разрядов, утвержденной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и.о. Председателя Агентства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туризму и спорту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2004 г. N 06-2-2/131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Справка о победах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Ф.И.О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Сроки и место проведения соревнования_________________________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Весовая категория до __________________ кг.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Занял место __________________________________________ 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Количество спортсменов, принявшие участие в данной весовой категории 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п.п.| Фамилия, имя  |  Область | Спортивное звание |Результат победы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______|_______________|__________|___________________|_________________|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______|_______________|__________|___________________|_________________|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______|_______________|__________|___________________|_________________|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______|_______________|__________|___________________|_________________|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Главный судья соревнований ___________ Фамилия, имя, подпись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секретарь соревнований ________ Фамилия, имя,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 главного судьи соревнования заверяется печатью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проводящей организации.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присвоению спортивных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званий и разрядов, утвержденной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и.о. Председателя Агентства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туризму и спорту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2004 г. N 06-2-2/131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1 лист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Агентство Республики Казахстан по туризму и спорту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Удостоверение N________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Фамилия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Присвоено спортивное звание: 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Председатель          подпись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Ф.И.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Приказ "______" __________ 20 __ г. N 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Выдано "______"____________ 20__ 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2 лист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 РЦПИ: Текст на государственном языке,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 см. бумажный вариант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присвоению спортивных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званий и разрядов, утвержденной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и.о. Председателя Агентства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туризму и спорту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 12 апреля 2004 г. N 06-2-2/131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Зачетная классификационная книжка спортсмена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 регистрации зачетной классификационной книжки спортсмена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спорта 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Фамилия 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Имя 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Отчество 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 рождения 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жительство (адрес)____________________________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учебы, работы (адрес)_________________________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Спортивное общество 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Спортивное звание, разряд 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 спортсмена 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"_______" _______________ 200__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Зарегистрировано в спортивном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обществе (клубе) 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             Подпись руководителя спортивного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фотографии    общества, клуба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спортсмена            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3.5 х 4.5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2 страница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Медицинский осмотр, разрешения на участие в соревнованиях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  |Дата прохождения  |Годен  | Медицинский осмотр |Подпись | Примечание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 |       | действительно до   |врача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___|__________________|_______|____________________|________|____________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___|__________________|_______|____________________|________|____________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___|__________________|_______|____________________|________|____________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___|__________________|_______|____________________|________|____________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___|__________________|_______|____________________|________|____________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3 страница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Присвоено спортивное звание, разряд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  |наименование званий, разряда   | номер приказа  |подпись руководителя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___|_______________________________|________________|____________________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___|_______________________________|________________|____________________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___|_______________________________|________________|____________________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___|_______________________________|________________|____________________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___|_______________________________|________________|____________________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4 страница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Сдача нормативов Президентских тестов: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п.п.|Среди возрастных групп |Число, месяц, год|Норматив |Подпись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                  |                 |         |ответственного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                  |                 |         |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______|_______________________|_________________|_________|_____________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1. 12-13 лет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2. 14-15 лет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3. 16-17 лет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4. 18-20 лет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5. 21-27 лет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6. 28-34 лет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7. 35-39 лет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8. 40-44 лет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9. 45-49 лет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10. 50-54 лет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11. 55-59 лет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12. 60-64 лет и старше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5 страница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Участие спортсмена в соревнованиях и результаты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  |Наименование соревнования |Дата и место |Результат|Подпись главного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     |проведения   |         |судьи и главного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     |соревнования |         |секретаря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___|__________________________|_____________|_________|_________________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___|__________________________|_____________|_________|_________________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___|__________________________|_____________|_________|_________________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___|__________________________|_____________|_________|_________________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___|__________________________|_____________|_________|_________________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___|__________________________|_____________|_________|_________________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6 страница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Регистрация перехода спортсмена из одного общества в другое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  |Переход из физкультурно-спортивной  |Принят на учет в физкультурно-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|организации                         |спортивную организацию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___|____________________________________|_______________________________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___|____________________________________|_______________________________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___|____________________________________|_______________________________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___|____________________________________|_______________________________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___|____________________________________|_______________________________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___|____________________________________|_______________________________      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