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74f63" w14:textId="c674f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транспорта и коммуникаций Республики Казахстан от 11 июля 2002 года N 240-I "Об утверждении Правил регистрации железнодорожного подвижного состава в Республике Казахстан", зарегистрированный в Министерстве юстиции Республики Казахстан за N 1948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20 апреля 2004 года № 167-I. Зарегистрирован в Министерстве юстиции Республики Казахстан 12 мая 2004 года № 2846. Утратил силу приказом Министра транспорта и коммуникаций Республики Казахстан от 3 апреля 2012 года № 143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транспорта и коммуникаций РК от 03.04.2012 </w:t>
      </w:r>
      <w:r>
        <w:rPr>
          <w:rFonts w:ascii="Times New Roman"/>
          <w:b w:val="false"/>
          <w:i w:val="false"/>
          <w:color w:val="ff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упорядочения Государственного реестра железнодорожного подвижного состава в Республике Казахстан 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 Министра транспорта и коммуникаций Республики Казахстан от 11 июля 2002 года N 240-I "Об утверждении Правил регистрации железнодорожного подвижного состава в Республике Казахстан" (зарегистрирован в Министерстве юстиции Республики Казахстан за N 1948, опубликован в газете "Официальная газета" от 31 августа 2002 года N 35),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регистрации железнодорожного подвижного состава в Республике Казахстан,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"11. Устанавливаются следующие регистрационные категории для железнодорожного тягового и мотор-вагонного подвижного состава: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тяговый подвижной состав, используемый для вождения поездов любых категорий по магистральным путям (МГПС);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тяговый подвижной состав, используемый для производства маневровой работы на магистральных, станционных и подъездных путях широкой колеи (МНПС-Ш);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тяговый подвижной состав, используемый для производства маневровой работы на магистральных, станционных и подъездных путях узкой колеи (МНПС-У);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мотор-вагонный подвижной состав (МВПС), используемый для организации перевозок пассажиров по магистральным и станционным путям узкой и широкой колеи;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тяговый подвижной состав, используемый на путях промышленного железнодорожного транспорта и не выходящий на магистральные и станционные пути (ТПС-ППЖТ);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подвижной состав, в том числе мотор-вагонный, используемый для выполнения технологических операций по обслуживанию верхнего строения пути, искусственных сооружений, устройств и линий контактной сети и энергоснабжения, связи, сигнализации, централизации и блокировки, а также ликвидации чрезвычайных ситуаций на сети железнодорожных путей сообщения Республики Казахстан (ПСМВТО).";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13 дополнить подпунктом 5)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"5) копию документа, подтверждающего право на владение подвижным составом.";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"19. Споры, связанные с отказом в государственной регистрации железнодорожного подвижного состава и отзывом выданных Свидетельств, разрешаются в установленном законодательством порядке.";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20-1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"20-1. Регистрирующий орган отзывает выданное Свидетельство о государственной регистрации железнодорожного подвижного состава по решению суда, если иное не предусмотрено законодательными актами, в случае возникновения спорных ситуаций, связанных с правом владения подвижным составом.".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транспортного контроля Министерства транспорта и коммуникаций Республики Казахстан (Мустафин К.С.) обеспечить представление настоящего приказа на государственную регистрацию в Министерство юстиции Республики Казахстан.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транспорта и коммуникаций Республики Казахстан Кошанова Е.Ж.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Приказ вводится в действие со дня официального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 w:val="false"/>
          <w:i/>
          <w:color w:val="000000"/>
          <w:sz w:val="28"/>
        </w:rPr>
        <w:t xml:space="preserve">     Министр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