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4b60" w14:textId="6784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аттестации частными нотариусами и
признании утратившими силу некоторых нормативных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мая 2004 года N 148. Зарегистрирован в Министерстве юстиции Республики Казахстан 29 мая 2004 года N 2881. Утратил силу - приказом Министра юстиции РК от 22.02.2005г. N 60 (V053568)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На основании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нотариате",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прохождения аттестации частными нотариусами.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Начальникам территориальных органов юстиции обеспечить надлежащее применение утвержденных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за исполнением настоящего приказа возложить на вице-Министра юстиции - Баймаганбетова С.Н.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Признать утратившим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юстиции Республики Казахстан от 24 ноября 1997 года N 109 "Об утверждении Положения об аттестации государственных нотариусов" (зарегистрированный в Реестре государственной регистрации нормативных правовых актов за N 423);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юстиции Республики Казахстан от 24 ноября 1997 года N 110 "Об утверждении Положения "О центральной аттестационной комиссии" (зарегистрированный в Реестре государственной регистрации нормативных правовых актов за N 424).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 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прохождения аттестации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частными нотариусами и признании утратившими силу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некоторых нормативных правовых актов"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2004 года N 148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прохождения аттестации частными нотариусами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Настоящие Правила прохождения аттестации частными нотариусами (далее - Правила) разработаны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 Закона "О нотариате" и определяют порядок, условия и сроки прохождения аттестации нотариусами, занимающимися частной практикой.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Аттестацией нотариусов, занимающихся частной практикой (далее - нотариусы), признается процедура, осуществляемая в установленных настоящими Правилами порядке, условиях и сроках по определению и оценке профессиональных качеств аттестуемого нотариуса.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 профессиональными качествами аттестуемого следует признавать профессиональные знания, профессиональную этику и профессиональные навыки нотариуса по применению на практике норм и соблюдению требований действующего законодательства Республики Казахстан и международного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приказом Министра юстиции РК от 4 ноября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Нотариусы, у которых ко времени аттестации приостановлено действие лицензии в установленном порядке, а также нотариусы, отсутствующие на работе по болезни, либо по другим уважительным причинам менее 4-х месяцев проходят аттестацию не позднее чем через три месяца после восстановления действия лицензии либо после выхода на работу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Нотариусы, находящиеся в отпуске по уходу за ребенком, а также нотариусы, приостановившие свою нотариальную практику по болезни или по другим уважительным причинам с продолжительностью более четырех месяцев, проходят аттестацию по истечении 6-ти месяцев после выхода на работу.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Аттестация нотариусов проводится Аттестационной комиссией, формируемой в соответствии с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Аттестация включает в себя ряд последовательных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подготовка к проведению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проведение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принятие решения Аттестационной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Место и сроки проведения аттестации определяются Аттестационной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Примерный перечень вопросов аттестации по действующему законодательству утверждается Министерством юстиции и публикуется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Аттестация проводится по билетной системе на государственном или русском языках по желанию аттестуемого в форме экзамена и дополнительного собеседования с аттестуемым по представленным на него материалам и характеристике.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Аттестационные билеты составляются Министерством юстиции на государственном и русском языках и включают два вопроса: первый - теоретический вопрос по действующему законодательству, второй - практическое задание.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Аттестационные билеты запечатываются в конверты, скрепляемые печатью Министерства юстиции, и направляются в территориальные органы юстиции по мере проведения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Конверты, в которых содержатся аттестационные билеты, подлежат вскрытию на аттестации председателем Аттестационной комиссии в присутствии аттестуемых и членов Аттестационной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Формирование Аттестационной комиссии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организация ее работы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13. Для проведения аттестации приказом Министра юстиции, на каждые два года образуются Аттестационные комиссии (далее - Комиссия) в составе не более 9 человек на основании представлений территориальных органов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Состав Комиссии формируется из равного количества представителей территориального органа юстиции и нотариальной палаты, выдвигаемых решениями коллегии территориального органа юстиции и общего собрания нотариусов нотариального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состав Комиссии по согласованию могут быть выдвинуты представители судебных и правоохранительных органов, а также ученые-правоведы.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Председателем комиссии является начальник либо заместитель начальника территориального органа юстиции. Секретарь комиссии определяется на первом организационном заседании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выбытия одного из членов Комиссии, новый член должен быть включен в ее состав в течение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Заседание Комиссии проводится по мере необходимости проведения аттестации и считается правомочным, если на нем присутствуют не менее 2/3 ее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Организационное и техническое обеспечение деятельности Комиссии возлагается на территориальный орган юстиции.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Подготовка к проведению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17. Подготовка к проведению аттестации организуется территориальным органом юстиции и нотариальной палатой.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Подготовка включает следующие мероприятия: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утверждение списка нотариусов, подлежащих аттестации, и графика проведения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подготовку необходимого пакета документов на аттестуемых нотариусов;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ознакомление аттестуемых под роспись с графиком прохождения аттестации и с содержанием пакета документов, подготовленных к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организацию разъяснительной и консультационной работы о целях, порядке и условиях проведения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18. Территориальный орган юстиции, по согласованию с нотариальной палатой, два раза в год путем издания приказа определяет нотариусов, подлежащих аттестации и утверждает их список, а также график проведения аттестации. Копии приказа направляются в Комиссию и Министерство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19. Территориальный орган юстиции письменно уведомляет нотариусов, подлежащих аттестации, о сроках проведения аттестации не позднее 30 дней до начала ее проведения.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20. Нотариальная палата оформляет пакет аттестационных материалов на каждого нотариуса, подлежащего аттестации, и направляет его в Комиссию не позднее 15 дней до начала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пакет аттестационных материалов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личный листок нотариуса с его фотографией;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характеристика, отражающая состояние законности нотариальной практики, профессиональные, деловые и нравственные качества аттестуемого нотариуса, сведения о количестве, структуре и законности совершенных нотариусом нотариальных действий, сведения о повышении им своей квалификации; о жалобах на действия аттестуемого и результатах их рассмотрения, а также сведения о поощрениях и дисциплинарных взысканиях, приостановлении действия лицензии (и) или наличии искового производства по отзыву лицензии; сведения о наличии либо об отсутствии возбужденных уголовных дел и судимости, прекращении (приостановлении) уголовных дел с указанием процессуальных оснований;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копии справок о результатах проверок профессиональной деятельности аттестуемого;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сведения о постановлениях судов о признании недействительными нотариальных действий аттестуемого;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сведения о наличии частных определений, вынесенных судами в отношении нотариуса.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Включаемые в характеристику сведения, а также сведения, предусмотренные подпунктами 3), 4), 5) настоящего пункта Правил должны охватывать пятилетний период, предшествующий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Нотариус должен быть ознакомлен с представленной на него характеристикой и другими материалами не позднее, чем за десять дней до начала аттестации под роспись в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21. В случае необходимости до начала аттестации может быть произведена дополнительная проверка достоверности и объективности представляемых материалов. Проведение дополнительной проверки председатель Комиссии вправе поручить одному из членов Комиссии. В поручении должны быть указаны причины, послужившие основанием для проведения дополнительной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22. Аттестуемый нотариус вправе заявить о своем несогласии с представленной на него характеристикой и (или) другими материалами и предоставить в Комиссию справки или другие материалы, подтверждающие доводы и мотивы своего несогласия за 3 дня до начала аттестации. Объективность представленных материалов оценивается Комиссией и отражается в ее протоколе.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и условия проведения аттестации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принятия решения Комиссией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23. Аттестация начинается с информации председателя или по его поручению одного из членов Комиссии, проводившего предварительное изучение содержания представленного пакета аттестационных материалов.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24. На вопросы аттестационных билетов аттестуемый готовит письменные ответы, на которые отводится не более двух часов. Аттестуемым подписывается каждый лист своего ответа. Ответы аттестуемого приобщаются к протоколу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выполнении практического задания аттестуемый вправе пользоваться нормативными правовыми актами, которые он получает после ответа на первый вопрос аттестационного билета.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25. Правильность ответа аттестуемого на теоретический вопрос, а также законность и полнота выполнения им практического задания, оглашенные и прокомментированные аттестуемым устно, оцениваются членами Комиссии по пятибалльной системе.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Каждый член Комиссии, независимо от других, оценивает ответы аттестуемого. Оценки членов Комиссии, а также средние баллы, набранные аттестуемым по первому и второму вопросу билета отражаются в протоколе и решении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26. После прохождения аттестуемым экзамена членами Комиссии проводится с ним собеседование по характеристике и содержанию представленного пакета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27. Комиссия по результатам аттестации и собеседования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аттестован;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подлежит повторной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не аттестован.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28. Нотариус, не явившийся на аттестацию по уважительной причине, проходит аттестацию в соответствии с пунктом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двухкратной неявки нотариуса на аттестацию без уважительных причин в течение 2-х месяцев Комиссия принимает решение о неаттестации такого нотариуса.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29. Аттестованным считается нотариус, общий средний балл которого по первому вопросу составил не менее трех с половиной баллов и за выполнение практического задания не менее четырех баллов.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30. Аттестуемый, набравший по первому вопросу от 3 до 3,5 баллов, и (или) по практическому заданию от 3,5 до 4 баллов, подлежит повторной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31. Аттестуемый, набравший по первому вопросу менее 3-х баллов, по второму вопросу менее 3,5 баллов считается неаттестованным.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вынесении Комиссией решения о повторной аттестации или неаттестации нотариуса учитываются результаты собеседования.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результатам экзамена и собеседования Комиссия вправе давать рекомендации аттестуемому.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32. Повторная аттестация проводится через шесть месяцев со дня проведения первой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Комиссия, по результатам повторной аттестации,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аттестован;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не аттестован.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33. На заседании Комиссии обязательно ведется протокол, в котором отражаются: дата, время и место заседания, фамилия, имя, отчество аттестуемого нотариуса, номер его лицензии, территория деятельности, номер и содержание экзаменационного билета, ответы аттестуемого, оценки, выставленные членами Комиссии и средние баллы по двум вопросам билета; вопросы, заданные по характеристике и представленным материалам на аттестуемого и ответы на них, а также решение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Ответы, подготовленные аттестуемым по билету в письменном виде, приобщаются к протоколу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34. Протокол Комиссии подписывается всеми членами, принявшими участие в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35. Решение Комиссии о результатах аттестации оформляется отдельно от протокола по форме, предусмотренной в приложении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36. Решение Комиссии подписывается всеми членами Комиссии, принявшими участие в аттестации и самим аттестуемым.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37. Решение Комиссии оглашается и вручается аттестуемому в день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38. Принятие Комиссией решения о неаттестации нотариуса является отрицательным результатом аттестации и служит основанием для возбуждения лицензиаром искового производства об отзыве лицензии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 </w:t>
      </w:r>
      <w:r>
        <w:rPr>
          <w:rFonts w:ascii="Times New Roman"/>
          <w:b w:val="false"/>
          <w:i w:val="false"/>
          <w:color w:val="000000"/>
          <w:sz w:val="28"/>
        </w:rPr>
        <w:t>
 Закона "О нотариате".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39. Копия решения Комиссии о неаттестации нотариуса с копиями аттестационных материалов направляется в Министерство юстиции вместе с представлением территориального органа юстиции о подаче иска на отзыв лицензии неаттестованного нотариуса.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Обжалование решений Аттестационной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40. Нотариусы вправе обжаловать решение Комиссии в Министерство юстиции и (или) в суд.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41. В случае отмены решения Комиссии, последняя обязана провести повторную аттестацию нотариуса в порядке, сроки и условиях, установленные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42. Комиссия в течение трех дней информирует Министерство юстиции о принятом решении по повторной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43. Председатель Аттестационной комиссии обязан направить общую информацию по результатам аттестации, не позднее 5 дней со дня ее окончания в средства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Правилам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прохождения аттестации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частными нотариусами,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юстиции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2004 года N 148  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       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Аттестационной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по результатам аттестации частного нотариуса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город___________________                      "____"_________200_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аттестуемого________________________________________________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лицензии аттестуемого 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Территория деятельности аттестуемого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нотариальной деятельности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начала осуществления аттестуемым непрерывной частной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деятельности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аттестации по теоретическому вопросу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аттестации по практическому заданию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собеседования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 результатам аттестации Аттестационная комиссия, Решила: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Аттестовать (считать не прошедшим аттестацию, провести повторную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аттестацию)________________________________________________________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(фамилия, имя, отчество аттестуемого)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Рекомендовать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 комиссии: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решением комиссии ознакомился(-ась):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